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customXml/itemProps1.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94822" w14:textId="77777777" w:rsidR="004D511A" w:rsidRPr="00045EEB" w:rsidRDefault="004D511A" w:rsidP="004B61EB">
      <w:pPr>
        <w:pStyle w:val="Betreft"/>
        <w:jc w:val="both"/>
        <w:rPr>
          <w:rFonts w:eastAsia="Helvetica" w:cs="Arial"/>
          <w:shd w:val="clear" w:color="auto" w:fill="FFFFFF"/>
          <w:lang w:eastAsia="en-US"/>
        </w:rPr>
      </w:pPr>
      <w:r w:rsidRPr="00045EEB">
        <w:rPr>
          <w:rFonts w:cs="Arial"/>
          <w:shd w:val="clear" w:color="auto" w:fill="FFFFFF"/>
          <w:lang w:val="nl-NL"/>
        </w:rPr>
        <w:t xml:space="preserve">Gegevensverzameling in het kader van </w:t>
      </w:r>
      <w:proofErr w:type="spellStart"/>
      <w:r w:rsidRPr="00045EEB">
        <w:rPr>
          <w:rFonts w:cs="Arial"/>
          <w:shd w:val="clear" w:color="auto" w:fill="FFFFFF"/>
          <w:lang w:val="nl-NL"/>
        </w:rPr>
        <w:t>Covid</w:t>
      </w:r>
      <w:proofErr w:type="spellEnd"/>
      <w:r w:rsidRPr="00045EEB">
        <w:rPr>
          <w:rFonts w:cs="Arial"/>
          <w:shd w:val="clear" w:color="auto" w:fill="FFFFFF"/>
          <w:lang w:val="nl-NL"/>
        </w:rPr>
        <w:t xml:space="preserve"> 19</w:t>
      </w:r>
    </w:p>
    <w:p w14:paraId="0E58E560" w14:textId="77777777" w:rsidR="00C368A9" w:rsidRPr="00045EEB" w:rsidRDefault="00C368A9" w:rsidP="004B61EB">
      <w:pPr>
        <w:jc w:val="both"/>
        <w:rPr>
          <w:rFonts w:cs="Arial"/>
          <w:shd w:val="clear" w:color="auto" w:fill="FFFFFF"/>
          <w:lang w:val="nl-NL"/>
        </w:rPr>
      </w:pPr>
    </w:p>
    <w:p w14:paraId="4460F207" w14:textId="4EC59E5B" w:rsidR="004D511A" w:rsidRPr="00045EEB" w:rsidRDefault="004D511A" w:rsidP="004B61EB">
      <w:pPr>
        <w:jc w:val="both"/>
        <w:rPr>
          <w:rFonts w:eastAsia="Helvetica" w:cs="Arial"/>
          <w:shd w:val="clear" w:color="auto" w:fill="FFFFFF"/>
        </w:rPr>
      </w:pPr>
      <w:r w:rsidRPr="00045EEB">
        <w:rPr>
          <w:rFonts w:cs="Arial"/>
          <w:shd w:val="clear" w:color="auto" w:fill="FFFFFF"/>
          <w:lang w:val="nl-NL"/>
        </w:rPr>
        <w:t xml:space="preserve">Beste </w:t>
      </w:r>
      <w:proofErr w:type="spellStart"/>
      <w:r w:rsidR="00C368A9" w:rsidRPr="00045EEB">
        <w:rPr>
          <w:rFonts w:cs="Arial"/>
          <w:shd w:val="clear" w:color="auto" w:fill="FFFFFF"/>
          <w:lang w:val="nl-NL"/>
        </w:rPr>
        <w:t>KLJ’er</w:t>
      </w:r>
      <w:proofErr w:type="spellEnd"/>
      <w:r w:rsidRPr="00045EEB">
        <w:rPr>
          <w:rFonts w:cs="Arial"/>
          <w:shd w:val="clear" w:color="auto" w:fill="FFFFFF"/>
          <w:lang w:val="nl-NL"/>
        </w:rPr>
        <w:t xml:space="preserve"> </w:t>
      </w:r>
    </w:p>
    <w:p w14:paraId="5631E0CA" w14:textId="32A889F8" w:rsidR="004D511A" w:rsidRPr="00045EEB" w:rsidRDefault="004D511A" w:rsidP="004B61EB">
      <w:pPr>
        <w:jc w:val="both"/>
        <w:rPr>
          <w:rFonts w:cs="Arial"/>
          <w:shd w:val="clear" w:color="auto" w:fill="FFFFFF"/>
          <w:lang w:val="nl-NL"/>
        </w:rPr>
      </w:pPr>
      <w:r w:rsidRPr="00045EEB">
        <w:rPr>
          <w:rFonts w:cs="Arial"/>
          <w:shd w:val="clear" w:color="auto" w:fill="FFFFFF"/>
          <w:lang w:val="nl-NL"/>
        </w:rPr>
        <w:t>Beste ouder</w:t>
      </w:r>
    </w:p>
    <w:p w14:paraId="06C1AAE4" w14:textId="77777777" w:rsidR="00C368A9" w:rsidRPr="00045EEB" w:rsidRDefault="00C368A9" w:rsidP="004B61EB">
      <w:pPr>
        <w:jc w:val="both"/>
        <w:rPr>
          <w:rFonts w:eastAsia="Helvetica" w:cs="Arial"/>
          <w:shd w:val="clear" w:color="auto" w:fill="FFFFFF"/>
        </w:rPr>
      </w:pPr>
    </w:p>
    <w:p w14:paraId="528994F3" w14:textId="54680058" w:rsidR="004D511A" w:rsidRPr="00045EEB" w:rsidRDefault="00CB4432" w:rsidP="004B61EB">
      <w:pPr>
        <w:jc w:val="both"/>
        <w:rPr>
          <w:rFonts w:cs="Arial"/>
          <w:shd w:val="clear" w:color="auto" w:fill="FFFFFF"/>
          <w:lang w:val="nl-NL"/>
        </w:rPr>
      </w:pPr>
      <w:r w:rsidRPr="00045EEB">
        <w:rPr>
          <w:rFonts w:cs="Arial"/>
          <w:shd w:val="clear" w:color="auto" w:fill="FFFFFF"/>
          <w:lang w:val="nl-NL"/>
        </w:rPr>
        <w:t>Joepie, b</w:t>
      </w:r>
      <w:r w:rsidR="00B6629E" w:rsidRPr="00045EEB">
        <w:rPr>
          <w:rFonts w:cs="Arial"/>
          <w:shd w:val="clear" w:color="auto" w:fill="FFFFFF"/>
          <w:lang w:val="nl-NL"/>
        </w:rPr>
        <w:t xml:space="preserve">innenkort </w:t>
      </w:r>
      <w:r w:rsidRPr="00045EEB">
        <w:rPr>
          <w:rFonts w:cs="Arial"/>
          <w:shd w:val="clear" w:color="auto" w:fill="FFFFFF"/>
          <w:lang w:val="nl-NL"/>
        </w:rPr>
        <w:t>mogen</w:t>
      </w:r>
      <w:r w:rsidR="00B6629E" w:rsidRPr="00045EEB">
        <w:rPr>
          <w:rFonts w:cs="Arial"/>
          <w:shd w:val="clear" w:color="auto" w:fill="FFFFFF"/>
          <w:lang w:val="nl-NL"/>
        </w:rPr>
        <w:t xml:space="preserve"> we </w:t>
      </w:r>
      <w:r w:rsidRPr="00045EEB">
        <w:rPr>
          <w:rFonts w:cs="Arial"/>
          <w:shd w:val="clear" w:color="auto" w:fill="FFFFFF"/>
          <w:lang w:val="nl-NL"/>
        </w:rPr>
        <w:t xml:space="preserve">op KLJ-kamp! Omdat we natuurlijk willen dat alles veilig kan verlopen, worden we door de overheid verplicht </w:t>
      </w:r>
      <w:r w:rsidR="00814578" w:rsidRPr="00045EEB">
        <w:rPr>
          <w:rFonts w:cs="Arial"/>
          <w:shd w:val="clear" w:color="auto" w:fill="FFFFFF"/>
          <w:lang w:val="nl-NL"/>
        </w:rPr>
        <w:t>om van iedereen enkele persoonsgegevens te vragen. Mocht er op ons kamp toch een besmetting zijn, hebben we deze gegevens nodig om later</w:t>
      </w:r>
      <w:r w:rsidR="004D511A" w:rsidRPr="00045EEB">
        <w:rPr>
          <w:rFonts w:cs="Arial"/>
          <w:shd w:val="clear" w:color="auto" w:fill="FFFFFF"/>
          <w:lang w:val="nl-NL"/>
        </w:rPr>
        <w:t xml:space="preserve"> aan de betrokken instanties (o.a. </w:t>
      </w:r>
      <w:proofErr w:type="spellStart"/>
      <w:r w:rsidR="004D511A" w:rsidRPr="00045EEB">
        <w:rPr>
          <w:rFonts w:cs="Arial"/>
          <w:shd w:val="clear" w:color="auto" w:fill="FFFFFF"/>
          <w:lang w:val="nl-NL"/>
        </w:rPr>
        <w:t>contacttracing</w:t>
      </w:r>
      <w:proofErr w:type="spellEnd"/>
      <w:r w:rsidR="004D511A" w:rsidRPr="00045EEB">
        <w:rPr>
          <w:rFonts w:cs="Arial"/>
          <w:shd w:val="clear" w:color="auto" w:fill="FFFFFF"/>
          <w:lang w:val="nl-NL"/>
        </w:rPr>
        <w:t xml:space="preserve">,…) </w:t>
      </w:r>
      <w:r w:rsidR="000C402F" w:rsidRPr="00045EEB">
        <w:rPr>
          <w:rFonts w:cs="Arial"/>
          <w:shd w:val="clear" w:color="auto" w:fill="FFFFFF"/>
          <w:lang w:val="nl-NL"/>
        </w:rPr>
        <w:t xml:space="preserve"> te bezorgen. Zij </w:t>
      </w:r>
      <w:r w:rsidR="00235A09" w:rsidRPr="00045EEB">
        <w:rPr>
          <w:rFonts w:cs="Arial"/>
          <w:shd w:val="clear" w:color="auto" w:fill="FFFFFF"/>
          <w:lang w:val="nl-NL"/>
        </w:rPr>
        <w:t>brengen</w:t>
      </w:r>
      <w:r w:rsidR="000C402F" w:rsidRPr="00045EEB">
        <w:rPr>
          <w:rFonts w:cs="Arial"/>
          <w:shd w:val="clear" w:color="auto" w:fill="FFFFFF"/>
          <w:lang w:val="nl-NL"/>
        </w:rPr>
        <w:t xml:space="preserve"> dan </w:t>
      </w:r>
      <w:r w:rsidR="00235A09" w:rsidRPr="00045EEB">
        <w:rPr>
          <w:rFonts w:cs="Arial"/>
          <w:shd w:val="clear" w:color="auto" w:fill="FFFFFF"/>
          <w:lang w:val="nl-NL"/>
        </w:rPr>
        <w:t>alle</w:t>
      </w:r>
      <w:r w:rsidR="000C402F" w:rsidRPr="00045EEB">
        <w:rPr>
          <w:rFonts w:cs="Arial"/>
          <w:shd w:val="clear" w:color="auto" w:fill="FFFFFF"/>
          <w:lang w:val="nl-NL"/>
        </w:rPr>
        <w:t xml:space="preserve"> mogelijke</w:t>
      </w:r>
      <w:r w:rsidR="004D511A" w:rsidRPr="00045EEB">
        <w:rPr>
          <w:rFonts w:cs="Arial"/>
          <w:shd w:val="clear" w:color="auto" w:fill="FFFFFF"/>
          <w:lang w:val="nl-NL"/>
        </w:rPr>
        <w:t xml:space="preserve"> besmetting</w:t>
      </w:r>
      <w:r w:rsidR="00235A09" w:rsidRPr="00045EEB">
        <w:rPr>
          <w:rFonts w:cs="Arial"/>
          <w:shd w:val="clear" w:color="auto" w:fill="FFFFFF"/>
          <w:lang w:val="nl-NL"/>
        </w:rPr>
        <w:t xml:space="preserve">en in kaart en proberen verdere besmetting te vermijden. </w:t>
      </w:r>
    </w:p>
    <w:p w14:paraId="34E2259B" w14:textId="77777777" w:rsidR="00235A09" w:rsidRPr="00045EEB" w:rsidRDefault="00235A09" w:rsidP="004B61EB">
      <w:pPr>
        <w:jc w:val="both"/>
        <w:rPr>
          <w:rFonts w:eastAsia="Helvetica" w:cs="Arial"/>
          <w:shd w:val="clear" w:color="auto" w:fill="FFFFFF"/>
        </w:rPr>
      </w:pPr>
    </w:p>
    <w:p w14:paraId="032419E1" w14:textId="09796797" w:rsidR="004D511A" w:rsidRPr="00045EEB" w:rsidRDefault="004D511A" w:rsidP="004B61EB">
      <w:pPr>
        <w:jc w:val="both"/>
        <w:rPr>
          <w:rFonts w:eastAsia="Helvetica" w:cs="Arial"/>
          <w:shd w:val="clear" w:color="auto" w:fill="FFFFFF"/>
        </w:rPr>
      </w:pPr>
      <w:r w:rsidRPr="00045EEB">
        <w:rPr>
          <w:rFonts w:cs="Arial"/>
          <w:shd w:val="clear" w:color="auto" w:fill="FFFFFF"/>
          <w:lang w:val="nl-NL"/>
        </w:rPr>
        <w:t xml:space="preserve">We respecteren bij het opvragen en doorgeven van uw gegevens </w:t>
      </w:r>
      <w:r w:rsidR="00DE7019" w:rsidRPr="00045EEB">
        <w:rPr>
          <w:rFonts w:cs="Arial"/>
          <w:shd w:val="clear" w:color="auto" w:fill="FFFFFF"/>
          <w:lang w:val="nl-NL"/>
        </w:rPr>
        <w:t>je</w:t>
      </w:r>
      <w:r w:rsidRPr="00045EEB">
        <w:rPr>
          <w:rFonts w:cs="Arial"/>
          <w:shd w:val="clear" w:color="auto" w:fill="FFFFFF"/>
          <w:lang w:val="nl-NL"/>
        </w:rPr>
        <w:t xml:space="preserve"> privacy en handelen hierbij conform de GDPR-richtlijnen. Hierbij informeren </w:t>
      </w:r>
      <w:r w:rsidR="00DE7019" w:rsidRPr="00045EEB">
        <w:rPr>
          <w:rFonts w:cs="Arial"/>
          <w:shd w:val="clear" w:color="auto" w:fill="FFFFFF"/>
          <w:lang w:val="nl-NL"/>
        </w:rPr>
        <w:t>je</w:t>
      </w:r>
      <w:r w:rsidRPr="00045EEB">
        <w:rPr>
          <w:rFonts w:cs="Arial"/>
          <w:shd w:val="clear" w:color="auto" w:fill="FFFFFF"/>
          <w:lang w:val="nl-NL"/>
        </w:rPr>
        <w:t xml:space="preserve"> graag over hoe we met </w:t>
      </w:r>
      <w:r w:rsidR="003E2B3D" w:rsidRPr="00045EEB">
        <w:rPr>
          <w:rFonts w:cs="Arial"/>
          <w:shd w:val="clear" w:color="auto" w:fill="FFFFFF"/>
          <w:lang w:val="nl-NL"/>
        </w:rPr>
        <w:t>je</w:t>
      </w:r>
      <w:r w:rsidRPr="00045EEB">
        <w:rPr>
          <w:rFonts w:cs="Arial"/>
          <w:shd w:val="clear" w:color="auto" w:fill="FFFFFF"/>
          <w:lang w:val="nl-NL"/>
        </w:rPr>
        <w:t xml:space="preserve"> gegevens omgaan </w:t>
      </w:r>
      <w:r w:rsidR="003E2B3D" w:rsidRPr="00045EEB">
        <w:rPr>
          <w:rFonts w:cs="Arial"/>
          <w:shd w:val="clear" w:color="auto" w:fill="FFFFFF"/>
          <w:lang w:val="nl-NL"/>
        </w:rPr>
        <w:t>als</w:t>
      </w:r>
      <w:r w:rsidRPr="00045EEB">
        <w:rPr>
          <w:rFonts w:cs="Arial"/>
          <w:shd w:val="clear" w:color="auto" w:fill="FFFFFF"/>
          <w:lang w:val="nl-NL"/>
        </w:rPr>
        <w:t xml:space="preserve"> we deze moeten doorgeven</w:t>
      </w:r>
      <w:r w:rsidR="003E2B3D" w:rsidRPr="00045EEB">
        <w:rPr>
          <w:rFonts w:cs="Arial"/>
          <w:shd w:val="clear" w:color="auto" w:fill="FFFFFF"/>
          <w:lang w:val="nl-NL"/>
        </w:rPr>
        <w:t>.</w:t>
      </w:r>
    </w:p>
    <w:p w14:paraId="1B0179EC" w14:textId="77777777" w:rsidR="004D511A" w:rsidRPr="00045EEB" w:rsidRDefault="004D511A" w:rsidP="004B61EB">
      <w:pPr>
        <w:pStyle w:val="Kop2"/>
        <w:numPr>
          <w:ilvl w:val="0"/>
          <w:numId w:val="0"/>
        </w:numPr>
        <w:jc w:val="both"/>
        <w:rPr>
          <w:rFonts w:eastAsia="Helvetica" w:cs="Arial"/>
        </w:rPr>
      </w:pPr>
      <w:r w:rsidRPr="00045EEB">
        <w:rPr>
          <w:rFonts w:cs="Arial"/>
        </w:rPr>
        <w:t xml:space="preserve">Waarom vragen we je gegevens op? </w:t>
      </w:r>
    </w:p>
    <w:p w14:paraId="22AF1A85" w14:textId="5D53A83A" w:rsidR="004D511A" w:rsidRPr="00045EEB" w:rsidRDefault="005E1B9F" w:rsidP="004B61EB">
      <w:pPr>
        <w:jc w:val="both"/>
        <w:rPr>
          <w:rFonts w:eastAsia="Helvetica" w:cs="Arial"/>
          <w:shd w:val="clear" w:color="auto" w:fill="FFFFFF"/>
        </w:rPr>
      </w:pPr>
      <w:r w:rsidRPr="00045EEB">
        <w:rPr>
          <w:rFonts w:cs="Arial"/>
          <w:shd w:val="clear" w:color="auto" w:fill="FFFFFF"/>
        </w:rPr>
        <w:t>Onze KLJ</w:t>
      </w:r>
      <w:r w:rsidR="004D511A" w:rsidRPr="00045EEB">
        <w:rPr>
          <w:rFonts w:cs="Arial"/>
          <w:color w:val="4F81BD" w:themeColor="accent1"/>
          <w:shd w:val="clear" w:color="auto" w:fill="FFFFFF"/>
          <w:lang w:val="nl-NL"/>
        </w:rPr>
        <w:t xml:space="preserve"> </w:t>
      </w:r>
      <w:r w:rsidR="004D511A" w:rsidRPr="00045EEB">
        <w:rPr>
          <w:rFonts w:cs="Arial"/>
          <w:shd w:val="clear" w:color="auto" w:fill="FFFFFF"/>
          <w:lang w:val="nl-NL"/>
        </w:rPr>
        <w:t xml:space="preserve">vraagt persoonsgegevens op van </w:t>
      </w:r>
      <w:r w:rsidR="00151D73" w:rsidRPr="00045EEB">
        <w:rPr>
          <w:rFonts w:cs="Arial"/>
          <w:shd w:val="clear" w:color="auto" w:fill="FFFFFF"/>
          <w:lang w:val="nl-NL"/>
        </w:rPr>
        <w:t>iedereen die meegaat op kamp</w:t>
      </w:r>
      <w:r w:rsidR="004D511A" w:rsidRPr="00045EEB">
        <w:rPr>
          <w:rFonts w:cs="Arial"/>
          <w:shd w:val="clear" w:color="auto" w:fill="FFFFFF"/>
          <w:lang w:val="nl-NL"/>
        </w:rPr>
        <w:t>, voor het geval deze later snel zouden moeten meegedeeld worden aan de overheid.</w:t>
      </w:r>
    </w:p>
    <w:p w14:paraId="32992B3F" w14:textId="52322197" w:rsidR="004D511A" w:rsidRPr="00045EEB" w:rsidRDefault="004D511A" w:rsidP="004B61EB">
      <w:pPr>
        <w:jc w:val="both"/>
        <w:rPr>
          <w:rFonts w:eastAsia="Helvetica" w:cs="Arial"/>
          <w:shd w:val="clear" w:color="auto" w:fill="FFFFFF"/>
        </w:rPr>
      </w:pPr>
      <w:r w:rsidRPr="00045EEB">
        <w:rPr>
          <w:rFonts w:cs="Arial"/>
          <w:shd w:val="clear" w:color="auto" w:fill="FFFFFF"/>
          <w:lang w:val="nl-NL"/>
        </w:rPr>
        <w:t xml:space="preserve">Deze gegevens worden bezorgd aan de betrokken overheidsinstanties en artsen in het kader van volksgezondheid om de verspreiding van het Covid-19 virus te verspreiden. Deze gebeurt wanneer er een besmetting met het </w:t>
      </w:r>
      <w:proofErr w:type="spellStart"/>
      <w:r w:rsidRPr="00045EEB">
        <w:rPr>
          <w:rFonts w:cs="Arial"/>
          <w:shd w:val="clear" w:color="auto" w:fill="FFFFFF"/>
          <w:lang w:val="nl-NL"/>
        </w:rPr>
        <w:t>Covid</w:t>
      </w:r>
      <w:proofErr w:type="spellEnd"/>
      <w:r w:rsidRPr="00045EEB">
        <w:rPr>
          <w:rFonts w:cs="Arial"/>
          <w:shd w:val="clear" w:color="auto" w:fill="FFFFFF"/>
          <w:lang w:val="nl-NL"/>
        </w:rPr>
        <w:t xml:space="preserve"> 19</w:t>
      </w:r>
      <w:r w:rsidR="00151D73" w:rsidRPr="00045EEB">
        <w:rPr>
          <w:rFonts w:cs="Arial"/>
          <w:shd w:val="clear" w:color="auto" w:fill="FFFFFF"/>
          <w:lang w:val="nl-NL"/>
        </w:rPr>
        <w:t>-</w:t>
      </w:r>
      <w:r w:rsidRPr="00045EEB">
        <w:rPr>
          <w:rFonts w:cs="Arial"/>
          <w:shd w:val="clear" w:color="auto" w:fill="FFFFFF"/>
          <w:lang w:val="nl-NL"/>
        </w:rPr>
        <w:t>virus is bevestigd.</w:t>
      </w:r>
    </w:p>
    <w:p w14:paraId="391CDBF1" w14:textId="77777777" w:rsidR="004D511A" w:rsidRPr="00045EEB" w:rsidRDefault="004D511A" w:rsidP="004B61EB">
      <w:pPr>
        <w:jc w:val="both"/>
        <w:rPr>
          <w:rFonts w:eastAsia="Helvetica" w:cs="Arial"/>
          <w:shd w:val="clear" w:color="auto" w:fill="FFFFFF"/>
        </w:rPr>
      </w:pPr>
      <w:r w:rsidRPr="00045EEB">
        <w:rPr>
          <w:rFonts w:cs="Arial"/>
          <w:shd w:val="clear" w:color="auto" w:fill="FFFFFF"/>
          <w:lang w:val="nl-NL"/>
        </w:rPr>
        <w:t xml:space="preserve">We vragen deze gegevens op om de bevoegde instanties hiermee te helpen om een uitbraak te achterhalen en af te remmen. </w:t>
      </w:r>
    </w:p>
    <w:p w14:paraId="232E6E0A" w14:textId="77777777" w:rsidR="004D511A" w:rsidRPr="00045EEB" w:rsidRDefault="004D511A" w:rsidP="004B61EB">
      <w:pPr>
        <w:jc w:val="both"/>
        <w:rPr>
          <w:rFonts w:eastAsia="Helvetica" w:cs="Arial"/>
          <w:shd w:val="clear" w:color="auto" w:fill="FFFFFF"/>
        </w:rPr>
      </w:pPr>
      <w:r w:rsidRPr="00045EEB">
        <w:rPr>
          <w:rFonts w:cs="Arial"/>
          <w:shd w:val="clear" w:color="auto" w:fill="FFFFFF"/>
          <w:lang w:val="nl-NL"/>
        </w:rPr>
        <w:t xml:space="preserve">De gegevens die we opvragen en de procedure is gebaseerd op het Koninklijk besluit van 4 mei 2020 nr. 18 (en daaropvolgende verlengingen nr. 25 en 44) tot oprichting van een databank bij </w:t>
      </w:r>
      <w:proofErr w:type="spellStart"/>
      <w:r w:rsidRPr="00045EEB">
        <w:rPr>
          <w:rFonts w:cs="Arial"/>
          <w:shd w:val="clear" w:color="auto" w:fill="FFFFFF"/>
          <w:lang w:val="nl-NL"/>
        </w:rPr>
        <w:t>Sciensano</w:t>
      </w:r>
      <w:proofErr w:type="spellEnd"/>
      <w:r w:rsidRPr="00045EEB">
        <w:rPr>
          <w:rFonts w:cs="Arial"/>
          <w:shd w:val="clear" w:color="auto" w:fill="FFFFFF"/>
          <w:lang w:val="nl-NL"/>
        </w:rPr>
        <w:t xml:space="preserve"> in het kader van de strijd tegen de verspreiding van het coronavirus COVID-19. </w:t>
      </w:r>
    </w:p>
    <w:p w14:paraId="47404608" w14:textId="6AA22549" w:rsidR="004D511A" w:rsidRPr="00045EEB" w:rsidRDefault="004D511A" w:rsidP="004B61EB">
      <w:pPr>
        <w:pStyle w:val="Kop2"/>
        <w:numPr>
          <w:ilvl w:val="0"/>
          <w:numId w:val="0"/>
        </w:numPr>
        <w:jc w:val="both"/>
        <w:rPr>
          <w:rFonts w:cs="Arial"/>
        </w:rPr>
      </w:pPr>
      <w:r w:rsidRPr="00045EEB">
        <w:rPr>
          <w:rFonts w:cs="Arial"/>
        </w:rPr>
        <w:t>Welke gegevens vragen we op</w:t>
      </w:r>
      <w:r w:rsidR="004B61EB" w:rsidRPr="00045EEB">
        <w:rPr>
          <w:rFonts w:cs="Arial"/>
        </w:rPr>
        <w:t>?</w:t>
      </w:r>
    </w:p>
    <w:p w14:paraId="07CB76ED" w14:textId="3A34CBD6" w:rsidR="004D511A" w:rsidRPr="00045EEB" w:rsidRDefault="00045EEB" w:rsidP="004B61EB">
      <w:pPr>
        <w:jc w:val="both"/>
        <w:rPr>
          <w:rFonts w:eastAsia="Helvetica" w:cs="Arial"/>
          <w:shd w:val="clear" w:color="auto" w:fill="FFFFFF"/>
        </w:rPr>
      </w:pPr>
      <w:r>
        <w:rPr>
          <w:rFonts w:cs="Arial"/>
          <w:shd w:val="clear" w:color="auto" w:fill="FFFFFF"/>
          <w:lang w:val="nl-NL"/>
        </w:rPr>
        <w:t>Onze KLJ</w:t>
      </w:r>
      <w:r w:rsidR="004D511A" w:rsidRPr="00045EEB">
        <w:rPr>
          <w:rFonts w:cs="Arial"/>
          <w:shd w:val="clear" w:color="auto" w:fill="FFFFFF"/>
          <w:lang w:val="nl-NL"/>
        </w:rPr>
        <w:t xml:space="preserve"> vraagt enkel de volgende persoonsgegevens </w:t>
      </w:r>
      <w:r w:rsidR="00784282">
        <w:rPr>
          <w:rFonts w:cs="Arial"/>
          <w:shd w:val="clear" w:color="auto" w:fill="FFFFFF"/>
          <w:lang w:val="nl-NL"/>
        </w:rPr>
        <w:t>bij je op</w:t>
      </w:r>
      <w:r>
        <w:rPr>
          <w:rFonts w:cs="Arial"/>
          <w:shd w:val="clear" w:color="auto" w:fill="FFFFFF"/>
          <w:lang w:val="nl-NL"/>
        </w:rPr>
        <w:t xml:space="preserve">, </w:t>
      </w:r>
      <w:r w:rsidR="004D511A" w:rsidRPr="00045EEB">
        <w:rPr>
          <w:rFonts w:cs="Arial"/>
          <w:shd w:val="clear" w:color="auto" w:fill="FFFFFF"/>
          <w:lang w:val="nl-NL"/>
        </w:rPr>
        <w:t xml:space="preserve">conform de wettelijke verplichting opgenomen in bovenvermeld Koninklijk Besluit en de gegevensbank bij </w:t>
      </w:r>
      <w:proofErr w:type="spellStart"/>
      <w:r w:rsidR="004D511A" w:rsidRPr="00045EEB">
        <w:rPr>
          <w:rFonts w:cs="Arial"/>
          <w:shd w:val="clear" w:color="auto" w:fill="FFFFFF"/>
          <w:lang w:val="nl-NL"/>
        </w:rPr>
        <w:t>Sciensano</w:t>
      </w:r>
      <w:proofErr w:type="spellEnd"/>
      <w:r w:rsidR="004D511A" w:rsidRPr="00045EEB">
        <w:rPr>
          <w:rFonts w:cs="Arial"/>
          <w:shd w:val="clear" w:color="auto" w:fill="FFFFFF"/>
          <w:lang w:val="nl-NL"/>
        </w:rPr>
        <w:t xml:space="preserve">. </w:t>
      </w:r>
    </w:p>
    <w:p w14:paraId="239E29A8" w14:textId="4D3E0184" w:rsidR="004D511A" w:rsidRPr="00845F0A" w:rsidRDefault="004D511A" w:rsidP="00A9767D">
      <w:pPr>
        <w:pStyle w:val="lijstbulletskroon"/>
        <w:rPr>
          <w:rFonts w:ascii="Arial" w:hAnsi="Arial" w:cs="Arial"/>
          <w:sz w:val="20"/>
          <w:szCs w:val="20"/>
        </w:rPr>
      </w:pPr>
      <w:r w:rsidRPr="00845F0A">
        <w:rPr>
          <w:rFonts w:ascii="Arial" w:hAnsi="Arial" w:cs="Arial"/>
          <w:sz w:val="20"/>
          <w:szCs w:val="20"/>
          <w:shd w:val="clear" w:color="auto" w:fill="FFFFFF"/>
          <w:lang w:val="nl-NL"/>
        </w:rPr>
        <w:t>Naam</w:t>
      </w:r>
      <w:r w:rsidR="00A9767D" w:rsidRPr="00845F0A">
        <w:rPr>
          <w:rFonts w:ascii="Arial" w:hAnsi="Arial" w:cs="Arial"/>
          <w:sz w:val="20"/>
          <w:szCs w:val="20"/>
          <w:shd w:val="clear" w:color="auto" w:fill="FFFFFF"/>
          <w:lang w:val="nl-NL"/>
        </w:rPr>
        <w:t xml:space="preserve"> en voornaam van iedereen</w:t>
      </w:r>
      <w:r w:rsidRPr="00845F0A">
        <w:rPr>
          <w:rFonts w:ascii="Arial" w:hAnsi="Arial" w:cs="Arial"/>
          <w:sz w:val="20"/>
          <w:szCs w:val="20"/>
          <w:shd w:val="clear" w:color="auto" w:fill="FFFFFF"/>
          <w:lang w:val="nl-NL"/>
        </w:rPr>
        <w:t xml:space="preserve"> uit de bubbel</w:t>
      </w:r>
      <w:r w:rsidR="008D7C3E" w:rsidRPr="00845F0A">
        <w:rPr>
          <w:rFonts w:ascii="Arial" w:hAnsi="Arial" w:cs="Arial"/>
          <w:sz w:val="20"/>
          <w:szCs w:val="20"/>
          <w:shd w:val="clear" w:color="auto" w:fill="FFFFFF"/>
          <w:lang w:val="nl-NL"/>
        </w:rPr>
        <w:t>(s) aanwezig op onze kamplocatie</w:t>
      </w:r>
    </w:p>
    <w:p w14:paraId="05B0D76B" w14:textId="77777777" w:rsidR="004D511A" w:rsidRPr="00845F0A" w:rsidRDefault="004D511A" w:rsidP="004B61EB">
      <w:pPr>
        <w:pStyle w:val="lijstbulletskroon"/>
        <w:jc w:val="both"/>
        <w:rPr>
          <w:rFonts w:ascii="Arial" w:hAnsi="Arial" w:cs="Arial"/>
          <w:sz w:val="20"/>
          <w:szCs w:val="20"/>
        </w:rPr>
      </w:pPr>
      <w:r w:rsidRPr="00845F0A">
        <w:rPr>
          <w:rFonts w:ascii="Arial" w:hAnsi="Arial" w:cs="Arial"/>
          <w:sz w:val="20"/>
          <w:szCs w:val="20"/>
          <w:shd w:val="clear" w:color="auto" w:fill="FFFFFF"/>
          <w:lang w:val="nl-NL"/>
        </w:rPr>
        <w:t xml:space="preserve">Contactgegevens (telefoonnummer, e-mailadres en woonadres) </w:t>
      </w:r>
    </w:p>
    <w:p w14:paraId="6C44DEFD" w14:textId="77777777" w:rsidR="004D511A" w:rsidRPr="00845F0A" w:rsidRDefault="004D511A" w:rsidP="004B61EB">
      <w:pPr>
        <w:pStyle w:val="lijstbulletskroon"/>
        <w:jc w:val="both"/>
        <w:rPr>
          <w:rFonts w:ascii="Arial" w:hAnsi="Arial" w:cs="Arial"/>
          <w:sz w:val="20"/>
          <w:szCs w:val="20"/>
        </w:rPr>
      </w:pPr>
      <w:r w:rsidRPr="00845F0A">
        <w:rPr>
          <w:rFonts w:ascii="Arial" w:hAnsi="Arial" w:cs="Arial"/>
          <w:sz w:val="20"/>
          <w:szCs w:val="20"/>
          <w:shd w:val="clear" w:color="auto" w:fill="FFFFFF"/>
          <w:lang w:val="nl-NL"/>
        </w:rPr>
        <w:t>Rijksregisternummer en geslacht</w:t>
      </w:r>
    </w:p>
    <w:p w14:paraId="3685ED06" w14:textId="6A8AC8A8" w:rsidR="004D511A" w:rsidRPr="00784282" w:rsidRDefault="004D511A" w:rsidP="00784282">
      <w:pPr>
        <w:pStyle w:val="Kop2"/>
        <w:numPr>
          <w:ilvl w:val="0"/>
          <w:numId w:val="0"/>
        </w:numPr>
        <w:jc w:val="both"/>
        <w:rPr>
          <w:rFonts w:cs="Arial"/>
        </w:rPr>
      </w:pPr>
      <w:r w:rsidRPr="00784282">
        <w:rPr>
          <w:rFonts w:cs="Arial"/>
        </w:rPr>
        <w:t>Aan wie bezorgen we deze gegevens</w:t>
      </w:r>
      <w:r w:rsidR="007206E7">
        <w:rPr>
          <w:rFonts w:cs="Arial"/>
        </w:rPr>
        <w:t>?</w:t>
      </w:r>
    </w:p>
    <w:p w14:paraId="4AE2BCFF" w14:textId="1CA917E8" w:rsidR="004D511A" w:rsidRPr="00045EEB" w:rsidRDefault="004D511A" w:rsidP="004B61EB">
      <w:pPr>
        <w:jc w:val="both"/>
        <w:rPr>
          <w:rFonts w:eastAsia="Helvetica" w:cs="Arial"/>
          <w:shd w:val="clear" w:color="auto" w:fill="FFFFFF"/>
        </w:rPr>
      </w:pPr>
      <w:r w:rsidRPr="00045EEB">
        <w:rPr>
          <w:rFonts w:cs="Arial"/>
          <w:shd w:val="clear" w:color="auto" w:fill="FFFFFF"/>
          <w:lang w:val="nl-NL"/>
        </w:rPr>
        <w:t xml:space="preserve">De dienst </w:t>
      </w:r>
      <w:proofErr w:type="spellStart"/>
      <w:r w:rsidRPr="00045EEB">
        <w:rPr>
          <w:rFonts w:cs="Arial"/>
          <w:shd w:val="clear" w:color="auto" w:fill="FFFFFF"/>
          <w:lang w:val="nl-NL"/>
        </w:rPr>
        <w:t>contacttracing</w:t>
      </w:r>
      <w:proofErr w:type="spellEnd"/>
      <w:r w:rsidRPr="00045EEB">
        <w:rPr>
          <w:rFonts w:cs="Arial"/>
          <w:shd w:val="clear" w:color="auto" w:fill="FFFFFF"/>
          <w:lang w:val="nl-NL"/>
        </w:rPr>
        <w:t xml:space="preserve"> zal contact opnemen met </w:t>
      </w:r>
      <w:r w:rsidR="00F740CA">
        <w:rPr>
          <w:rFonts w:cs="Arial"/>
          <w:shd w:val="clear" w:color="auto" w:fill="FFFFFF"/>
          <w:lang w:val="nl-NL"/>
        </w:rPr>
        <w:t xml:space="preserve">onze </w:t>
      </w:r>
      <w:proofErr w:type="spellStart"/>
      <w:r w:rsidR="00F740CA">
        <w:rPr>
          <w:rFonts w:cs="Arial"/>
          <w:shd w:val="clear" w:color="auto" w:fill="FFFFFF"/>
          <w:lang w:val="nl-NL"/>
        </w:rPr>
        <w:t>leidingsploeg</w:t>
      </w:r>
      <w:proofErr w:type="spellEnd"/>
      <w:r w:rsidRPr="00045EEB">
        <w:rPr>
          <w:rFonts w:cs="Arial"/>
          <w:shd w:val="clear" w:color="auto" w:fill="FFFFFF"/>
          <w:lang w:val="nl-NL"/>
        </w:rPr>
        <w:t xml:space="preserve"> om te melden dat er </w:t>
      </w:r>
      <w:r w:rsidR="000E371C">
        <w:rPr>
          <w:rFonts w:cs="Arial"/>
          <w:shd w:val="clear" w:color="auto" w:fill="FFFFFF"/>
          <w:lang w:val="nl-NL"/>
        </w:rPr>
        <w:t>iemand uit onze bubbel</w:t>
      </w:r>
      <w:r w:rsidR="00B84223">
        <w:rPr>
          <w:rFonts w:cs="Arial"/>
          <w:shd w:val="clear" w:color="auto" w:fill="FFFFFF"/>
          <w:lang w:val="nl-NL"/>
        </w:rPr>
        <w:t xml:space="preserve"> </w:t>
      </w:r>
      <w:r w:rsidRPr="00045EEB">
        <w:rPr>
          <w:rFonts w:cs="Arial"/>
          <w:shd w:val="clear" w:color="auto" w:fill="FFFFFF"/>
          <w:lang w:val="nl-NL"/>
        </w:rPr>
        <w:t xml:space="preserve">besmet </w:t>
      </w:r>
      <w:r w:rsidR="00C85855">
        <w:rPr>
          <w:rFonts w:cs="Arial"/>
          <w:shd w:val="clear" w:color="auto" w:fill="FFFFFF"/>
          <w:lang w:val="nl-NL"/>
        </w:rPr>
        <w:t xml:space="preserve">is </w:t>
      </w:r>
      <w:r w:rsidRPr="00045EEB">
        <w:rPr>
          <w:rFonts w:cs="Arial"/>
          <w:shd w:val="clear" w:color="auto" w:fill="FFFFFF"/>
          <w:lang w:val="nl-NL"/>
        </w:rPr>
        <w:t>met COVID- 19</w:t>
      </w:r>
      <w:r w:rsidR="00C85855">
        <w:rPr>
          <w:rFonts w:cs="Arial"/>
          <w:shd w:val="clear" w:color="auto" w:fill="FFFFFF"/>
          <w:lang w:val="nl-NL"/>
        </w:rPr>
        <w:t xml:space="preserve"> en</w:t>
      </w:r>
      <w:r w:rsidRPr="00045EEB">
        <w:rPr>
          <w:rFonts w:cs="Arial"/>
          <w:shd w:val="clear" w:color="auto" w:fill="FFFFFF"/>
          <w:lang w:val="nl-NL"/>
        </w:rPr>
        <w:t xml:space="preserve"> dat de andere</w:t>
      </w:r>
      <w:r w:rsidR="00C85855">
        <w:rPr>
          <w:rFonts w:cs="Arial"/>
          <w:shd w:val="clear" w:color="auto" w:fill="FFFFFF"/>
          <w:lang w:val="nl-NL"/>
        </w:rPr>
        <w:t>n uit de bubbel</w:t>
      </w:r>
      <w:r w:rsidR="00B84223">
        <w:rPr>
          <w:rFonts w:cs="Arial"/>
          <w:shd w:val="clear" w:color="auto" w:fill="FFFFFF"/>
          <w:lang w:val="nl-NL"/>
        </w:rPr>
        <w:t xml:space="preserve"> </w:t>
      </w:r>
      <w:r w:rsidRPr="00045EEB">
        <w:rPr>
          <w:rFonts w:cs="Arial"/>
          <w:shd w:val="clear" w:color="auto" w:fill="FFFFFF"/>
          <w:lang w:val="nl-NL"/>
        </w:rPr>
        <w:t>moeten verwittigd worden.</w:t>
      </w:r>
    </w:p>
    <w:p w14:paraId="77796DDB" w14:textId="0FC77E75" w:rsidR="004D511A" w:rsidRPr="00045EEB" w:rsidRDefault="00B84223" w:rsidP="004B61EB">
      <w:pPr>
        <w:jc w:val="both"/>
        <w:rPr>
          <w:rFonts w:eastAsia="Helvetica" w:cs="Arial"/>
          <w:shd w:val="clear" w:color="auto" w:fill="FFFFFF"/>
        </w:rPr>
      </w:pPr>
      <w:r>
        <w:rPr>
          <w:rFonts w:cs="Arial"/>
          <w:shd w:val="clear" w:color="auto" w:fill="FFFFFF"/>
          <w:lang w:val="nl-NL"/>
        </w:rPr>
        <w:t>Onze KLJ</w:t>
      </w:r>
      <w:r w:rsidR="004D511A" w:rsidRPr="00045EEB">
        <w:rPr>
          <w:rFonts w:cs="Arial"/>
          <w:shd w:val="clear" w:color="auto" w:fill="FFFFFF"/>
          <w:lang w:val="nl-NL"/>
        </w:rPr>
        <w:t xml:space="preserve"> deelt noch de identiteit noch andere persoonsgegevens van de besmette persoon mee</w:t>
      </w:r>
      <w:r w:rsidR="00013949">
        <w:rPr>
          <w:rFonts w:cs="Arial"/>
          <w:shd w:val="clear" w:color="auto" w:fill="FFFFFF"/>
          <w:lang w:val="nl-NL"/>
        </w:rPr>
        <w:t xml:space="preserve"> aan iemand anders</w:t>
      </w:r>
      <w:r w:rsidR="004D511A" w:rsidRPr="00045EEB">
        <w:rPr>
          <w:rFonts w:cs="Arial"/>
          <w:shd w:val="clear" w:color="auto" w:fill="FFFFFF"/>
          <w:lang w:val="nl-NL"/>
        </w:rPr>
        <w:t>. Dit omwille van het recht op privacy, en het feit dat het meedelen van deze gegevens niet strikt noodzakelijk en niet wenselijk is</w:t>
      </w:r>
      <w:r w:rsidR="00013949">
        <w:rPr>
          <w:rFonts w:cs="Arial"/>
          <w:shd w:val="clear" w:color="auto" w:fill="FFFFFF"/>
          <w:lang w:val="nl-NL"/>
        </w:rPr>
        <w:t>.</w:t>
      </w:r>
      <w:r w:rsidR="004D511A" w:rsidRPr="00045EEB">
        <w:rPr>
          <w:rFonts w:cs="Arial"/>
          <w:shd w:val="clear" w:color="auto" w:fill="FFFFFF"/>
          <w:lang w:val="nl-NL"/>
        </w:rPr>
        <w:t xml:space="preserve"> </w:t>
      </w:r>
    </w:p>
    <w:p w14:paraId="087867FE" w14:textId="77777777" w:rsidR="004D511A" w:rsidRPr="00045EEB" w:rsidRDefault="004D511A" w:rsidP="004B61EB">
      <w:pPr>
        <w:jc w:val="both"/>
        <w:rPr>
          <w:rFonts w:eastAsia="Helvetica" w:cs="Arial"/>
          <w:shd w:val="clear" w:color="auto" w:fill="FFFFFF"/>
        </w:rPr>
      </w:pPr>
      <w:r w:rsidRPr="00045EEB">
        <w:rPr>
          <w:rFonts w:cs="Arial"/>
          <w:shd w:val="clear" w:color="auto" w:fill="FFFFFF"/>
          <w:lang w:val="nl-NL"/>
        </w:rPr>
        <w:t>Alle ouders worden wel geïnformeerd dat er een besmetting plaatsvond op de activiteit.</w:t>
      </w:r>
    </w:p>
    <w:p w14:paraId="0E3A3173" w14:textId="77777777" w:rsidR="004D511A" w:rsidRPr="00045EEB" w:rsidRDefault="004D511A" w:rsidP="004B61EB">
      <w:pPr>
        <w:pStyle w:val="Kop2"/>
        <w:numPr>
          <w:ilvl w:val="0"/>
          <w:numId w:val="0"/>
        </w:numPr>
        <w:ind w:left="510" w:hanging="510"/>
        <w:jc w:val="both"/>
        <w:rPr>
          <w:rFonts w:eastAsia="Helvetica" w:cs="Arial"/>
          <w:bCs/>
          <w:shd w:val="clear" w:color="auto" w:fill="FFFFFF"/>
        </w:rPr>
      </w:pPr>
      <w:r w:rsidRPr="007206E7">
        <w:rPr>
          <w:rFonts w:cs="Arial"/>
        </w:rPr>
        <w:lastRenderedPageBreak/>
        <w:t>Hoe lang bewaren we jouw gegevens</w:t>
      </w:r>
      <w:r w:rsidRPr="00045EEB">
        <w:rPr>
          <w:rFonts w:cs="Arial"/>
          <w:b w:val="0"/>
          <w:bCs/>
          <w:shd w:val="clear" w:color="auto" w:fill="FFFFFF"/>
          <w:lang w:val="nl-NL"/>
        </w:rPr>
        <w:t xml:space="preserve">? </w:t>
      </w:r>
    </w:p>
    <w:p w14:paraId="6987C8C4" w14:textId="774442B0" w:rsidR="004D511A" w:rsidRPr="00045EEB" w:rsidRDefault="007206E7" w:rsidP="004B61EB">
      <w:pPr>
        <w:jc w:val="both"/>
        <w:rPr>
          <w:rFonts w:eastAsia="Helvetica" w:cs="Arial"/>
          <w:shd w:val="clear" w:color="auto" w:fill="FFFFFF"/>
        </w:rPr>
      </w:pPr>
      <w:r>
        <w:rPr>
          <w:rFonts w:cs="Arial"/>
          <w:shd w:val="clear" w:color="auto" w:fill="FFFFFF"/>
          <w:lang w:val="nl-NL"/>
        </w:rPr>
        <w:t>Onze KLJ</w:t>
      </w:r>
      <w:r w:rsidR="004D511A" w:rsidRPr="00045EEB">
        <w:rPr>
          <w:rFonts w:cs="Arial"/>
          <w:shd w:val="clear" w:color="auto" w:fill="FFFFFF"/>
          <w:lang w:val="nl-NL"/>
        </w:rPr>
        <w:t xml:space="preserve"> bewaart de gegevens tot één maand na het einde van </w:t>
      </w:r>
      <w:r>
        <w:rPr>
          <w:rFonts w:cs="Arial"/>
          <w:shd w:val="clear" w:color="auto" w:fill="FFFFFF"/>
          <w:lang w:val="nl-NL"/>
        </w:rPr>
        <w:t xml:space="preserve">het kamp </w:t>
      </w:r>
      <w:r w:rsidR="004D511A" w:rsidRPr="00045EEB">
        <w:rPr>
          <w:rFonts w:cs="Arial"/>
          <w:shd w:val="clear" w:color="auto" w:fill="FFFFFF"/>
          <w:lang w:val="nl-NL"/>
        </w:rPr>
        <w:t xml:space="preserve">omwille van de incubatietijd van 14 dagen. Nadien worden de gegevens die werden bijgehouden in het kader van Covid-19 gewist. </w:t>
      </w:r>
    </w:p>
    <w:p w14:paraId="192DE5B1" w14:textId="77777777" w:rsidR="004D511A" w:rsidRPr="00045EEB" w:rsidRDefault="004D511A" w:rsidP="004B61EB">
      <w:pPr>
        <w:jc w:val="both"/>
        <w:rPr>
          <w:rFonts w:eastAsia="Helvetica" w:cs="Arial"/>
          <w:shd w:val="clear" w:color="auto" w:fill="FFFFFF"/>
        </w:rPr>
      </w:pPr>
      <w:r w:rsidRPr="00045EEB">
        <w:rPr>
          <w:rFonts w:cs="Arial"/>
          <w:shd w:val="clear" w:color="auto" w:fill="FFFFFF"/>
          <w:lang w:val="nl-NL"/>
        </w:rPr>
        <w:t xml:space="preserve">De betrokken arts behoud de gegevens in zijn medisch dossier conform de voor de medische sector afgesproken deontologische codes en wettelijke termijnen. </w:t>
      </w:r>
    </w:p>
    <w:p w14:paraId="10D16CA7" w14:textId="77777777" w:rsidR="004D511A" w:rsidRPr="00045EEB" w:rsidRDefault="004D511A" w:rsidP="004B61EB">
      <w:pPr>
        <w:jc w:val="both"/>
        <w:rPr>
          <w:rFonts w:eastAsia="Helvetica" w:cs="Arial"/>
          <w:shd w:val="clear" w:color="auto" w:fill="FFFFFF"/>
        </w:rPr>
      </w:pPr>
      <w:r w:rsidRPr="00045EEB">
        <w:rPr>
          <w:rFonts w:cs="Arial"/>
          <w:shd w:val="clear" w:color="auto" w:fill="FFFFFF"/>
          <w:lang w:val="nl-NL"/>
        </w:rPr>
        <w:t xml:space="preserve">Het datacentrum bewaart de gegevens conform de voor hen opgelegde deontologische codes en wettelijke termijnen. Wanneer gegevens worden bijgehouden voor algemeen onderzoek, worden deze minstens </w:t>
      </w:r>
      <w:proofErr w:type="spellStart"/>
      <w:r w:rsidRPr="00045EEB">
        <w:rPr>
          <w:rFonts w:cs="Arial"/>
          <w:shd w:val="clear" w:color="auto" w:fill="FFFFFF"/>
          <w:lang w:val="nl-NL"/>
        </w:rPr>
        <w:t>gepseudonimiseerd</w:t>
      </w:r>
      <w:proofErr w:type="spellEnd"/>
      <w:r w:rsidRPr="00045EEB">
        <w:rPr>
          <w:rFonts w:cs="Arial"/>
          <w:shd w:val="clear" w:color="auto" w:fill="FFFFFF"/>
          <w:lang w:val="nl-NL"/>
        </w:rPr>
        <w:t xml:space="preserve">. </w:t>
      </w:r>
    </w:p>
    <w:p w14:paraId="786FA562" w14:textId="6CAD3486" w:rsidR="004D511A" w:rsidRPr="00845F0A" w:rsidRDefault="004D511A" w:rsidP="00845F0A">
      <w:pPr>
        <w:pStyle w:val="Kop2"/>
        <w:numPr>
          <w:ilvl w:val="0"/>
          <w:numId w:val="0"/>
        </w:numPr>
        <w:ind w:left="510" w:hanging="510"/>
        <w:jc w:val="both"/>
        <w:rPr>
          <w:rFonts w:cs="Arial"/>
        </w:rPr>
      </w:pPr>
      <w:r w:rsidRPr="00845F0A">
        <w:rPr>
          <w:rFonts w:cs="Arial"/>
        </w:rPr>
        <w:t xml:space="preserve">Hoe beschermen we jouw gegevens? </w:t>
      </w:r>
    </w:p>
    <w:p w14:paraId="6E289E8E" w14:textId="77777777" w:rsidR="004D511A" w:rsidRPr="00845F0A" w:rsidRDefault="004D511A" w:rsidP="00845F0A">
      <w:pPr>
        <w:pStyle w:val="lijstbulletskroon"/>
        <w:rPr>
          <w:rFonts w:ascii="Arial" w:hAnsi="Arial" w:cs="Arial"/>
          <w:sz w:val="20"/>
          <w:szCs w:val="20"/>
          <w:shd w:val="clear" w:color="auto" w:fill="FFFFFF"/>
          <w:lang w:val="nl-NL"/>
        </w:rPr>
      </w:pPr>
      <w:r w:rsidRPr="00845F0A">
        <w:rPr>
          <w:rFonts w:ascii="Arial" w:hAnsi="Arial" w:cs="Arial"/>
          <w:sz w:val="20"/>
          <w:szCs w:val="20"/>
          <w:shd w:val="clear" w:color="auto" w:fill="FFFFFF"/>
          <w:lang w:val="nl-NL"/>
        </w:rPr>
        <w:t>De gegevens worden confidentieel behandeld en geregistreerd. De toegang tot deze gegevens is beperkt tot een aantal personen.</w:t>
      </w:r>
    </w:p>
    <w:p w14:paraId="27579477" w14:textId="6D1E8040" w:rsidR="004D511A" w:rsidRPr="00845F0A" w:rsidRDefault="009F70FE" w:rsidP="00845F0A">
      <w:pPr>
        <w:pStyle w:val="lijstbulletskroon"/>
        <w:rPr>
          <w:rFonts w:ascii="Arial" w:hAnsi="Arial" w:cs="Arial"/>
          <w:sz w:val="20"/>
          <w:szCs w:val="20"/>
          <w:shd w:val="clear" w:color="auto" w:fill="FFFFFF"/>
          <w:lang w:val="nl-NL"/>
        </w:rPr>
      </w:pPr>
      <w:r>
        <w:rPr>
          <w:rFonts w:ascii="Arial" w:hAnsi="Arial" w:cs="Arial"/>
          <w:sz w:val="20"/>
          <w:szCs w:val="20"/>
          <w:shd w:val="clear" w:color="auto" w:fill="FFFFFF"/>
          <w:lang w:val="nl-NL"/>
        </w:rPr>
        <w:t>Onze KLJ</w:t>
      </w:r>
      <w:r w:rsidR="004D511A" w:rsidRPr="00845F0A">
        <w:rPr>
          <w:rFonts w:ascii="Arial" w:hAnsi="Arial" w:cs="Arial"/>
          <w:sz w:val="20"/>
          <w:szCs w:val="20"/>
          <w:shd w:val="clear" w:color="auto" w:fill="FFFFFF"/>
          <w:lang w:val="nl-NL"/>
        </w:rPr>
        <w:t xml:space="preserve"> zorgt ervoor dat noch de </w:t>
      </w:r>
      <w:r>
        <w:rPr>
          <w:rFonts w:ascii="Arial" w:hAnsi="Arial" w:cs="Arial"/>
          <w:sz w:val="20"/>
          <w:szCs w:val="20"/>
          <w:shd w:val="clear" w:color="auto" w:fill="FFFFFF"/>
          <w:lang w:val="nl-NL"/>
        </w:rPr>
        <w:t>leden/leiding</w:t>
      </w:r>
      <w:r w:rsidR="004D511A" w:rsidRPr="00845F0A">
        <w:rPr>
          <w:rFonts w:ascii="Arial" w:hAnsi="Arial" w:cs="Arial"/>
          <w:sz w:val="20"/>
          <w:szCs w:val="20"/>
          <w:shd w:val="clear" w:color="auto" w:fill="FFFFFF"/>
          <w:lang w:val="nl-NL"/>
        </w:rPr>
        <w:t xml:space="preserve">, noch alle ouders de persoonsgegevens inzien of ontvangen. </w:t>
      </w:r>
    </w:p>
    <w:p w14:paraId="65E75BD7" w14:textId="4CCC158A" w:rsidR="004D511A" w:rsidRPr="00845F0A" w:rsidRDefault="004D511A" w:rsidP="00845F0A">
      <w:pPr>
        <w:pStyle w:val="lijstbulletskroon"/>
        <w:rPr>
          <w:rFonts w:ascii="Arial" w:hAnsi="Arial" w:cs="Arial"/>
          <w:sz w:val="20"/>
          <w:szCs w:val="20"/>
          <w:shd w:val="clear" w:color="auto" w:fill="FFFFFF"/>
          <w:lang w:val="nl-NL"/>
        </w:rPr>
      </w:pPr>
      <w:r w:rsidRPr="00845F0A">
        <w:rPr>
          <w:rFonts w:ascii="Arial" w:hAnsi="Arial" w:cs="Arial"/>
          <w:sz w:val="20"/>
          <w:szCs w:val="20"/>
          <w:shd w:val="clear" w:color="auto" w:fill="FFFFFF"/>
          <w:lang w:val="nl-NL"/>
        </w:rPr>
        <w:t xml:space="preserve">De </w:t>
      </w:r>
      <w:r w:rsidR="009F70FE">
        <w:rPr>
          <w:rFonts w:ascii="Arial" w:hAnsi="Arial" w:cs="Arial"/>
          <w:sz w:val="20"/>
          <w:szCs w:val="20"/>
          <w:shd w:val="clear" w:color="auto" w:fill="FFFFFF"/>
          <w:lang w:val="nl-NL"/>
        </w:rPr>
        <w:t>leiding</w:t>
      </w:r>
      <w:r w:rsidRPr="00845F0A">
        <w:rPr>
          <w:rFonts w:ascii="Arial" w:hAnsi="Arial" w:cs="Arial"/>
          <w:sz w:val="20"/>
          <w:szCs w:val="20"/>
          <w:shd w:val="clear" w:color="auto" w:fill="FFFFFF"/>
          <w:lang w:val="nl-NL"/>
        </w:rPr>
        <w:t xml:space="preserve"> zorgt ervoor dat enkel de verantwoordelijke in de bubbel de gegevens verzamelt en verspreidt naar de verplichte instanties</w:t>
      </w:r>
    </w:p>
    <w:p w14:paraId="77BB334D" w14:textId="77777777" w:rsidR="004D511A" w:rsidRPr="00845F0A" w:rsidRDefault="004D511A" w:rsidP="00845F0A">
      <w:pPr>
        <w:pStyle w:val="lijstbulletskroon"/>
        <w:rPr>
          <w:rFonts w:ascii="Arial" w:hAnsi="Arial" w:cs="Arial"/>
          <w:sz w:val="20"/>
          <w:szCs w:val="20"/>
          <w:shd w:val="clear" w:color="auto" w:fill="FFFFFF"/>
          <w:lang w:val="nl-NL"/>
        </w:rPr>
      </w:pPr>
      <w:r w:rsidRPr="00845F0A">
        <w:rPr>
          <w:rFonts w:ascii="Arial" w:hAnsi="Arial" w:cs="Arial"/>
          <w:sz w:val="20"/>
          <w:szCs w:val="20"/>
          <w:shd w:val="clear" w:color="auto" w:fill="FFFFFF"/>
          <w:lang w:val="nl-NL"/>
        </w:rPr>
        <w:t xml:space="preserve">De gegevens worden enkel met de door de overheid opgelegde en gecontroleerde instanties gedeeld (o.a. contactcentra regionale overheden). De artsen en betrokken overheidsinstanties waar we de gegevens aan bezorgen zijn gehouden aan strikte bepalingen met betrekking tot de geheimhouding van de persoonsgegevens via hun contract of statuut. </w:t>
      </w:r>
    </w:p>
    <w:p w14:paraId="63ABF5E6" w14:textId="77777777" w:rsidR="004D511A" w:rsidRPr="00845F0A" w:rsidRDefault="004D511A" w:rsidP="00845F0A">
      <w:pPr>
        <w:pStyle w:val="lijstbulletskroon"/>
        <w:rPr>
          <w:rFonts w:ascii="Arial" w:hAnsi="Arial" w:cs="Arial"/>
          <w:sz w:val="20"/>
          <w:szCs w:val="20"/>
          <w:shd w:val="clear" w:color="auto" w:fill="FFFFFF"/>
          <w:lang w:val="nl-NL"/>
        </w:rPr>
      </w:pPr>
      <w:r w:rsidRPr="00845F0A">
        <w:rPr>
          <w:rFonts w:ascii="Arial" w:hAnsi="Arial" w:cs="Arial"/>
          <w:sz w:val="20"/>
          <w:szCs w:val="20"/>
          <w:shd w:val="clear" w:color="auto" w:fill="FFFFFF"/>
          <w:lang w:val="nl-NL"/>
        </w:rPr>
        <w:t>De gegevens worden niet met andere derden gedeeld.</w:t>
      </w:r>
    </w:p>
    <w:p w14:paraId="57056C2B" w14:textId="77777777" w:rsidR="004D511A" w:rsidRPr="00AD316F" w:rsidRDefault="004D511A" w:rsidP="004B61EB">
      <w:pPr>
        <w:pStyle w:val="Kop2"/>
        <w:numPr>
          <w:ilvl w:val="0"/>
          <w:numId w:val="0"/>
        </w:numPr>
        <w:ind w:left="510" w:hanging="510"/>
        <w:jc w:val="both"/>
        <w:rPr>
          <w:rFonts w:cs="Arial"/>
        </w:rPr>
      </w:pPr>
      <w:r w:rsidRPr="00AD316F">
        <w:rPr>
          <w:rFonts w:cs="Arial"/>
        </w:rPr>
        <w:t xml:space="preserve">Vragen? </w:t>
      </w:r>
    </w:p>
    <w:p w14:paraId="061391E1" w14:textId="104D450D" w:rsidR="004D511A" w:rsidRPr="00045EEB" w:rsidRDefault="004D511A" w:rsidP="004B61EB">
      <w:pPr>
        <w:jc w:val="both"/>
        <w:rPr>
          <w:rFonts w:eastAsia="Helvetica" w:cs="Arial"/>
          <w:shd w:val="clear" w:color="auto" w:fill="FFFFFF"/>
        </w:rPr>
      </w:pPr>
      <w:r w:rsidRPr="00045EEB">
        <w:rPr>
          <w:rFonts w:cs="Arial"/>
          <w:shd w:val="clear" w:color="auto" w:fill="FFFFFF"/>
          <w:lang w:val="nl-NL"/>
        </w:rPr>
        <w:t>Als je vragen hebt</w:t>
      </w:r>
      <w:r w:rsidR="00AD316F">
        <w:rPr>
          <w:rFonts w:cs="Arial"/>
          <w:shd w:val="clear" w:color="auto" w:fill="FFFFFF"/>
          <w:lang w:val="nl-NL"/>
        </w:rPr>
        <w:t>,</w:t>
      </w:r>
      <w:r w:rsidRPr="00045EEB">
        <w:rPr>
          <w:rFonts w:cs="Arial"/>
          <w:shd w:val="clear" w:color="auto" w:fill="FFFFFF"/>
          <w:lang w:val="nl-NL"/>
        </w:rPr>
        <w:t xml:space="preserve"> kan je steeds contact opnemen met</w:t>
      </w:r>
      <w:r w:rsidR="00AD316F">
        <w:rPr>
          <w:rFonts w:cs="Arial"/>
          <w:shd w:val="clear" w:color="auto" w:fill="FFFFFF"/>
          <w:lang w:val="nl-NL"/>
        </w:rPr>
        <w:t xml:space="preserve">: </w:t>
      </w:r>
    </w:p>
    <w:p w14:paraId="07946476" w14:textId="74077694" w:rsidR="00DB5732" w:rsidRPr="00AD316F" w:rsidRDefault="00AD316F" w:rsidP="00AD316F">
      <w:pPr>
        <w:overflowPunct/>
        <w:autoSpaceDE/>
        <w:autoSpaceDN/>
        <w:adjustRightInd/>
        <w:spacing w:line="240" w:lineRule="auto"/>
        <w:jc w:val="both"/>
        <w:textAlignment w:val="auto"/>
        <w:rPr>
          <w:rFonts w:cs="Arial"/>
          <w:color w:val="000000"/>
          <w:shd w:val="clear" w:color="auto" w:fill="FFFF00"/>
          <w:lang w:eastAsia="nl-BE"/>
        </w:rPr>
      </w:pPr>
      <w:r w:rsidRPr="00AD316F">
        <w:rPr>
          <w:rFonts w:cs="Arial"/>
          <w:color w:val="000000"/>
          <w:shd w:val="clear" w:color="auto" w:fill="FFFF00"/>
          <w:lang w:eastAsia="nl-BE"/>
        </w:rPr>
        <w:t>‘</w:t>
      </w:r>
      <w:r w:rsidR="004D511A" w:rsidRPr="00AD316F">
        <w:rPr>
          <w:rFonts w:cs="Arial"/>
          <w:color w:val="000000"/>
          <w:shd w:val="clear" w:color="auto" w:fill="FFFF00"/>
          <w:lang w:eastAsia="nl-BE"/>
        </w:rPr>
        <w:t>naam en tel verantwoordelijke</w:t>
      </w:r>
      <w:r w:rsidRPr="00AD316F">
        <w:rPr>
          <w:rFonts w:cs="Arial"/>
          <w:color w:val="000000"/>
          <w:shd w:val="clear" w:color="auto" w:fill="FFFF00"/>
          <w:lang w:eastAsia="nl-BE"/>
        </w:rPr>
        <w:t xml:space="preserve"> uit de af</w:t>
      </w:r>
      <w:r>
        <w:rPr>
          <w:rFonts w:cs="Arial"/>
          <w:color w:val="000000"/>
          <w:shd w:val="clear" w:color="auto" w:fill="FFFF00"/>
          <w:lang w:eastAsia="nl-BE"/>
        </w:rPr>
        <w:t>d</w:t>
      </w:r>
      <w:r w:rsidRPr="00AD316F">
        <w:rPr>
          <w:rFonts w:cs="Arial"/>
          <w:color w:val="000000"/>
          <w:shd w:val="clear" w:color="auto" w:fill="FFFF00"/>
          <w:lang w:eastAsia="nl-BE"/>
        </w:rPr>
        <w:t>eling’</w:t>
      </w:r>
      <w:r w:rsidR="004D511A" w:rsidRPr="00AD316F">
        <w:rPr>
          <w:rFonts w:cs="Arial"/>
          <w:color w:val="000000"/>
          <w:shd w:val="clear" w:color="auto" w:fill="FFFF00"/>
          <w:lang w:eastAsia="nl-BE"/>
        </w:rPr>
        <w:t xml:space="preserve"> </w:t>
      </w:r>
    </w:p>
    <w:p w14:paraId="02C2536F" w14:textId="77777777" w:rsidR="00AD316F" w:rsidRPr="00AD316F" w:rsidRDefault="00AD316F" w:rsidP="00AD316F">
      <w:pPr>
        <w:overflowPunct/>
        <w:autoSpaceDE/>
        <w:autoSpaceDN/>
        <w:adjustRightInd/>
        <w:spacing w:line="240" w:lineRule="auto"/>
        <w:jc w:val="both"/>
        <w:textAlignment w:val="auto"/>
        <w:rPr>
          <w:rFonts w:cs="Arial"/>
          <w:color w:val="000000"/>
          <w:shd w:val="clear" w:color="auto" w:fill="FFFF00"/>
          <w:lang w:eastAsia="nl-BE"/>
        </w:rPr>
      </w:pPr>
    </w:p>
    <w:p w14:paraId="62DEC33B" w14:textId="028ADAA9" w:rsidR="00DB5732" w:rsidRPr="00AD316F" w:rsidRDefault="00DB5732" w:rsidP="004B61EB">
      <w:pPr>
        <w:overflowPunct/>
        <w:autoSpaceDE/>
        <w:autoSpaceDN/>
        <w:adjustRightInd/>
        <w:spacing w:line="240" w:lineRule="auto"/>
        <w:jc w:val="both"/>
        <w:textAlignment w:val="auto"/>
        <w:rPr>
          <w:rFonts w:cs="Arial"/>
          <w:lang w:eastAsia="nl-BE"/>
        </w:rPr>
      </w:pPr>
      <w:r w:rsidRPr="00AD316F">
        <w:rPr>
          <w:rFonts w:cs="Arial"/>
          <w:color w:val="000000"/>
          <w:lang w:eastAsia="nl-BE"/>
        </w:rPr>
        <w:t>Hopelijk tot op kamp</w:t>
      </w:r>
    </w:p>
    <w:p w14:paraId="16F48966" w14:textId="77777777" w:rsidR="00DB5732" w:rsidRPr="00AD316F" w:rsidRDefault="00DB5732" w:rsidP="004B61EB">
      <w:pPr>
        <w:overflowPunct/>
        <w:autoSpaceDE/>
        <w:autoSpaceDN/>
        <w:adjustRightInd/>
        <w:spacing w:line="240" w:lineRule="auto"/>
        <w:jc w:val="both"/>
        <w:textAlignment w:val="auto"/>
        <w:rPr>
          <w:rFonts w:cs="Arial"/>
          <w:lang w:eastAsia="nl-BE"/>
        </w:rPr>
      </w:pPr>
    </w:p>
    <w:p w14:paraId="47FA471F" w14:textId="77777777" w:rsidR="004D0FD0" w:rsidRPr="00AD316F" w:rsidRDefault="00DB5732" w:rsidP="004B61EB">
      <w:pPr>
        <w:overflowPunct/>
        <w:autoSpaceDE/>
        <w:autoSpaceDN/>
        <w:adjustRightInd/>
        <w:spacing w:line="240" w:lineRule="auto"/>
        <w:jc w:val="both"/>
        <w:textAlignment w:val="auto"/>
        <w:rPr>
          <w:rFonts w:cs="Arial"/>
          <w:color w:val="000000"/>
          <w:lang w:eastAsia="nl-BE"/>
        </w:rPr>
      </w:pPr>
      <w:r w:rsidRPr="00AD316F">
        <w:rPr>
          <w:rFonts w:cs="Arial"/>
          <w:color w:val="000000"/>
          <w:lang w:eastAsia="nl-BE"/>
        </w:rPr>
        <w:t>Stevige KLJ</w:t>
      </w:r>
      <w:r w:rsidR="004D0FD0" w:rsidRPr="00AD316F">
        <w:rPr>
          <w:rFonts w:cs="Arial"/>
          <w:color w:val="000000"/>
          <w:lang w:eastAsia="nl-BE"/>
        </w:rPr>
        <w:t>-</w:t>
      </w:r>
      <w:r w:rsidRPr="00AD316F">
        <w:rPr>
          <w:rFonts w:cs="Arial"/>
          <w:color w:val="000000"/>
          <w:lang w:eastAsia="nl-BE"/>
        </w:rPr>
        <w:t>groet</w:t>
      </w:r>
    </w:p>
    <w:p w14:paraId="3E47D529" w14:textId="30A1BDC7" w:rsidR="00DB5732" w:rsidRPr="00AD316F" w:rsidRDefault="00DB5732" w:rsidP="004B61EB">
      <w:pPr>
        <w:overflowPunct/>
        <w:autoSpaceDE/>
        <w:autoSpaceDN/>
        <w:adjustRightInd/>
        <w:spacing w:line="240" w:lineRule="auto"/>
        <w:jc w:val="both"/>
        <w:textAlignment w:val="auto"/>
        <w:rPr>
          <w:rFonts w:cs="Arial"/>
          <w:lang w:eastAsia="nl-BE"/>
        </w:rPr>
      </w:pPr>
      <w:r w:rsidRPr="00AD316F">
        <w:rPr>
          <w:rFonts w:cs="Arial"/>
          <w:color w:val="000000"/>
          <w:lang w:eastAsia="nl-BE"/>
        </w:rPr>
        <w:br/>
        <w:t>De leiding van ‘</w:t>
      </w:r>
      <w:r w:rsidRPr="00AD316F">
        <w:rPr>
          <w:rFonts w:cs="Arial"/>
          <w:color w:val="000000"/>
          <w:shd w:val="clear" w:color="auto" w:fill="FFFF00"/>
          <w:lang w:eastAsia="nl-BE"/>
        </w:rPr>
        <w:t>naam jeugdbeweging</w:t>
      </w:r>
      <w:r w:rsidRPr="00AD316F">
        <w:rPr>
          <w:rFonts w:cs="Arial"/>
          <w:color w:val="000000"/>
          <w:lang w:eastAsia="nl-BE"/>
        </w:rPr>
        <w:t>’</w:t>
      </w:r>
    </w:p>
    <w:p w14:paraId="1D8ED4B0" w14:textId="77777777" w:rsidR="00CA2D4C" w:rsidRPr="00045EEB" w:rsidRDefault="00CA2D4C" w:rsidP="004B61EB">
      <w:pPr>
        <w:jc w:val="both"/>
        <w:rPr>
          <w:rFonts w:cs="Arial"/>
        </w:rPr>
      </w:pPr>
    </w:p>
    <w:sectPr w:rsidR="00CA2D4C" w:rsidRPr="00045EEB" w:rsidSect="00691BC1">
      <w:footerReference w:type="default" r:id="rId12"/>
      <w:headerReference w:type="first" r:id="rId13"/>
      <w:footerReference w:type="first" r:id="rId14"/>
      <w:pgSz w:w="11907" w:h="16840" w:code="9"/>
      <w:pgMar w:top="1418" w:right="1418" w:bottom="1418" w:left="1418" w:header="709" w:footer="73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5867A" w14:textId="77777777" w:rsidR="00E73F44" w:rsidRDefault="00E73F44">
      <w:r>
        <w:separator/>
      </w:r>
    </w:p>
    <w:p w14:paraId="0E24E119" w14:textId="77777777" w:rsidR="00E73F44" w:rsidRDefault="00E73F44"/>
  </w:endnote>
  <w:endnote w:type="continuationSeparator" w:id="0">
    <w:p w14:paraId="142ABD5C" w14:textId="77777777" w:rsidR="00E73F44" w:rsidRDefault="00E73F44">
      <w:r>
        <w:continuationSeparator/>
      </w:r>
    </w:p>
    <w:p w14:paraId="46AF223A" w14:textId="77777777" w:rsidR="00E73F44" w:rsidRDefault="00E73F44"/>
  </w:endnote>
  <w:endnote w:type="continuationNotice" w:id="1">
    <w:p w14:paraId="4D73D7D1" w14:textId="77777777" w:rsidR="00E73F44" w:rsidRDefault="00E73F4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6496D" w14:textId="77777777" w:rsidR="00B04BA8" w:rsidRDefault="00B04BA8">
    <w:pPr>
      <w:pStyle w:val="Voettekst"/>
      <w:rPr>
        <w:rFonts w:cs="Arial"/>
        <w:sz w:val="12"/>
        <w:lang w:val="nl-NL"/>
      </w:rPr>
    </w:pPr>
    <w:r>
      <w:rPr>
        <w:rFonts w:cs="Arial"/>
        <w:noProof/>
        <w:lang w:val="nl-NL"/>
      </w:rPr>
      <mc:AlternateContent>
        <mc:Choice Requires="wps">
          <w:drawing>
            <wp:anchor distT="0" distB="0" distL="114300" distR="114300" simplePos="0" relativeHeight="251658241" behindDoc="0" locked="0" layoutInCell="1" allowOverlap="1" wp14:anchorId="454C5C07" wp14:editId="1D735DA0">
              <wp:simplePos x="0" y="0"/>
              <wp:positionH relativeFrom="column">
                <wp:posOffset>-48895</wp:posOffset>
              </wp:positionH>
              <wp:positionV relativeFrom="paragraph">
                <wp:posOffset>-48260</wp:posOffset>
              </wp:positionV>
              <wp:extent cx="533400" cy="523875"/>
              <wp:effectExtent l="0" t="0" r="0" b="9525"/>
              <wp:wrapSquare wrapText="bothSides"/>
              <wp:docPr id="4"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2F2B10" w14:textId="77777777" w:rsidR="00B04BA8" w:rsidRDefault="00DD3570">
                          <w:r>
                            <w:rPr>
                              <w:noProof/>
                              <w:lang w:val="nl-NL"/>
                            </w:rPr>
                            <w:drawing>
                              <wp:inline distT="0" distB="0" distL="0" distR="0" wp14:anchorId="25A76DE4" wp14:editId="232F90EE">
                                <wp:extent cx="350520" cy="350520"/>
                                <wp:effectExtent l="0" t="0" r="0" b="0"/>
                                <wp:docPr id="6" name="Afbeelding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klj kleur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0520" cy="35052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C5C07" id="_x0000_t202" coordsize="21600,21600" o:spt="202" path="m,l,21600r21600,l21600,xe">
              <v:stroke joinstyle="miter"/>
              <v:path gradientshapeok="t" o:connecttype="rect"/>
            </v:shapetype>
            <v:shape id="Text Box 8" o:spid="_x0000_s1026" type="#_x0000_t202" alt="&quot;&quot;" style="position:absolute;margin-left:-3.85pt;margin-top:-3.8pt;width:42pt;height:41.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" stroked="f">
              <v:textbox>
                <w:txbxContent>
                  <w:p w14:paraId="1C2F2B10" w14:textId="77777777" w:rsidR="00B04BA8" w:rsidRDefault="00DD3570">
                    <w:r>
                      <w:rPr>
                        <w:noProof/>
                        <w:lang w:val="nl-NL"/>
                      </w:rPr>
                      <w:drawing>
                        <wp:inline distT="0" distB="0" distL="0" distR="0" wp14:anchorId="25A76DE4" wp14:editId="232F90EE">
                          <wp:extent cx="350520" cy="350520"/>
                          <wp:effectExtent l="0" t="0" r="0" b="0"/>
                          <wp:docPr id="6" name="Afbeelding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klj kleur 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50520" cy="350520"/>
                                  </a:xfrm>
                                  <a:prstGeom prst="rect">
                                    <a:avLst/>
                                  </a:prstGeom>
                                </pic:spPr>
                              </pic:pic>
                            </a:graphicData>
                          </a:graphic>
                        </wp:inline>
                      </w:drawing>
                    </w:r>
                  </w:p>
                </w:txbxContent>
              </v:textbox>
              <w10:wrap type="square"/>
            </v:shape>
          </w:pict>
        </mc:Fallback>
      </mc:AlternateContent>
    </w:r>
  </w:p>
  <w:p w14:paraId="185BA29B" w14:textId="77777777" w:rsidR="001C4692" w:rsidRDefault="00B04BA8" w:rsidP="002A5122">
    <w:pPr>
      <w:pStyle w:val="Voettekst"/>
      <w:tabs>
        <w:tab w:val="clear" w:pos="4536"/>
        <w:tab w:val="center" w:pos="8789"/>
      </w:tabs>
    </w:pPr>
    <w:r>
      <w:rPr>
        <w:rFonts w:cs="Arial"/>
        <w:sz w:val="12"/>
        <w:lang w:val="nl-NL"/>
      </w:rPr>
      <w:tab/>
    </w:r>
    <w:r>
      <w:rPr>
        <w:rStyle w:val="Paginanummer"/>
        <w:rFonts w:cs="Arial"/>
        <w:b w:val="0"/>
      </w:rPr>
      <w:fldChar w:fldCharType="begin"/>
    </w:r>
    <w:r>
      <w:rPr>
        <w:rStyle w:val="Paginanummer"/>
        <w:rFonts w:cs="Arial"/>
        <w:b w:val="0"/>
        <w:lang w:val="nl-NL"/>
      </w:rPr>
      <w:instrText xml:space="preserve"> PAGE </w:instrText>
    </w:r>
    <w:r>
      <w:rPr>
        <w:rStyle w:val="Paginanummer"/>
        <w:rFonts w:cs="Arial"/>
        <w:b w:val="0"/>
      </w:rPr>
      <w:fldChar w:fldCharType="separate"/>
    </w:r>
    <w:r w:rsidR="00DD3570">
      <w:rPr>
        <w:rStyle w:val="Paginanummer"/>
        <w:rFonts w:cs="Arial"/>
        <w:b w:val="0"/>
        <w:noProof/>
        <w:lang w:val="nl-NL"/>
      </w:rPr>
      <w:t>2</w:t>
    </w:r>
    <w:r>
      <w:rPr>
        <w:rStyle w:val="Paginanummer"/>
        <w:rFonts w:cs="Arial"/>
        <w:b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D633" w14:textId="77777777" w:rsidR="00B04BA8" w:rsidRPr="00D81472" w:rsidRDefault="00B04BA8" w:rsidP="002A5122">
    <w:pPr>
      <w:pStyle w:val="Voettekst"/>
      <w:tabs>
        <w:tab w:val="clear" w:pos="4536"/>
        <w:tab w:val="center" w:pos="8789"/>
      </w:tabs>
      <w:rPr>
        <w:rFonts w:cs="Arial"/>
        <w:sz w:val="8"/>
      </w:rPr>
    </w:pPr>
    <w:r>
      <w:rPr>
        <w:rFonts w:cs="Arial"/>
        <w:noProof/>
        <w:lang w:val="nl-NL"/>
      </w:rPr>
      <mc:AlternateContent>
        <mc:Choice Requires="wps">
          <w:drawing>
            <wp:anchor distT="0" distB="0" distL="114300" distR="114300" simplePos="0" relativeHeight="251658242" behindDoc="0" locked="0" layoutInCell="1" allowOverlap="1" wp14:anchorId="0C6CCFBE" wp14:editId="456A5AEE">
              <wp:simplePos x="0" y="0"/>
              <wp:positionH relativeFrom="column">
                <wp:posOffset>8255</wp:posOffset>
              </wp:positionH>
              <wp:positionV relativeFrom="paragraph">
                <wp:posOffset>-153670</wp:posOffset>
              </wp:positionV>
              <wp:extent cx="533400" cy="523875"/>
              <wp:effectExtent l="0" t="0" r="0" b="9525"/>
              <wp:wrapSquare wrapText="bothSides"/>
              <wp:docPr id="8"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E33D2C" w14:textId="77777777" w:rsidR="00B04BA8" w:rsidRDefault="00DD3570" w:rsidP="00D81472">
                          <w:r>
                            <w:rPr>
                              <w:noProof/>
                              <w:lang w:val="nl-NL"/>
                            </w:rPr>
                            <w:drawing>
                              <wp:inline distT="0" distB="0" distL="0" distR="0" wp14:anchorId="72D7D0C7" wp14:editId="5C7145B9">
                                <wp:extent cx="350520" cy="350520"/>
                                <wp:effectExtent l="0" t="0" r="0" b="0"/>
                                <wp:docPr id="5" name="Afbeelding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klj kleur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0520" cy="35052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6CCFBE" id="_x0000_t202" coordsize="21600,21600" o:spt="202" path="m,l,21600r21600,l21600,xe">
              <v:stroke joinstyle="miter"/>
              <v:path gradientshapeok="t" o:connecttype="rect"/>
            </v:shapetype>
            <v:shape id="_x0000_s1028" type="#_x0000_t202" alt="&quot;&quot;" style="position:absolute;margin-left:.65pt;margin-top:-12.1pt;width:42pt;height:41.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" stroked="f">
              <v:textbox>
                <w:txbxContent>
                  <w:p w14:paraId="6AE33D2C" w14:textId="77777777" w:rsidR="00B04BA8" w:rsidRDefault="00DD3570" w:rsidP="00D81472">
                    <w:r>
                      <w:rPr>
                        <w:noProof/>
                        <w:lang w:val="nl-NL"/>
                      </w:rPr>
                      <w:drawing>
                        <wp:inline distT="0" distB="0" distL="0" distR="0" wp14:anchorId="72D7D0C7" wp14:editId="5C7145B9">
                          <wp:extent cx="350520" cy="350520"/>
                          <wp:effectExtent l="0" t="0" r="0" b="0"/>
                          <wp:docPr id="5" name="Afbeelding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klj kleur 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50520" cy="350520"/>
                                  </a:xfrm>
                                  <a:prstGeom prst="rect">
                                    <a:avLst/>
                                  </a:prstGeom>
                                </pic:spPr>
                              </pic:pic>
                            </a:graphicData>
                          </a:graphic>
                        </wp:inline>
                      </w:drawing>
                    </w:r>
                  </w:p>
                </w:txbxContent>
              </v:textbox>
              <w10:wrap type="square"/>
            </v:shape>
          </w:pict>
        </mc:Fallback>
      </mc:AlternateContent>
    </w:r>
    <w:r>
      <w:rPr>
        <w:rFonts w:cs="Arial"/>
        <w:sz w:val="12"/>
        <w:lang w:val="nl-NL"/>
      </w:rPr>
      <w:tab/>
    </w:r>
    <w:r>
      <w:rPr>
        <w:rStyle w:val="Paginanummer"/>
        <w:rFonts w:cs="Arial"/>
        <w:b w:val="0"/>
      </w:rPr>
      <w:fldChar w:fldCharType="begin"/>
    </w:r>
    <w:r>
      <w:rPr>
        <w:rStyle w:val="Paginanummer"/>
        <w:rFonts w:cs="Arial"/>
        <w:b w:val="0"/>
        <w:lang w:val="nl-NL"/>
      </w:rPr>
      <w:instrText xml:space="preserve"> PAGE </w:instrText>
    </w:r>
    <w:r>
      <w:rPr>
        <w:rStyle w:val="Paginanummer"/>
        <w:rFonts w:cs="Arial"/>
        <w:b w:val="0"/>
      </w:rPr>
      <w:fldChar w:fldCharType="separate"/>
    </w:r>
    <w:r w:rsidR="008D6D10">
      <w:rPr>
        <w:rStyle w:val="Paginanummer"/>
        <w:rFonts w:cs="Arial"/>
        <w:b w:val="0"/>
        <w:noProof/>
        <w:lang w:val="nl-NL"/>
      </w:rPr>
      <w:t>1</w:t>
    </w:r>
    <w:r>
      <w:rPr>
        <w:rStyle w:val="Paginanummer"/>
        <w:rFonts w:cs="Arial"/>
        <w:b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996DD" w14:textId="77777777" w:rsidR="00E73F44" w:rsidRDefault="00E73F44">
      <w:r>
        <w:separator/>
      </w:r>
    </w:p>
    <w:p w14:paraId="7A9D7D64" w14:textId="77777777" w:rsidR="00E73F44" w:rsidRDefault="00E73F44"/>
  </w:footnote>
  <w:footnote w:type="continuationSeparator" w:id="0">
    <w:p w14:paraId="663A0B77" w14:textId="77777777" w:rsidR="00E73F44" w:rsidRDefault="00E73F44">
      <w:r>
        <w:continuationSeparator/>
      </w:r>
    </w:p>
    <w:p w14:paraId="5BD6CDC3" w14:textId="77777777" w:rsidR="00E73F44" w:rsidRDefault="00E73F44"/>
  </w:footnote>
  <w:footnote w:type="continuationNotice" w:id="1">
    <w:p w14:paraId="5FAD7AC1" w14:textId="77777777" w:rsidR="00E73F44" w:rsidRDefault="00E73F4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576D5" w14:textId="77777777" w:rsidR="00B04BA8" w:rsidRDefault="00B04BA8" w:rsidP="001B3BF3">
    <w:pPr>
      <w:pStyle w:val="Koptekst"/>
      <w:ind w:left="-142"/>
    </w:pPr>
    <w:r>
      <w:rPr>
        <w:noProof/>
        <w:lang w:val="nl-NL"/>
      </w:rPr>
      <mc:AlternateContent>
        <mc:Choice Requires="wps">
          <w:drawing>
            <wp:anchor distT="0" distB="0" distL="114300" distR="114300" simplePos="0" relativeHeight="251658240" behindDoc="0" locked="0" layoutInCell="1" allowOverlap="1" wp14:anchorId="6DDB77DF" wp14:editId="1792A16C">
              <wp:simplePos x="0" y="0"/>
              <wp:positionH relativeFrom="column">
                <wp:posOffset>1633220</wp:posOffset>
              </wp:positionH>
              <wp:positionV relativeFrom="paragraph">
                <wp:posOffset>302259</wp:posOffset>
              </wp:positionV>
              <wp:extent cx="4610100" cy="1400175"/>
              <wp:effectExtent l="0" t="0" r="0" b="9525"/>
              <wp:wrapNone/>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40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2DFCBB" w14:textId="0DD91841" w:rsidR="00AC09E5" w:rsidRPr="004D0FD0" w:rsidRDefault="0025036F" w:rsidP="00AC09E5">
                          <w:pPr>
                            <w:spacing w:before="20" w:line="360" w:lineRule="auto"/>
                            <w:ind w:left="1134" w:hanging="1134"/>
                            <w:rPr>
                              <w:rFonts w:cs="Arial"/>
                            </w:rPr>
                          </w:pPr>
                          <w:sdt>
                            <w:sdtPr>
                              <w:rPr>
                                <w:rFonts w:cs="Arial"/>
                              </w:rPr>
                              <w:alias w:val="Onderwerp"/>
                              <w:tag w:val=""/>
                              <w:id w:val="-423952300"/>
                              <w:placeholder>
                                <w:docPart w:val="FAC968C917DC4DFAB5BCA265533E3071"/>
                              </w:placeholder>
                              <w:dataBinding w:prefixMappings="xmlns:ns0='http://purl.org/dc/elements/1.1/' xmlns:ns1='http://schemas.openxmlformats.org/package/2006/metadata/core-properties' " w:xpath="/ns1:coreProperties[1]/ns0:subject[1]" w:storeItemID="{6C3C8BC8-F283-45AE-878A-BAB7291924A1}"/>
                              <w:text/>
                            </w:sdtPr>
                            <w:sdtEndPr/>
                            <w:sdtContent>
                              <w:r w:rsidR="00B91DB6">
                                <w:rPr>
                                  <w:rFonts w:cs="Arial"/>
                                </w:rPr>
                                <w:t>Brief GDPR Kamp</w:t>
                              </w:r>
                            </w:sdtContent>
                          </w:sdt>
                        </w:p>
                        <w:p w14:paraId="679A6D36" w14:textId="7CB7E8EE" w:rsidR="004B2E48" w:rsidRPr="009272A3" w:rsidRDefault="004D0FD0" w:rsidP="004D0FD0">
                          <w:pPr>
                            <w:pStyle w:val="Titel"/>
                            <w:jc w:val="left"/>
                          </w:pPr>
                          <w:r>
                            <w:t>Titel</w:t>
                          </w:r>
                        </w:p>
                        <w:p w14:paraId="3C664E99" w14:textId="054E13BD" w:rsidR="004F3BBC" w:rsidRPr="003E498C" w:rsidRDefault="004D0FD0" w:rsidP="005471AD">
                          <w:pPr>
                            <w:spacing w:before="120"/>
                            <w:rPr>
                              <w:rFonts w:cs="Arial"/>
                            </w:rPr>
                          </w:pPr>
                          <w:r>
                            <w:rPr>
                              <w:rFonts w:cs="Arial"/>
                            </w:rPr>
                            <w:t>Datum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DB77DF" id="_x0000_t202" coordsize="21600,21600" o:spt="202" path="m,l,21600r21600,l21600,xe">
              <v:stroke joinstyle="miter"/>
              <v:path gradientshapeok="t" o:connecttype="rect"/>
            </v:shapetype>
            <v:shape id="Text Box 3" o:spid="_x0000_s1027" type="#_x0000_t202" alt="&quot;&quot;" style="position:absolute;left:0;text-align:left;margin-left:128.6pt;margin-top:23.8pt;width:363pt;height:1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" stroked="f">
              <v:textbox>
                <w:txbxContent>
                  <w:p w14:paraId="392DFCBB" w14:textId="0DD91841" w:rsidR="00AC09E5" w:rsidRPr="004D0FD0" w:rsidRDefault="00AD316F" w:rsidP="00AC09E5">
                    <w:pPr>
                      <w:spacing w:before="20" w:line="360" w:lineRule="auto"/>
                      <w:ind w:left="1134" w:hanging="1134"/>
                      <w:rPr>
                        <w:rFonts w:cs="Arial"/>
                      </w:rPr>
                    </w:pPr>
                    <w:sdt>
                      <w:sdtPr>
                        <w:rPr>
                          <w:rFonts w:cs="Arial"/>
                        </w:rPr>
                        <w:alias w:val="Onderwerp"/>
                        <w:tag w:val=""/>
                        <w:id w:val="-423952300"/>
                        <w:placeholder>
                          <w:docPart w:val="FAC968C917DC4DFAB5BCA265533E3071"/>
                        </w:placeholder>
                        <w:dataBinding w:prefixMappings="xmlns:ns0='http://purl.org/dc/elements/1.1/' xmlns:ns1='http://schemas.openxmlformats.org/package/2006/metadata/core-properties' " w:xpath="/ns1:coreProperties[1]/ns0:subject[1]" w:storeItemID="{6C3C8BC8-F283-45AE-878A-BAB7291924A1}"/>
                        <w:text/>
                      </w:sdtPr>
                      <w:sdtEndPr/>
                      <w:sdtContent>
                        <w:r w:rsidR="00B91DB6">
                          <w:rPr>
                            <w:rFonts w:cs="Arial"/>
                          </w:rPr>
                          <w:t>Brief GDPR Kamp</w:t>
                        </w:r>
                      </w:sdtContent>
                    </w:sdt>
                  </w:p>
                  <w:p w14:paraId="679A6D36" w14:textId="7CB7E8EE" w:rsidR="004B2E48" w:rsidRPr="009272A3" w:rsidRDefault="004D0FD0" w:rsidP="004D0FD0">
                    <w:pPr>
                      <w:pStyle w:val="Titel"/>
                      <w:jc w:val="left"/>
                    </w:pPr>
                    <w:r>
                      <w:t>Titel</w:t>
                    </w:r>
                  </w:p>
                  <w:p w14:paraId="3C664E99" w14:textId="054E13BD" w:rsidR="004F3BBC" w:rsidRPr="003E498C" w:rsidRDefault="004D0FD0" w:rsidP="005471AD">
                    <w:pPr>
                      <w:spacing w:before="120"/>
                      <w:rPr>
                        <w:rFonts w:cs="Arial"/>
                      </w:rPr>
                    </w:pPr>
                    <w:r>
                      <w:rPr>
                        <w:rFonts w:cs="Arial"/>
                      </w:rPr>
                      <w:t>Datum</w:t>
                    </w:r>
                  </w:p>
                </w:txbxContent>
              </v:textbox>
            </v:shape>
          </w:pict>
        </mc:Fallback>
      </mc:AlternateContent>
    </w:r>
    <w:r w:rsidR="00DD3570">
      <w:rPr>
        <w:noProof/>
        <w:lang w:val="nl-NL"/>
      </w:rPr>
      <w:drawing>
        <wp:inline distT="0" distB="0" distL="0" distR="0" wp14:anchorId="6F476600" wp14:editId="21210FEE">
          <wp:extent cx="1447800" cy="1447800"/>
          <wp:effectExtent l="0" t="0" r="0" b="0"/>
          <wp:docPr id="1" name="Afbeelding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lj kleur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7852" cy="1447852"/>
                  </a:xfrm>
                  <a:prstGeom prst="rect">
                    <a:avLst/>
                  </a:prstGeom>
                </pic:spPr>
              </pic:pic>
            </a:graphicData>
          </a:graphic>
        </wp:inline>
      </w:drawing>
    </w:r>
  </w:p>
  <w:p w14:paraId="5C4CB187" w14:textId="77777777" w:rsidR="00B04BA8" w:rsidRDefault="00B04BA8"/>
  <w:p w14:paraId="05437478" w14:textId="77777777" w:rsidR="00F434C3" w:rsidRDefault="00F434C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BEEE12"/>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B770D3E8"/>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0164BEFE"/>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B0B252CE"/>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6A6C135C"/>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E6D78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B69172"/>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2E46F4"/>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8AFC04"/>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1B42339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EC10D36E"/>
    <w:lvl w:ilvl="0">
      <w:start w:val="1"/>
      <w:numFmt w:val="decimal"/>
      <w:pStyle w:val="Kop1"/>
      <w:lvlText w:val="%1."/>
      <w:legacy w:legacy="1" w:legacySpace="0" w:legacyIndent="708"/>
      <w:lvlJc w:val="left"/>
      <w:pPr>
        <w:ind w:left="708" w:hanging="708"/>
      </w:pPr>
    </w:lvl>
    <w:lvl w:ilvl="1">
      <w:start w:val="1"/>
      <w:numFmt w:val="decimal"/>
      <w:pStyle w:val="Kop2"/>
      <w:lvlText w:val="%1.%2."/>
      <w:legacy w:legacy="1" w:legacySpace="0" w:legacyIndent="708"/>
      <w:lvlJc w:val="left"/>
      <w:pPr>
        <w:ind w:left="1416" w:hanging="708"/>
      </w:pPr>
    </w:lvl>
    <w:lvl w:ilvl="2">
      <w:start w:val="1"/>
      <w:numFmt w:val="decimal"/>
      <w:pStyle w:val="Kop3"/>
      <w:lvlText w:val="%1.%2.%3."/>
      <w:legacy w:legacy="1" w:legacySpace="0" w:legacyIndent="708"/>
      <w:lvlJc w:val="left"/>
      <w:pPr>
        <w:ind w:left="2124" w:hanging="708"/>
      </w:pPr>
    </w:lvl>
    <w:lvl w:ilvl="3">
      <w:start w:val="1"/>
      <w:numFmt w:val="decimal"/>
      <w:pStyle w:val="Kop4"/>
      <w:lvlText w:val="%1.%2.%3.%4."/>
      <w:legacy w:legacy="1" w:legacySpace="0" w:legacyIndent="708"/>
      <w:lvlJc w:val="left"/>
      <w:pPr>
        <w:ind w:left="2977" w:hanging="708"/>
      </w:pPr>
    </w:lvl>
    <w:lvl w:ilvl="4">
      <w:start w:val="1"/>
      <w:numFmt w:val="decimal"/>
      <w:pStyle w:val="Kop5"/>
      <w:lvlText w:val="%1.%2.%3.%4.%5."/>
      <w:legacy w:legacy="1" w:legacySpace="0" w:legacyIndent="708"/>
      <w:lvlJc w:val="left"/>
      <w:pPr>
        <w:ind w:left="3828" w:hanging="708"/>
      </w:pPr>
    </w:lvl>
    <w:lvl w:ilvl="5">
      <w:start w:val="1"/>
      <w:numFmt w:val="decimal"/>
      <w:pStyle w:val="Kop6"/>
      <w:lvlText w:val="%1.%2.%3.%4.%5.%6."/>
      <w:legacy w:legacy="1" w:legacySpace="0" w:legacyIndent="708"/>
      <w:lvlJc w:val="left"/>
      <w:pPr>
        <w:ind w:left="4247" w:hanging="708"/>
      </w:pPr>
    </w:lvl>
    <w:lvl w:ilvl="6">
      <w:start w:val="1"/>
      <w:numFmt w:val="decimal"/>
      <w:pStyle w:val="Kop7"/>
      <w:lvlText w:val="%1.%2.%3.%4.%5.%6.%7."/>
      <w:legacy w:legacy="1" w:legacySpace="0" w:legacyIndent="708"/>
      <w:lvlJc w:val="left"/>
      <w:pPr>
        <w:ind w:left="4956" w:hanging="708"/>
      </w:pPr>
    </w:lvl>
    <w:lvl w:ilvl="7">
      <w:start w:val="1"/>
      <w:numFmt w:val="decimal"/>
      <w:pStyle w:val="Kop8"/>
      <w:lvlText w:val="%1.%2.%3.%4.%5.%6.%7.%8."/>
      <w:legacy w:legacy="1" w:legacySpace="0" w:legacyIndent="708"/>
      <w:lvlJc w:val="left"/>
      <w:pPr>
        <w:ind w:left="5665" w:hanging="708"/>
      </w:pPr>
    </w:lvl>
    <w:lvl w:ilvl="8">
      <w:start w:val="1"/>
      <w:numFmt w:val="decimal"/>
      <w:pStyle w:val="Kop9"/>
      <w:lvlText w:val="%1.%2.%3.%4.%5.%6.%7.%8.%9"/>
      <w:legacy w:legacy="1" w:legacySpace="0" w:legacyIndent="708"/>
      <w:lvlJc w:val="left"/>
      <w:pPr>
        <w:ind w:left="6373" w:hanging="708"/>
      </w:pPr>
    </w:lvl>
  </w:abstractNum>
  <w:abstractNum w:abstractNumId="11" w15:restartNumberingAfterBreak="0">
    <w:nsid w:val="0E2012E1"/>
    <w:multiLevelType w:val="hybridMultilevel"/>
    <w:tmpl w:val="49FCB7FA"/>
    <w:lvl w:ilvl="0" w:tplc="F82EC782">
      <w:start w:val="1"/>
      <w:numFmt w:val="bullet"/>
      <w:pStyle w:val="lijst1niveau2"/>
      <w:lvlText w:val=""/>
      <w:lvlJc w:val="left"/>
      <w:pPr>
        <w:tabs>
          <w:tab w:val="num" w:pos="1778"/>
        </w:tabs>
        <w:ind w:left="1778"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F658A9"/>
    <w:multiLevelType w:val="multilevel"/>
    <w:tmpl w:val="04130023"/>
    <w:styleLink w:val="Artikelsectie"/>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3BE2D8B"/>
    <w:multiLevelType w:val="hybridMultilevel"/>
    <w:tmpl w:val="DD0CB940"/>
    <w:lvl w:ilvl="0" w:tplc="49F6CF58">
      <w:start w:val="1"/>
      <w:numFmt w:val="upperRoman"/>
      <w:pStyle w:val="Deel"/>
      <w:lvlText w:val="DEEL %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15:restartNumberingAfterBreak="0">
    <w:nsid w:val="356058C3"/>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91D482A"/>
    <w:multiLevelType w:val="hybridMultilevel"/>
    <w:tmpl w:val="463E0AA6"/>
    <w:lvl w:ilvl="0" w:tplc="CE123032">
      <w:start w:val="1"/>
      <w:numFmt w:val="bullet"/>
      <w:pStyle w:val="Deadline"/>
      <w:lvlText w:val=""/>
      <w:lvlJc w:val="left"/>
      <w:pPr>
        <w:ind w:left="153" w:hanging="360"/>
      </w:pPr>
      <w:rPr>
        <w:rFonts w:ascii="Symbol" w:hAnsi="Symbol" w:hint="default"/>
        <w:color w:val="FF000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C1A7650"/>
    <w:multiLevelType w:val="hybridMultilevel"/>
    <w:tmpl w:val="7CDA4608"/>
    <w:lvl w:ilvl="0" w:tplc="437C7802">
      <w:start w:val="1"/>
      <w:numFmt w:val="bullet"/>
      <w:pStyle w:val="lijst1"/>
      <w:lvlText w:val=""/>
      <w:lvlJc w:val="left"/>
      <w:pPr>
        <w:tabs>
          <w:tab w:val="num" w:pos="1097"/>
        </w:tabs>
        <w:ind w:left="1097"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A9169A"/>
    <w:multiLevelType w:val="hybridMultilevel"/>
    <w:tmpl w:val="5580648A"/>
    <w:lvl w:ilvl="0" w:tplc="08130001">
      <w:start w:val="1"/>
      <w:numFmt w:val="bullet"/>
      <w:pStyle w:val="lijstbulletskroon"/>
      <w:lvlText w:val=""/>
      <w:lvlJc w:val="left"/>
      <w:pPr>
        <w:ind w:left="720" w:hanging="360"/>
      </w:pPr>
      <w:rPr>
        <w:rFonts w:ascii="Symbol" w:hAnsi="Symbol" w:hint="default"/>
        <w:color w:val="auto"/>
      </w:rPr>
    </w:lvl>
    <w:lvl w:ilvl="1" w:tplc="F8A22260">
      <w:start w:val="1"/>
      <w:numFmt w:val="bullet"/>
      <w:lvlText w:val="o"/>
      <w:lvlJc w:val="left"/>
      <w:pPr>
        <w:ind w:left="1440" w:hanging="360"/>
      </w:pPr>
      <w:rPr>
        <w:rFonts w:ascii="Courier New" w:hAnsi="Courier New" w:cs="Courier New" w:hint="default"/>
      </w:rPr>
    </w:lvl>
    <w:lvl w:ilvl="2" w:tplc="3FAAD97E">
      <w:start w:val="1"/>
      <w:numFmt w:val="bullet"/>
      <w:lvlText w:val=""/>
      <w:lvlJc w:val="left"/>
      <w:pPr>
        <w:ind w:left="2160" w:hanging="360"/>
      </w:pPr>
      <w:rPr>
        <w:rFonts w:ascii="Wingdings" w:hAnsi="Wingdings" w:hint="default"/>
      </w:rPr>
    </w:lvl>
    <w:lvl w:ilvl="3" w:tplc="456491E8">
      <w:start w:val="1"/>
      <w:numFmt w:val="bullet"/>
      <w:lvlText w:val=""/>
      <w:lvlJc w:val="left"/>
      <w:pPr>
        <w:ind w:left="2880" w:hanging="360"/>
      </w:pPr>
      <w:rPr>
        <w:rFonts w:ascii="Symbol" w:hAnsi="Symbol" w:hint="default"/>
      </w:rPr>
    </w:lvl>
    <w:lvl w:ilvl="4" w:tplc="D32AAEFC">
      <w:start w:val="1"/>
      <w:numFmt w:val="bullet"/>
      <w:lvlText w:val="o"/>
      <w:lvlJc w:val="left"/>
      <w:pPr>
        <w:ind w:left="3600" w:hanging="360"/>
      </w:pPr>
      <w:rPr>
        <w:rFonts w:ascii="Courier New" w:hAnsi="Courier New" w:cs="Courier New" w:hint="default"/>
      </w:rPr>
    </w:lvl>
    <w:lvl w:ilvl="5" w:tplc="A14EBFDC">
      <w:start w:val="1"/>
      <w:numFmt w:val="bullet"/>
      <w:lvlText w:val=""/>
      <w:lvlJc w:val="left"/>
      <w:pPr>
        <w:ind w:left="4320" w:hanging="360"/>
      </w:pPr>
      <w:rPr>
        <w:rFonts w:ascii="Wingdings" w:hAnsi="Wingdings" w:hint="default"/>
      </w:rPr>
    </w:lvl>
    <w:lvl w:ilvl="6" w:tplc="D4708E8A">
      <w:start w:val="1"/>
      <w:numFmt w:val="bullet"/>
      <w:lvlText w:val=""/>
      <w:lvlJc w:val="left"/>
      <w:pPr>
        <w:ind w:left="5040" w:hanging="360"/>
      </w:pPr>
      <w:rPr>
        <w:rFonts w:ascii="Symbol" w:hAnsi="Symbol" w:hint="default"/>
      </w:rPr>
    </w:lvl>
    <w:lvl w:ilvl="7" w:tplc="B24696E8">
      <w:start w:val="1"/>
      <w:numFmt w:val="bullet"/>
      <w:lvlText w:val="o"/>
      <w:lvlJc w:val="left"/>
      <w:pPr>
        <w:ind w:left="5760" w:hanging="360"/>
      </w:pPr>
      <w:rPr>
        <w:rFonts w:ascii="Courier New" w:hAnsi="Courier New" w:cs="Courier New" w:hint="default"/>
      </w:rPr>
    </w:lvl>
    <w:lvl w:ilvl="8" w:tplc="E2741372">
      <w:start w:val="1"/>
      <w:numFmt w:val="bullet"/>
      <w:lvlText w:val=""/>
      <w:lvlJc w:val="left"/>
      <w:pPr>
        <w:ind w:left="6480" w:hanging="360"/>
      </w:pPr>
      <w:rPr>
        <w:rFonts w:ascii="Wingdings" w:hAnsi="Wingdings" w:hint="default"/>
      </w:rPr>
    </w:lvl>
  </w:abstractNum>
  <w:abstractNum w:abstractNumId="18" w15:restartNumberingAfterBreak="0">
    <w:nsid w:val="444B245E"/>
    <w:multiLevelType w:val="hybridMultilevel"/>
    <w:tmpl w:val="6520D94C"/>
    <w:lvl w:ilvl="0" w:tplc="F4D67386">
      <w:start w:val="1"/>
      <w:numFmt w:val="bullet"/>
      <w:pStyle w:val="lijst1niveau3"/>
      <w:lvlText w:val=""/>
      <w:lvlJc w:val="left"/>
      <w:pPr>
        <w:tabs>
          <w:tab w:val="num" w:pos="1494"/>
        </w:tabs>
        <w:ind w:left="1494"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406565"/>
    <w:multiLevelType w:val="hybridMultilevel"/>
    <w:tmpl w:val="5D0E3F00"/>
    <w:lvl w:ilvl="0" w:tplc="8F007F20">
      <w:start w:val="1"/>
      <w:numFmt w:val="bullet"/>
      <w:pStyle w:val="Bullets"/>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6D05BFB"/>
    <w:multiLevelType w:val="hybridMultilevel"/>
    <w:tmpl w:val="6E72A63E"/>
    <w:lvl w:ilvl="0" w:tplc="4836A548">
      <w:start w:val="1"/>
      <w:numFmt w:val="upperRoman"/>
      <w:pStyle w:val="Bijlage"/>
      <w:lvlText w:val="BIJLAGE %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71E2330C"/>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4"/>
  </w:num>
  <w:num w:numId="3">
    <w:abstractNumId w:val="21"/>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1"/>
  </w:num>
  <w:num w:numId="17">
    <w:abstractNumId w:val="18"/>
  </w:num>
  <w:num w:numId="18">
    <w:abstractNumId w:val="19"/>
  </w:num>
  <w:num w:numId="19">
    <w:abstractNumId w:val="15"/>
  </w:num>
  <w:num w:numId="20">
    <w:abstractNumId w:val="20"/>
  </w:num>
  <w:num w:numId="21">
    <w:abstractNumId w:val="13"/>
  </w:num>
  <w:num w:numId="22">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6145" style="mso-wrap-style:none" fillcolor="white">
      <v:fill color="white"/>
      <v:textbox style="mso-fit-shape-to-text:t"/>
    </o:shapedefaults>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732"/>
    <w:rsid w:val="00013949"/>
    <w:rsid w:val="00023F02"/>
    <w:rsid w:val="00026516"/>
    <w:rsid w:val="00032B45"/>
    <w:rsid w:val="00043CFE"/>
    <w:rsid w:val="00045EEB"/>
    <w:rsid w:val="000506B3"/>
    <w:rsid w:val="00055143"/>
    <w:rsid w:val="0006723E"/>
    <w:rsid w:val="000902F2"/>
    <w:rsid w:val="00094A6C"/>
    <w:rsid w:val="000C402F"/>
    <w:rsid w:val="000E371C"/>
    <w:rsid w:val="00122CA9"/>
    <w:rsid w:val="0014241B"/>
    <w:rsid w:val="001433AB"/>
    <w:rsid w:val="00151D73"/>
    <w:rsid w:val="00166997"/>
    <w:rsid w:val="00171D74"/>
    <w:rsid w:val="001852B9"/>
    <w:rsid w:val="00190026"/>
    <w:rsid w:val="0019343A"/>
    <w:rsid w:val="001B3BF3"/>
    <w:rsid w:val="001B6737"/>
    <w:rsid w:val="001C4692"/>
    <w:rsid w:val="001F50DF"/>
    <w:rsid w:val="002268E8"/>
    <w:rsid w:val="00235A09"/>
    <w:rsid w:val="00242A25"/>
    <w:rsid w:val="00267062"/>
    <w:rsid w:val="00267C4D"/>
    <w:rsid w:val="0027257E"/>
    <w:rsid w:val="00287E76"/>
    <w:rsid w:val="002A5122"/>
    <w:rsid w:val="002B776B"/>
    <w:rsid w:val="003319E9"/>
    <w:rsid w:val="00333F23"/>
    <w:rsid w:val="00335FA5"/>
    <w:rsid w:val="00390DAF"/>
    <w:rsid w:val="00391047"/>
    <w:rsid w:val="003A09A0"/>
    <w:rsid w:val="003E2B3D"/>
    <w:rsid w:val="003E498C"/>
    <w:rsid w:val="004013D8"/>
    <w:rsid w:val="00415F69"/>
    <w:rsid w:val="00422C77"/>
    <w:rsid w:val="004237A5"/>
    <w:rsid w:val="00426311"/>
    <w:rsid w:val="00435A7C"/>
    <w:rsid w:val="004527CA"/>
    <w:rsid w:val="0047174C"/>
    <w:rsid w:val="00484E40"/>
    <w:rsid w:val="00487502"/>
    <w:rsid w:val="004A31B3"/>
    <w:rsid w:val="004A4566"/>
    <w:rsid w:val="004B2E48"/>
    <w:rsid w:val="004B61EB"/>
    <w:rsid w:val="004D0FD0"/>
    <w:rsid w:val="004D44EE"/>
    <w:rsid w:val="004D511A"/>
    <w:rsid w:val="004E75A4"/>
    <w:rsid w:val="004F15F1"/>
    <w:rsid w:val="004F3BBC"/>
    <w:rsid w:val="005005C3"/>
    <w:rsid w:val="00501B1E"/>
    <w:rsid w:val="005460D6"/>
    <w:rsid w:val="005471AD"/>
    <w:rsid w:val="005632DB"/>
    <w:rsid w:val="00572E5A"/>
    <w:rsid w:val="005A0435"/>
    <w:rsid w:val="005B662A"/>
    <w:rsid w:val="005E1B9F"/>
    <w:rsid w:val="005F59CB"/>
    <w:rsid w:val="00630976"/>
    <w:rsid w:val="00691BC1"/>
    <w:rsid w:val="006A235C"/>
    <w:rsid w:val="006C3CD8"/>
    <w:rsid w:val="006D1C04"/>
    <w:rsid w:val="006F1814"/>
    <w:rsid w:val="0071299F"/>
    <w:rsid w:val="007206E7"/>
    <w:rsid w:val="007233A4"/>
    <w:rsid w:val="00762CC8"/>
    <w:rsid w:val="00784282"/>
    <w:rsid w:val="007B225D"/>
    <w:rsid w:val="007E7690"/>
    <w:rsid w:val="00814578"/>
    <w:rsid w:val="00822B8F"/>
    <w:rsid w:val="00845F0A"/>
    <w:rsid w:val="00862567"/>
    <w:rsid w:val="00870B24"/>
    <w:rsid w:val="00871AA4"/>
    <w:rsid w:val="00881643"/>
    <w:rsid w:val="00896EC3"/>
    <w:rsid w:val="008A461A"/>
    <w:rsid w:val="008D4821"/>
    <w:rsid w:val="008D6D10"/>
    <w:rsid w:val="008D7C3E"/>
    <w:rsid w:val="008F10E8"/>
    <w:rsid w:val="00904D4C"/>
    <w:rsid w:val="009505A6"/>
    <w:rsid w:val="0097034F"/>
    <w:rsid w:val="00977095"/>
    <w:rsid w:val="00982B01"/>
    <w:rsid w:val="009B569B"/>
    <w:rsid w:val="009E1C6C"/>
    <w:rsid w:val="009F1E1D"/>
    <w:rsid w:val="009F70FE"/>
    <w:rsid w:val="00A17523"/>
    <w:rsid w:val="00A623A3"/>
    <w:rsid w:val="00A9767D"/>
    <w:rsid w:val="00AB295E"/>
    <w:rsid w:val="00AC09E5"/>
    <w:rsid w:val="00AC466F"/>
    <w:rsid w:val="00AD316F"/>
    <w:rsid w:val="00B04BA8"/>
    <w:rsid w:val="00B1448E"/>
    <w:rsid w:val="00B238BF"/>
    <w:rsid w:val="00B30977"/>
    <w:rsid w:val="00B34084"/>
    <w:rsid w:val="00B408E3"/>
    <w:rsid w:val="00B42887"/>
    <w:rsid w:val="00B6629E"/>
    <w:rsid w:val="00B84223"/>
    <w:rsid w:val="00B91DB6"/>
    <w:rsid w:val="00B97C41"/>
    <w:rsid w:val="00BA1418"/>
    <w:rsid w:val="00BF576F"/>
    <w:rsid w:val="00C30F6A"/>
    <w:rsid w:val="00C368A9"/>
    <w:rsid w:val="00C440A1"/>
    <w:rsid w:val="00C660F1"/>
    <w:rsid w:val="00C719BB"/>
    <w:rsid w:val="00C85855"/>
    <w:rsid w:val="00C906D6"/>
    <w:rsid w:val="00CA2D4C"/>
    <w:rsid w:val="00CB4432"/>
    <w:rsid w:val="00CC5353"/>
    <w:rsid w:val="00CE2952"/>
    <w:rsid w:val="00CE3B71"/>
    <w:rsid w:val="00CE453E"/>
    <w:rsid w:val="00D47CEB"/>
    <w:rsid w:val="00D47FA1"/>
    <w:rsid w:val="00D55FBE"/>
    <w:rsid w:val="00D66B65"/>
    <w:rsid w:val="00D81472"/>
    <w:rsid w:val="00D859DC"/>
    <w:rsid w:val="00DA07EB"/>
    <w:rsid w:val="00DB0768"/>
    <w:rsid w:val="00DB0B03"/>
    <w:rsid w:val="00DB5732"/>
    <w:rsid w:val="00DD3570"/>
    <w:rsid w:val="00DD5B27"/>
    <w:rsid w:val="00DE7019"/>
    <w:rsid w:val="00E01C85"/>
    <w:rsid w:val="00E372CF"/>
    <w:rsid w:val="00E4310E"/>
    <w:rsid w:val="00E5110C"/>
    <w:rsid w:val="00E55F24"/>
    <w:rsid w:val="00E73F44"/>
    <w:rsid w:val="00E775C6"/>
    <w:rsid w:val="00E92DB2"/>
    <w:rsid w:val="00E95F55"/>
    <w:rsid w:val="00EB1A9D"/>
    <w:rsid w:val="00EC3F7A"/>
    <w:rsid w:val="00ED560A"/>
    <w:rsid w:val="00EF3EF0"/>
    <w:rsid w:val="00F0203B"/>
    <w:rsid w:val="00F165E5"/>
    <w:rsid w:val="00F16ECA"/>
    <w:rsid w:val="00F434C3"/>
    <w:rsid w:val="00F64265"/>
    <w:rsid w:val="00F644FB"/>
    <w:rsid w:val="00F740CA"/>
    <w:rsid w:val="00F750BB"/>
    <w:rsid w:val="00F82DDC"/>
    <w:rsid w:val="00F85261"/>
    <w:rsid w:val="00F8570F"/>
    <w:rsid w:val="00FB4F93"/>
    <w:rsid w:val="00FB7232"/>
    <w:rsid w:val="00FD5E25"/>
    <w:rsid w:val="00FF02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wrap-style:none" fillcolor="white">
      <v:fill color="white"/>
      <v:textbox style="mso-fit-shape-to-text:t"/>
    </o:shapedefaults>
    <o:shapelayout v:ext="edit">
      <o:idmap v:ext="edit" data="1"/>
    </o:shapelayout>
  </w:shapeDefaults>
  <w:decimalSymbol w:val=","/>
  <w:listSeparator w:val=";"/>
  <w14:docId w14:val="2EB7AF72"/>
  <w15:docId w15:val="{0AC2D0FE-008E-484C-9030-03C4387A4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84E40"/>
    <w:pPr>
      <w:overflowPunct w:val="0"/>
      <w:autoSpaceDE w:val="0"/>
      <w:autoSpaceDN w:val="0"/>
      <w:adjustRightInd w:val="0"/>
      <w:spacing w:line="264" w:lineRule="auto"/>
      <w:textAlignment w:val="baseline"/>
    </w:pPr>
    <w:rPr>
      <w:rFonts w:ascii="Arial" w:hAnsi="Arial"/>
      <w:lang w:eastAsia="nl-NL"/>
    </w:rPr>
  </w:style>
  <w:style w:type="paragraph" w:styleId="Kop1">
    <w:name w:val="heading 1"/>
    <w:basedOn w:val="Standaard"/>
    <w:next w:val="Standaard"/>
    <w:link w:val="Kop1Char"/>
    <w:qFormat/>
    <w:pPr>
      <w:keepNext/>
      <w:numPr>
        <w:numId w:val="1"/>
      </w:numPr>
      <w:spacing w:before="480" w:after="60"/>
      <w:outlineLvl w:val="0"/>
    </w:pPr>
    <w:rPr>
      <w:b/>
      <w:kern w:val="28"/>
      <w:sz w:val="24"/>
    </w:rPr>
  </w:style>
  <w:style w:type="paragraph" w:styleId="Kop2">
    <w:name w:val="heading 2"/>
    <w:basedOn w:val="Standaard"/>
    <w:next w:val="Standaard"/>
    <w:link w:val="Kop2Char"/>
    <w:qFormat/>
    <w:pPr>
      <w:keepNext/>
      <w:numPr>
        <w:ilvl w:val="1"/>
        <w:numId w:val="1"/>
      </w:numPr>
      <w:spacing w:before="240" w:after="60"/>
      <w:outlineLvl w:val="1"/>
    </w:pPr>
    <w:rPr>
      <w:b/>
      <w:i/>
      <w:sz w:val="22"/>
    </w:rPr>
  </w:style>
  <w:style w:type="paragraph" w:styleId="Kop3">
    <w:name w:val="heading 3"/>
    <w:basedOn w:val="Standaard"/>
    <w:next w:val="Standaard"/>
    <w:qFormat/>
    <w:pPr>
      <w:keepNext/>
      <w:numPr>
        <w:ilvl w:val="2"/>
        <w:numId w:val="1"/>
      </w:numPr>
      <w:spacing w:before="240" w:after="60"/>
      <w:outlineLvl w:val="2"/>
    </w:pPr>
    <w:rPr>
      <w:b/>
    </w:rPr>
  </w:style>
  <w:style w:type="paragraph" w:styleId="Kop4">
    <w:name w:val="heading 4"/>
    <w:basedOn w:val="Standaard"/>
    <w:next w:val="Standaard"/>
    <w:qFormat/>
    <w:pPr>
      <w:keepNext/>
      <w:numPr>
        <w:ilvl w:val="3"/>
        <w:numId w:val="1"/>
      </w:numPr>
      <w:spacing w:before="240" w:after="60"/>
      <w:ind w:hanging="853"/>
      <w:outlineLvl w:val="3"/>
    </w:pPr>
    <w:rPr>
      <w:i/>
    </w:rPr>
  </w:style>
  <w:style w:type="paragraph" w:styleId="Kop5">
    <w:name w:val="heading 5"/>
    <w:basedOn w:val="Standaard"/>
    <w:next w:val="Standaard"/>
    <w:qFormat/>
    <w:pPr>
      <w:numPr>
        <w:ilvl w:val="4"/>
        <w:numId w:val="1"/>
      </w:numPr>
      <w:spacing w:before="240" w:after="60"/>
      <w:ind w:hanging="999"/>
      <w:outlineLvl w:val="4"/>
    </w:pPr>
  </w:style>
  <w:style w:type="paragraph" w:styleId="Kop6">
    <w:name w:val="heading 6"/>
    <w:basedOn w:val="Standaard"/>
    <w:next w:val="Standaard"/>
    <w:qFormat/>
    <w:pPr>
      <w:numPr>
        <w:ilvl w:val="5"/>
        <w:numId w:val="1"/>
      </w:numPr>
      <w:spacing w:before="60" w:after="60"/>
      <w:ind w:hanging="709"/>
      <w:outlineLvl w:val="5"/>
    </w:pPr>
    <w:rPr>
      <w:i/>
    </w:rPr>
  </w:style>
  <w:style w:type="paragraph" w:styleId="Kop7">
    <w:name w:val="heading 7"/>
    <w:basedOn w:val="Standaard"/>
    <w:next w:val="Standaard"/>
    <w:qFormat/>
    <w:pPr>
      <w:numPr>
        <w:ilvl w:val="6"/>
        <w:numId w:val="1"/>
      </w:numPr>
      <w:spacing w:before="60" w:after="60"/>
      <w:ind w:hanging="709"/>
      <w:outlineLvl w:val="6"/>
    </w:pPr>
  </w:style>
  <w:style w:type="paragraph" w:styleId="Kop8">
    <w:name w:val="heading 8"/>
    <w:basedOn w:val="Standaard"/>
    <w:next w:val="Standaard"/>
    <w:qFormat/>
    <w:pPr>
      <w:numPr>
        <w:ilvl w:val="7"/>
        <w:numId w:val="1"/>
      </w:numPr>
      <w:spacing w:before="60" w:after="60"/>
      <w:ind w:hanging="709"/>
      <w:outlineLvl w:val="7"/>
    </w:pPr>
    <w:rPr>
      <w:i/>
    </w:rPr>
  </w:style>
  <w:style w:type="paragraph" w:styleId="Kop9">
    <w:name w:val="heading 9"/>
    <w:basedOn w:val="Standaard"/>
    <w:next w:val="Standaard"/>
    <w:qFormat/>
    <w:pPr>
      <w:numPr>
        <w:ilvl w:val="8"/>
        <w:numId w:val="1"/>
      </w:numPr>
      <w:spacing w:before="60" w:after="60"/>
      <w:ind w:hanging="709"/>
      <w:outlineLvl w:val="8"/>
    </w:pPr>
    <w:rPr>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qFormat/>
    <w:pPr>
      <w:spacing w:before="240" w:after="480"/>
      <w:jc w:val="center"/>
    </w:pPr>
    <w:rPr>
      <w:b/>
      <w:kern w:val="28"/>
      <w:sz w:val="36"/>
    </w:rPr>
  </w:style>
  <w:style w:type="paragraph" w:customStyle="1" w:styleId="lijst1">
    <w:name w:val="lijst1"/>
    <w:basedOn w:val="Standaard"/>
    <w:rsid w:val="00122CA9"/>
    <w:pPr>
      <w:numPr>
        <w:numId w:val="15"/>
      </w:numPr>
      <w:tabs>
        <w:tab w:val="clear" w:pos="1097"/>
        <w:tab w:val="num" w:pos="567"/>
      </w:tabs>
      <w:ind w:left="567" w:hanging="567"/>
    </w:pPr>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rsid w:val="00CE2952"/>
    <w:rPr>
      <w:rFonts w:ascii="Arial" w:hAnsi="Arial"/>
      <w:b/>
      <w:sz w:val="18"/>
    </w:rPr>
  </w:style>
  <w:style w:type="paragraph" w:styleId="Adresenvelop">
    <w:name w:val="envelope address"/>
    <w:basedOn w:val="Standaard"/>
    <w:semiHidden/>
    <w:pPr>
      <w:framePr w:w="7920" w:h="1980" w:hRule="exact" w:hSpace="141" w:wrap="auto" w:hAnchor="page" w:xAlign="center" w:yAlign="bottom"/>
      <w:ind w:left="2880"/>
    </w:pPr>
    <w:rPr>
      <w:sz w:val="24"/>
    </w:rPr>
  </w:style>
  <w:style w:type="paragraph" w:customStyle="1" w:styleId="lijstinspr2">
    <w:name w:val="lijstinspr2"/>
    <w:basedOn w:val="Standaard"/>
    <w:semiHidden/>
    <w:rsid w:val="00122CA9"/>
    <w:pPr>
      <w:ind w:left="1985"/>
    </w:pPr>
  </w:style>
  <w:style w:type="paragraph" w:customStyle="1" w:styleId="aanwezig">
    <w:name w:val="aanwezig"/>
    <w:basedOn w:val="Standaard"/>
    <w:semiHidden/>
    <w:pPr>
      <w:spacing w:after="120"/>
      <w:ind w:left="1701" w:hanging="1701"/>
    </w:pPr>
    <w:rPr>
      <w:i/>
    </w:rPr>
  </w:style>
  <w:style w:type="paragraph" w:customStyle="1" w:styleId="tekst5">
    <w:name w:val="tekst5"/>
    <w:basedOn w:val="Standaard"/>
    <w:semiHidden/>
    <w:pPr>
      <w:ind w:left="3828"/>
    </w:pPr>
  </w:style>
  <w:style w:type="paragraph" w:styleId="Ballontekst">
    <w:name w:val="Balloon Text"/>
    <w:basedOn w:val="Standaard"/>
    <w:semiHidden/>
    <w:rPr>
      <w:rFonts w:ascii="Tahoma" w:hAnsi="Tahoma" w:cs="Tahoma"/>
      <w:sz w:val="16"/>
      <w:szCs w:val="16"/>
    </w:rPr>
  </w:style>
  <w:style w:type="numbering" w:styleId="111111">
    <w:name w:val="Outline List 2"/>
    <w:basedOn w:val="Geenlijst"/>
    <w:semiHidden/>
    <w:rsid w:val="005A0435"/>
    <w:pPr>
      <w:numPr>
        <w:numId w:val="2"/>
      </w:numPr>
    </w:pPr>
  </w:style>
  <w:style w:type="numbering" w:styleId="1ai">
    <w:name w:val="Outline List 1"/>
    <w:basedOn w:val="Geenlijst"/>
    <w:semiHidden/>
    <w:rsid w:val="005A0435"/>
    <w:pPr>
      <w:numPr>
        <w:numId w:val="3"/>
      </w:numPr>
    </w:pPr>
  </w:style>
  <w:style w:type="table" w:styleId="3D-effectenvoortabel1">
    <w:name w:val="Table 3D effects 1"/>
    <w:basedOn w:val="Standaardtabel"/>
    <w:semiHidden/>
    <w:rsid w:val="005A0435"/>
    <w:pPr>
      <w:overflowPunct w:val="0"/>
      <w:autoSpaceDE w:val="0"/>
      <w:autoSpaceDN w:val="0"/>
      <w:adjustRightInd w:val="0"/>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5A0435"/>
    <w:pPr>
      <w:overflowPunct w:val="0"/>
      <w:autoSpaceDE w:val="0"/>
      <w:autoSpaceDN w:val="0"/>
      <w:adjustRightInd w:val="0"/>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5A0435"/>
    <w:pPr>
      <w:overflowPunct w:val="0"/>
      <w:autoSpaceDE w:val="0"/>
      <w:autoSpaceDN w:val="0"/>
      <w:adjustRightInd w:val="0"/>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semiHidden/>
    <w:rsid w:val="005A0435"/>
  </w:style>
  <w:style w:type="paragraph" w:styleId="Afsluiting">
    <w:name w:val="Closing"/>
    <w:basedOn w:val="Standaard"/>
    <w:semiHidden/>
    <w:rsid w:val="005A0435"/>
    <w:pPr>
      <w:ind w:left="4252"/>
    </w:pPr>
  </w:style>
  <w:style w:type="paragraph" w:styleId="Afzender">
    <w:name w:val="envelope return"/>
    <w:basedOn w:val="Standaard"/>
    <w:semiHidden/>
    <w:rsid w:val="005A0435"/>
    <w:rPr>
      <w:rFonts w:cs="Arial"/>
    </w:rPr>
  </w:style>
  <w:style w:type="numbering" w:styleId="Artikelsectie">
    <w:name w:val="Outline List 3"/>
    <w:basedOn w:val="Geenlijst"/>
    <w:semiHidden/>
    <w:rsid w:val="005A0435"/>
    <w:pPr>
      <w:numPr>
        <w:numId w:val="4"/>
      </w:numPr>
    </w:pPr>
  </w:style>
  <w:style w:type="paragraph" w:styleId="Berichtkop">
    <w:name w:val="Message Header"/>
    <w:basedOn w:val="Standaard"/>
    <w:semiHidden/>
    <w:rsid w:val="005A043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Bloktekst">
    <w:name w:val="Block Text"/>
    <w:basedOn w:val="Standaard"/>
    <w:semiHidden/>
    <w:rsid w:val="005A0435"/>
    <w:pPr>
      <w:spacing w:after="120"/>
      <w:ind w:left="1440" w:right="1440"/>
    </w:pPr>
  </w:style>
  <w:style w:type="paragraph" w:styleId="Datum">
    <w:name w:val="Date"/>
    <w:basedOn w:val="Standaard"/>
    <w:next w:val="Standaard"/>
    <w:semiHidden/>
    <w:rsid w:val="005A0435"/>
  </w:style>
  <w:style w:type="table" w:styleId="Eenvoudigetabel1">
    <w:name w:val="Table Simple 1"/>
    <w:basedOn w:val="Standaardtabel"/>
    <w:semiHidden/>
    <w:rsid w:val="005A0435"/>
    <w:pPr>
      <w:overflowPunct w:val="0"/>
      <w:autoSpaceDE w:val="0"/>
      <w:autoSpaceDN w:val="0"/>
      <w:adjustRightInd w:val="0"/>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5A0435"/>
    <w:pPr>
      <w:overflowPunct w:val="0"/>
      <w:autoSpaceDE w:val="0"/>
      <w:autoSpaceDN w:val="0"/>
      <w:adjustRightInd w:val="0"/>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5A0435"/>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5A0435"/>
    <w:pPr>
      <w:overflowPunct w:val="0"/>
      <w:autoSpaceDE w:val="0"/>
      <w:autoSpaceDN w:val="0"/>
      <w:adjustRightInd w:val="0"/>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5A0435"/>
    <w:pPr>
      <w:overflowPunct w:val="0"/>
      <w:autoSpaceDE w:val="0"/>
      <w:autoSpaceDN w:val="0"/>
      <w:adjustRightInd w:val="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semiHidden/>
    <w:rsid w:val="005A0435"/>
  </w:style>
  <w:style w:type="character" w:styleId="GevolgdeHyperlink">
    <w:name w:val="FollowedHyperlink"/>
    <w:basedOn w:val="Standaardalinea-lettertype"/>
    <w:semiHidden/>
    <w:rsid w:val="005A0435"/>
    <w:rPr>
      <w:color w:val="606420"/>
      <w:u w:val="single"/>
    </w:rPr>
  </w:style>
  <w:style w:type="paragraph" w:styleId="Handtekening">
    <w:name w:val="Signature"/>
    <w:basedOn w:val="Standaard"/>
    <w:semiHidden/>
    <w:rsid w:val="005A0435"/>
    <w:pPr>
      <w:ind w:left="4252"/>
    </w:pPr>
  </w:style>
  <w:style w:type="paragraph" w:styleId="HTML-voorafopgemaakt">
    <w:name w:val="HTML Preformatted"/>
    <w:basedOn w:val="Standaard"/>
    <w:semiHidden/>
    <w:rsid w:val="005A0435"/>
    <w:rPr>
      <w:rFonts w:ascii="Courier New" w:hAnsi="Courier New" w:cs="Courier New"/>
    </w:rPr>
  </w:style>
  <w:style w:type="character" w:styleId="HTMLCode">
    <w:name w:val="HTML Code"/>
    <w:basedOn w:val="Standaardalinea-lettertype"/>
    <w:semiHidden/>
    <w:rsid w:val="005A0435"/>
    <w:rPr>
      <w:rFonts w:ascii="Courier New" w:hAnsi="Courier New" w:cs="Courier New"/>
      <w:sz w:val="20"/>
      <w:szCs w:val="20"/>
    </w:rPr>
  </w:style>
  <w:style w:type="character" w:styleId="HTMLDefinition">
    <w:name w:val="HTML Definition"/>
    <w:basedOn w:val="Standaardalinea-lettertype"/>
    <w:semiHidden/>
    <w:rsid w:val="005A0435"/>
    <w:rPr>
      <w:i/>
      <w:iCs/>
    </w:rPr>
  </w:style>
  <w:style w:type="character" w:styleId="HTMLVariable">
    <w:name w:val="HTML Variable"/>
    <w:basedOn w:val="Standaardalinea-lettertype"/>
    <w:semiHidden/>
    <w:rsid w:val="005A0435"/>
    <w:rPr>
      <w:i/>
      <w:iCs/>
    </w:rPr>
  </w:style>
  <w:style w:type="character" w:styleId="HTML-acroniem">
    <w:name w:val="HTML Acronym"/>
    <w:basedOn w:val="Standaardalinea-lettertype"/>
    <w:semiHidden/>
    <w:rsid w:val="005A0435"/>
  </w:style>
  <w:style w:type="paragraph" w:styleId="HTML-adres">
    <w:name w:val="HTML Address"/>
    <w:basedOn w:val="Standaard"/>
    <w:semiHidden/>
    <w:rsid w:val="005A0435"/>
    <w:rPr>
      <w:i/>
      <w:iCs/>
    </w:rPr>
  </w:style>
  <w:style w:type="character" w:styleId="HTML-citaat">
    <w:name w:val="HTML Cite"/>
    <w:basedOn w:val="Standaardalinea-lettertype"/>
    <w:semiHidden/>
    <w:rsid w:val="005A0435"/>
    <w:rPr>
      <w:i/>
      <w:iCs/>
    </w:rPr>
  </w:style>
  <w:style w:type="character" w:styleId="HTML-schrijfmachine">
    <w:name w:val="HTML Typewriter"/>
    <w:basedOn w:val="Standaardalinea-lettertype"/>
    <w:semiHidden/>
    <w:rsid w:val="005A0435"/>
    <w:rPr>
      <w:rFonts w:ascii="Courier New" w:hAnsi="Courier New" w:cs="Courier New"/>
      <w:sz w:val="20"/>
      <w:szCs w:val="20"/>
    </w:rPr>
  </w:style>
  <w:style w:type="character" w:styleId="HTML-toetsenbord">
    <w:name w:val="HTML Keyboard"/>
    <w:basedOn w:val="Standaardalinea-lettertype"/>
    <w:semiHidden/>
    <w:rsid w:val="005A0435"/>
    <w:rPr>
      <w:rFonts w:ascii="Courier New" w:hAnsi="Courier New" w:cs="Courier New"/>
      <w:sz w:val="20"/>
      <w:szCs w:val="20"/>
    </w:rPr>
  </w:style>
  <w:style w:type="character" w:styleId="HTML-voorbeeld">
    <w:name w:val="HTML Sample"/>
    <w:basedOn w:val="Standaardalinea-lettertype"/>
    <w:semiHidden/>
    <w:rsid w:val="005A0435"/>
    <w:rPr>
      <w:rFonts w:ascii="Courier New" w:hAnsi="Courier New" w:cs="Courier New"/>
    </w:rPr>
  </w:style>
  <w:style w:type="character" w:styleId="Hyperlink">
    <w:name w:val="Hyperlink"/>
    <w:basedOn w:val="Standaardalinea-lettertype"/>
    <w:rsid w:val="005A0435"/>
    <w:rPr>
      <w:color w:val="0000FF"/>
      <w:u w:val="single"/>
    </w:rPr>
  </w:style>
  <w:style w:type="table" w:styleId="Klassieketabel1">
    <w:name w:val="Table Classic 1"/>
    <w:basedOn w:val="Standaardtabel"/>
    <w:semiHidden/>
    <w:rsid w:val="005A0435"/>
    <w:pPr>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5A0435"/>
    <w:pPr>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5A0435"/>
    <w:pPr>
      <w:overflowPunct w:val="0"/>
      <w:autoSpaceDE w:val="0"/>
      <w:autoSpaceDN w:val="0"/>
      <w:adjustRightInd w:val="0"/>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5A0435"/>
    <w:pPr>
      <w:overflowPunct w:val="0"/>
      <w:autoSpaceDE w:val="0"/>
      <w:autoSpaceDN w:val="0"/>
      <w:adjustRightInd w:val="0"/>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5A0435"/>
    <w:pPr>
      <w:overflowPunct w:val="0"/>
      <w:autoSpaceDE w:val="0"/>
      <w:autoSpaceDN w:val="0"/>
      <w:adjustRightInd w:val="0"/>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5A0435"/>
    <w:pPr>
      <w:overflowPunct w:val="0"/>
      <w:autoSpaceDE w:val="0"/>
      <w:autoSpaceDN w:val="0"/>
      <w:adjustRightInd w:val="0"/>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5A0435"/>
    <w:pPr>
      <w:overflowPunct w:val="0"/>
      <w:autoSpaceDE w:val="0"/>
      <w:autoSpaceDN w:val="0"/>
      <w:adjustRightInd w:val="0"/>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semiHidden/>
    <w:rsid w:val="005A0435"/>
    <w:pPr>
      <w:ind w:left="283" w:hanging="283"/>
    </w:pPr>
  </w:style>
  <w:style w:type="paragraph" w:styleId="Lijst2">
    <w:name w:val="List 2"/>
    <w:basedOn w:val="Standaard"/>
    <w:semiHidden/>
    <w:rsid w:val="005A0435"/>
    <w:pPr>
      <w:ind w:left="566" w:hanging="283"/>
    </w:pPr>
  </w:style>
  <w:style w:type="paragraph" w:styleId="Lijst3">
    <w:name w:val="List 3"/>
    <w:basedOn w:val="Standaard"/>
    <w:semiHidden/>
    <w:rsid w:val="005A0435"/>
    <w:pPr>
      <w:ind w:left="849" w:hanging="283"/>
    </w:pPr>
  </w:style>
  <w:style w:type="paragraph" w:styleId="Lijst4">
    <w:name w:val="List 4"/>
    <w:basedOn w:val="Standaard"/>
    <w:semiHidden/>
    <w:rsid w:val="005A0435"/>
    <w:pPr>
      <w:ind w:left="1132" w:hanging="283"/>
    </w:pPr>
  </w:style>
  <w:style w:type="paragraph" w:styleId="Lijst5">
    <w:name w:val="List 5"/>
    <w:basedOn w:val="Standaard"/>
    <w:semiHidden/>
    <w:rsid w:val="005A0435"/>
    <w:pPr>
      <w:ind w:left="1415" w:hanging="283"/>
    </w:pPr>
  </w:style>
  <w:style w:type="paragraph" w:styleId="Lijstopsomteken">
    <w:name w:val="List Bullet"/>
    <w:basedOn w:val="Standaard"/>
    <w:semiHidden/>
    <w:rsid w:val="005A0435"/>
    <w:pPr>
      <w:numPr>
        <w:numId w:val="5"/>
      </w:numPr>
    </w:pPr>
  </w:style>
  <w:style w:type="paragraph" w:styleId="Lijstopsomteken2">
    <w:name w:val="List Bullet 2"/>
    <w:basedOn w:val="Standaard"/>
    <w:semiHidden/>
    <w:rsid w:val="005A0435"/>
    <w:pPr>
      <w:numPr>
        <w:numId w:val="6"/>
      </w:numPr>
    </w:pPr>
  </w:style>
  <w:style w:type="paragraph" w:styleId="Lijstopsomteken3">
    <w:name w:val="List Bullet 3"/>
    <w:basedOn w:val="Standaard"/>
    <w:semiHidden/>
    <w:rsid w:val="005A0435"/>
    <w:pPr>
      <w:numPr>
        <w:numId w:val="7"/>
      </w:numPr>
    </w:pPr>
  </w:style>
  <w:style w:type="paragraph" w:styleId="Lijstopsomteken4">
    <w:name w:val="List Bullet 4"/>
    <w:basedOn w:val="Standaard"/>
    <w:semiHidden/>
    <w:rsid w:val="005A0435"/>
    <w:pPr>
      <w:numPr>
        <w:numId w:val="8"/>
      </w:numPr>
    </w:pPr>
  </w:style>
  <w:style w:type="paragraph" w:styleId="Lijstopsomteken5">
    <w:name w:val="List Bullet 5"/>
    <w:basedOn w:val="Standaard"/>
    <w:semiHidden/>
    <w:rsid w:val="005A0435"/>
    <w:pPr>
      <w:numPr>
        <w:numId w:val="9"/>
      </w:numPr>
    </w:pPr>
  </w:style>
  <w:style w:type="paragraph" w:styleId="Lijstnummering">
    <w:name w:val="List Number"/>
    <w:basedOn w:val="Standaard"/>
    <w:semiHidden/>
    <w:rsid w:val="005A0435"/>
    <w:pPr>
      <w:numPr>
        <w:numId w:val="10"/>
      </w:numPr>
    </w:pPr>
  </w:style>
  <w:style w:type="paragraph" w:styleId="Lijstnummering2">
    <w:name w:val="List Number 2"/>
    <w:basedOn w:val="Standaard"/>
    <w:semiHidden/>
    <w:rsid w:val="005A0435"/>
    <w:pPr>
      <w:numPr>
        <w:numId w:val="11"/>
      </w:numPr>
    </w:pPr>
  </w:style>
  <w:style w:type="paragraph" w:styleId="Lijstnummering3">
    <w:name w:val="List Number 3"/>
    <w:basedOn w:val="Standaard"/>
    <w:semiHidden/>
    <w:rsid w:val="005A0435"/>
    <w:pPr>
      <w:numPr>
        <w:numId w:val="12"/>
      </w:numPr>
    </w:pPr>
  </w:style>
  <w:style w:type="paragraph" w:styleId="Lijstnummering4">
    <w:name w:val="List Number 4"/>
    <w:basedOn w:val="Standaard"/>
    <w:semiHidden/>
    <w:rsid w:val="005A0435"/>
    <w:pPr>
      <w:numPr>
        <w:numId w:val="13"/>
      </w:numPr>
    </w:pPr>
  </w:style>
  <w:style w:type="paragraph" w:styleId="Lijstnummering5">
    <w:name w:val="List Number 5"/>
    <w:basedOn w:val="Standaard"/>
    <w:semiHidden/>
    <w:rsid w:val="005A0435"/>
    <w:pPr>
      <w:numPr>
        <w:numId w:val="14"/>
      </w:numPr>
    </w:pPr>
  </w:style>
  <w:style w:type="paragraph" w:styleId="Lijstvoortzetting">
    <w:name w:val="List Continue"/>
    <w:basedOn w:val="Standaard"/>
    <w:semiHidden/>
    <w:rsid w:val="005A0435"/>
    <w:pPr>
      <w:spacing w:after="120"/>
      <w:ind w:left="283"/>
    </w:pPr>
  </w:style>
  <w:style w:type="paragraph" w:styleId="Lijstvoortzetting2">
    <w:name w:val="List Continue 2"/>
    <w:basedOn w:val="Standaard"/>
    <w:semiHidden/>
    <w:rsid w:val="005A0435"/>
    <w:pPr>
      <w:spacing w:after="120"/>
      <w:ind w:left="566"/>
    </w:pPr>
  </w:style>
  <w:style w:type="paragraph" w:styleId="Lijstvoortzetting3">
    <w:name w:val="List Continue 3"/>
    <w:basedOn w:val="Standaard"/>
    <w:semiHidden/>
    <w:rsid w:val="005A0435"/>
    <w:pPr>
      <w:spacing w:after="120"/>
      <w:ind w:left="849"/>
    </w:pPr>
  </w:style>
  <w:style w:type="paragraph" w:styleId="Lijstvoortzetting4">
    <w:name w:val="List Continue 4"/>
    <w:basedOn w:val="Standaard"/>
    <w:semiHidden/>
    <w:rsid w:val="005A0435"/>
    <w:pPr>
      <w:spacing w:after="120"/>
      <w:ind w:left="1132"/>
    </w:pPr>
  </w:style>
  <w:style w:type="paragraph" w:styleId="Lijstvoortzetting5">
    <w:name w:val="List Continue 5"/>
    <w:basedOn w:val="Standaard"/>
    <w:semiHidden/>
    <w:rsid w:val="005A0435"/>
    <w:pPr>
      <w:spacing w:after="120"/>
      <w:ind w:left="1415"/>
    </w:pPr>
  </w:style>
  <w:style w:type="character" w:styleId="Nadruk">
    <w:name w:val="Emphasis"/>
    <w:basedOn w:val="Standaardalinea-lettertype"/>
    <w:rsid w:val="005A0435"/>
    <w:rPr>
      <w:i/>
      <w:iCs/>
    </w:rPr>
  </w:style>
  <w:style w:type="paragraph" w:styleId="Normaalweb">
    <w:name w:val="Normal (Web)"/>
    <w:basedOn w:val="Standaard"/>
    <w:uiPriority w:val="99"/>
    <w:semiHidden/>
    <w:rsid w:val="005A0435"/>
    <w:rPr>
      <w:rFonts w:ascii="Times New Roman" w:hAnsi="Times New Roman"/>
      <w:sz w:val="24"/>
      <w:szCs w:val="24"/>
    </w:rPr>
  </w:style>
  <w:style w:type="paragraph" w:styleId="Notitiekop">
    <w:name w:val="Note Heading"/>
    <w:basedOn w:val="Standaard"/>
    <w:next w:val="Standaard"/>
    <w:semiHidden/>
    <w:rsid w:val="005A0435"/>
  </w:style>
  <w:style w:type="paragraph" w:styleId="Plattetekst">
    <w:name w:val="Body Text"/>
    <w:basedOn w:val="Standaard"/>
    <w:semiHidden/>
    <w:rsid w:val="005A0435"/>
    <w:pPr>
      <w:spacing w:after="120"/>
    </w:pPr>
  </w:style>
  <w:style w:type="paragraph" w:styleId="Plattetekst2">
    <w:name w:val="Body Text 2"/>
    <w:basedOn w:val="Standaard"/>
    <w:semiHidden/>
    <w:rsid w:val="005A0435"/>
    <w:pPr>
      <w:spacing w:after="120" w:line="480" w:lineRule="auto"/>
    </w:pPr>
  </w:style>
  <w:style w:type="paragraph" w:styleId="Plattetekst3">
    <w:name w:val="Body Text 3"/>
    <w:basedOn w:val="Standaard"/>
    <w:semiHidden/>
    <w:rsid w:val="005A0435"/>
    <w:pPr>
      <w:spacing w:after="120"/>
    </w:pPr>
    <w:rPr>
      <w:sz w:val="16"/>
      <w:szCs w:val="16"/>
    </w:rPr>
  </w:style>
  <w:style w:type="paragraph" w:styleId="Platteteksteersteinspringing">
    <w:name w:val="Body Text First Indent"/>
    <w:basedOn w:val="Plattetekst"/>
    <w:semiHidden/>
    <w:rsid w:val="005A0435"/>
    <w:pPr>
      <w:ind w:firstLine="210"/>
    </w:pPr>
  </w:style>
  <w:style w:type="paragraph" w:styleId="Plattetekstinspringen">
    <w:name w:val="Body Text Indent"/>
    <w:basedOn w:val="Standaard"/>
    <w:semiHidden/>
    <w:rsid w:val="005A0435"/>
    <w:pPr>
      <w:spacing w:after="120"/>
      <w:ind w:left="283"/>
    </w:pPr>
  </w:style>
  <w:style w:type="paragraph" w:styleId="Platteteksteersteinspringing2">
    <w:name w:val="Body Text First Indent 2"/>
    <w:basedOn w:val="Plattetekstinspringen"/>
    <w:semiHidden/>
    <w:rsid w:val="005A0435"/>
    <w:pPr>
      <w:ind w:firstLine="210"/>
    </w:pPr>
  </w:style>
  <w:style w:type="paragraph" w:styleId="Plattetekstinspringen2">
    <w:name w:val="Body Text Indent 2"/>
    <w:basedOn w:val="Standaard"/>
    <w:semiHidden/>
    <w:rsid w:val="005A0435"/>
    <w:pPr>
      <w:spacing w:after="120" w:line="480" w:lineRule="auto"/>
      <w:ind w:left="283"/>
    </w:pPr>
  </w:style>
  <w:style w:type="paragraph" w:styleId="Plattetekstinspringen3">
    <w:name w:val="Body Text Indent 3"/>
    <w:basedOn w:val="Standaard"/>
    <w:semiHidden/>
    <w:rsid w:val="005A0435"/>
    <w:pPr>
      <w:spacing w:after="120"/>
      <w:ind w:left="283"/>
    </w:pPr>
    <w:rPr>
      <w:sz w:val="16"/>
      <w:szCs w:val="16"/>
    </w:rPr>
  </w:style>
  <w:style w:type="table" w:styleId="Professioneletabel">
    <w:name w:val="Table Professional"/>
    <w:basedOn w:val="Standaardtabel"/>
    <w:semiHidden/>
    <w:rsid w:val="005A043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semiHidden/>
    <w:rsid w:val="005A0435"/>
  </w:style>
  <w:style w:type="paragraph" w:styleId="Standaardinspringing">
    <w:name w:val="Normal Indent"/>
    <w:basedOn w:val="Standaard"/>
    <w:semiHidden/>
    <w:rsid w:val="005A0435"/>
    <w:pPr>
      <w:ind w:left="708"/>
    </w:pPr>
  </w:style>
  <w:style w:type="paragraph" w:styleId="Ondertitel">
    <w:name w:val="Subtitle"/>
    <w:basedOn w:val="Standaard"/>
    <w:rsid w:val="005A0435"/>
    <w:pPr>
      <w:spacing w:after="60"/>
      <w:jc w:val="center"/>
      <w:outlineLvl w:val="1"/>
    </w:pPr>
    <w:rPr>
      <w:rFonts w:cs="Arial"/>
      <w:sz w:val="24"/>
      <w:szCs w:val="24"/>
    </w:rPr>
  </w:style>
  <w:style w:type="table" w:styleId="Tabelkolommen1">
    <w:name w:val="Table Columns 1"/>
    <w:basedOn w:val="Standaardtabel"/>
    <w:semiHidden/>
    <w:rsid w:val="005A0435"/>
    <w:pPr>
      <w:overflowPunct w:val="0"/>
      <w:autoSpaceDE w:val="0"/>
      <w:autoSpaceDN w:val="0"/>
      <w:adjustRightInd w:val="0"/>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5A0435"/>
    <w:pPr>
      <w:overflowPunct w:val="0"/>
      <w:autoSpaceDE w:val="0"/>
      <w:autoSpaceDN w:val="0"/>
      <w:adjustRightInd w:val="0"/>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5A0435"/>
    <w:pPr>
      <w:overflowPunct w:val="0"/>
      <w:autoSpaceDE w:val="0"/>
      <w:autoSpaceDN w:val="0"/>
      <w:adjustRightInd w:val="0"/>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5A0435"/>
    <w:pPr>
      <w:overflowPunct w:val="0"/>
      <w:autoSpaceDE w:val="0"/>
      <w:autoSpaceDN w:val="0"/>
      <w:adjustRightInd w:val="0"/>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5A0435"/>
    <w:pPr>
      <w:overflowPunct w:val="0"/>
      <w:autoSpaceDE w:val="0"/>
      <w:autoSpaceDN w:val="0"/>
      <w:adjustRightInd w:val="0"/>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5A0435"/>
    <w:pPr>
      <w:overflowPunct w:val="0"/>
      <w:autoSpaceDE w:val="0"/>
      <w:autoSpaceDN w:val="0"/>
      <w:adjustRightInd w:val="0"/>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5A0435"/>
    <w:pPr>
      <w:overflowPunct w:val="0"/>
      <w:autoSpaceDE w:val="0"/>
      <w:autoSpaceDN w:val="0"/>
      <w:adjustRightInd w:val="0"/>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5A0435"/>
    <w:pPr>
      <w:overflowPunct w:val="0"/>
      <w:autoSpaceDE w:val="0"/>
      <w:autoSpaceDN w:val="0"/>
      <w:adjustRightInd w:val="0"/>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5A0435"/>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5A043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5A0435"/>
    <w:pPr>
      <w:overflowPunct w:val="0"/>
      <w:autoSpaceDE w:val="0"/>
      <w:autoSpaceDN w:val="0"/>
      <w:adjustRightInd w:val="0"/>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5A0435"/>
    <w:pPr>
      <w:overflowPunct w:val="0"/>
      <w:autoSpaceDE w:val="0"/>
      <w:autoSpaceDN w:val="0"/>
      <w:adjustRightInd w:val="0"/>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5A0435"/>
    <w:pPr>
      <w:overflowPunct w:val="0"/>
      <w:autoSpaceDE w:val="0"/>
      <w:autoSpaceDN w:val="0"/>
      <w:adjustRightInd w:val="0"/>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5A043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5A043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5A0435"/>
    <w:pPr>
      <w:overflowPunct w:val="0"/>
      <w:autoSpaceDE w:val="0"/>
      <w:autoSpaceDN w:val="0"/>
      <w:adjustRightInd w:val="0"/>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5A0435"/>
    <w:pPr>
      <w:overflowPunct w:val="0"/>
      <w:autoSpaceDE w:val="0"/>
      <w:autoSpaceDN w:val="0"/>
      <w:adjustRightInd w:val="0"/>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5A0435"/>
    <w:pPr>
      <w:overflowPunct w:val="0"/>
      <w:autoSpaceDE w:val="0"/>
      <w:autoSpaceDN w:val="0"/>
      <w:adjustRightInd w:val="0"/>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5A0435"/>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5A0435"/>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5A0435"/>
    <w:pPr>
      <w:overflowPunct w:val="0"/>
      <w:autoSpaceDE w:val="0"/>
      <w:autoSpaceDN w:val="0"/>
      <w:adjustRightInd w:val="0"/>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5A043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5A043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semiHidden/>
    <w:rsid w:val="005A0435"/>
    <w:rPr>
      <w:rFonts w:ascii="Courier New" w:hAnsi="Courier New" w:cs="Courier New"/>
    </w:rPr>
  </w:style>
  <w:style w:type="table" w:styleId="Verfijndetabel1">
    <w:name w:val="Table Subtle 1"/>
    <w:basedOn w:val="Standaardtabel"/>
    <w:semiHidden/>
    <w:rsid w:val="005A0435"/>
    <w:pPr>
      <w:overflowPunct w:val="0"/>
      <w:autoSpaceDE w:val="0"/>
      <w:autoSpaceDN w:val="0"/>
      <w:adjustRightInd w:val="0"/>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5A0435"/>
    <w:pPr>
      <w:overflowPunct w:val="0"/>
      <w:autoSpaceDE w:val="0"/>
      <w:autoSpaceDN w:val="0"/>
      <w:adjustRightInd w:val="0"/>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semiHidden/>
    <w:rsid w:val="005A0435"/>
    <w:pPr>
      <w:overflowPunct w:val="0"/>
      <w:autoSpaceDE w:val="0"/>
      <w:autoSpaceDN w:val="0"/>
      <w:adjustRightInd w:val="0"/>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5A0435"/>
    <w:pPr>
      <w:overflowPunct w:val="0"/>
      <w:autoSpaceDE w:val="0"/>
      <w:autoSpaceDN w:val="0"/>
      <w:adjustRightInd w:val="0"/>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5A0435"/>
    <w:pPr>
      <w:overflowPunct w:val="0"/>
      <w:autoSpaceDE w:val="0"/>
      <w:autoSpaceDN w:val="0"/>
      <w:adjustRightInd w:val="0"/>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rsid w:val="005A0435"/>
    <w:rPr>
      <w:b/>
      <w:bCs/>
    </w:rPr>
  </w:style>
  <w:style w:type="paragraph" w:customStyle="1" w:styleId="Besluit">
    <w:name w:val="Besluit"/>
    <w:basedOn w:val="Standaard"/>
    <w:rsid w:val="001433AB"/>
    <w:pPr>
      <w:framePr w:w="8505" w:h="1134" w:wrap="notBeside" w:vAnchor="text" w:hAnchor="text" w:xAlign="right" w:y="1"/>
      <w:pBdr>
        <w:top w:val="single" w:sz="8" w:space="4" w:color="auto"/>
        <w:left w:val="single" w:sz="8" w:space="4" w:color="auto"/>
        <w:bottom w:val="single" w:sz="8" w:space="4" w:color="auto"/>
        <w:right w:val="single" w:sz="8" w:space="4" w:color="auto"/>
      </w:pBdr>
      <w:shd w:val="clear" w:color="auto" w:fill="FFFFFF"/>
      <w:spacing w:line="24" w:lineRule="atLeast"/>
    </w:pPr>
  </w:style>
  <w:style w:type="paragraph" w:customStyle="1" w:styleId="lijst1niveau2">
    <w:name w:val="lijst1 niveau 2"/>
    <w:basedOn w:val="Standaard"/>
    <w:link w:val="lijst1niveau2Char"/>
    <w:rsid w:val="00122CA9"/>
    <w:pPr>
      <w:numPr>
        <w:numId w:val="16"/>
      </w:numPr>
      <w:tabs>
        <w:tab w:val="clear" w:pos="1778"/>
        <w:tab w:val="left" w:pos="1134"/>
      </w:tabs>
      <w:ind w:left="1134" w:hanging="567"/>
    </w:pPr>
  </w:style>
  <w:style w:type="paragraph" w:customStyle="1" w:styleId="lijst1niveau3">
    <w:name w:val="lijst1 niveau 3"/>
    <w:basedOn w:val="Standaard"/>
    <w:rsid w:val="00122CA9"/>
    <w:pPr>
      <w:numPr>
        <w:numId w:val="17"/>
      </w:numPr>
      <w:tabs>
        <w:tab w:val="clear" w:pos="1494"/>
        <w:tab w:val="left" w:pos="1701"/>
      </w:tabs>
      <w:ind w:left="1701" w:hanging="567"/>
    </w:pPr>
  </w:style>
  <w:style w:type="character" w:customStyle="1" w:styleId="lijst1niveau2Char">
    <w:name w:val="lijst1 niveau 2 Char"/>
    <w:basedOn w:val="Standaardalinea-lettertype"/>
    <w:link w:val="lijst1niveau2"/>
    <w:rsid w:val="00122CA9"/>
    <w:rPr>
      <w:rFonts w:ascii="Arial" w:hAnsi="Arial"/>
      <w:lang w:eastAsia="nl-NL"/>
    </w:rPr>
  </w:style>
  <w:style w:type="character" w:styleId="Tekstvantijdelijkeaanduiding">
    <w:name w:val="Placeholder Text"/>
    <w:basedOn w:val="Standaardalinea-lettertype"/>
    <w:uiPriority w:val="99"/>
    <w:semiHidden/>
    <w:rsid w:val="00862567"/>
    <w:rPr>
      <w:color w:val="808080"/>
    </w:rPr>
  </w:style>
  <w:style w:type="paragraph" w:styleId="Lijstalinea">
    <w:name w:val="List Paragraph"/>
    <w:basedOn w:val="Standaard"/>
    <w:link w:val="LijstalineaChar"/>
    <w:uiPriority w:val="34"/>
    <w:qFormat/>
    <w:rsid w:val="00CA2D4C"/>
    <w:pPr>
      <w:ind w:left="720"/>
      <w:contextualSpacing/>
    </w:pPr>
  </w:style>
  <w:style w:type="paragraph" w:customStyle="1" w:styleId="Bullets">
    <w:name w:val="Bullets"/>
    <w:basedOn w:val="Standaard"/>
    <w:link w:val="BulletsChar"/>
    <w:qFormat/>
    <w:rsid w:val="00CA2D4C"/>
    <w:pPr>
      <w:numPr>
        <w:numId w:val="18"/>
      </w:numPr>
      <w:spacing w:line="288" w:lineRule="auto"/>
      <w:ind w:left="714" w:hanging="357"/>
    </w:pPr>
    <w:rPr>
      <w:szCs w:val="18"/>
    </w:rPr>
  </w:style>
  <w:style w:type="character" w:customStyle="1" w:styleId="BulletsChar">
    <w:name w:val="Bullets Char"/>
    <w:basedOn w:val="Standaardalinea-lettertype"/>
    <w:link w:val="Bullets"/>
    <w:rsid w:val="00CA2D4C"/>
    <w:rPr>
      <w:rFonts w:ascii="Arial" w:hAnsi="Arial"/>
      <w:szCs w:val="18"/>
      <w:lang w:eastAsia="nl-NL"/>
    </w:rPr>
  </w:style>
  <w:style w:type="paragraph" w:customStyle="1" w:styleId="Betreft">
    <w:name w:val="Betreft"/>
    <w:basedOn w:val="Standaard"/>
    <w:link w:val="BetreftChar"/>
    <w:qFormat/>
    <w:rsid w:val="004F3BBC"/>
    <w:rPr>
      <w:b/>
      <w:sz w:val="28"/>
      <w:szCs w:val="24"/>
    </w:rPr>
  </w:style>
  <w:style w:type="character" w:customStyle="1" w:styleId="BetreftChar">
    <w:name w:val="Betreft Char"/>
    <w:basedOn w:val="Standaardalinea-lettertype"/>
    <w:link w:val="Betreft"/>
    <w:rsid w:val="004F3BBC"/>
    <w:rPr>
      <w:rFonts w:ascii="Arial" w:hAnsi="Arial"/>
      <w:b/>
      <w:sz w:val="28"/>
      <w:szCs w:val="24"/>
      <w:lang w:eastAsia="nl-NL"/>
    </w:rPr>
  </w:style>
  <w:style w:type="paragraph" w:styleId="Bijschrift">
    <w:name w:val="caption"/>
    <w:basedOn w:val="Standaard"/>
    <w:next w:val="Standaard"/>
    <w:unhideWhenUsed/>
    <w:qFormat/>
    <w:rsid w:val="004F3BBC"/>
    <w:pPr>
      <w:overflowPunct/>
      <w:autoSpaceDE/>
      <w:autoSpaceDN/>
      <w:adjustRightInd/>
      <w:spacing w:before="100" w:beforeAutospacing="1" w:after="200" w:afterAutospacing="1" w:line="240" w:lineRule="auto"/>
      <w:textAlignment w:val="auto"/>
    </w:pPr>
    <w:rPr>
      <w:i/>
      <w:iCs/>
      <w:color w:val="1F497D" w:themeColor="text2"/>
      <w:sz w:val="18"/>
      <w:szCs w:val="18"/>
    </w:rPr>
  </w:style>
  <w:style w:type="character" w:customStyle="1" w:styleId="TitelChar">
    <w:name w:val="Titel Char"/>
    <w:basedOn w:val="Standaardalinea-lettertype"/>
    <w:link w:val="Titel"/>
    <w:rsid w:val="004F3BBC"/>
    <w:rPr>
      <w:rFonts w:ascii="Arial" w:hAnsi="Arial"/>
      <w:b/>
      <w:kern w:val="28"/>
      <w:sz w:val="36"/>
      <w:lang w:eastAsia="nl-NL"/>
    </w:rPr>
  </w:style>
  <w:style w:type="paragraph" w:customStyle="1" w:styleId="Deadline">
    <w:name w:val="Deadline"/>
    <w:basedOn w:val="Lijstalinea"/>
    <w:next w:val="Standaard"/>
    <w:link w:val="DeadlineChar"/>
    <w:qFormat/>
    <w:rsid w:val="004F3BBC"/>
    <w:pPr>
      <w:numPr>
        <w:numId w:val="19"/>
      </w:numPr>
      <w:overflowPunct/>
      <w:autoSpaceDE/>
      <w:autoSpaceDN/>
      <w:adjustRightInd/>
      <w:spacing w:before="100" w:beforeAutospacing="1" w:after="100" w:afterAutospacing="1" w:line="240" w:lineRule="atLeast"/>
      <w:ind w:left="0" w:hanging="567"/>
      <w:textAlignment w:val="auto"/>
    </w:pPr>
    <w:rPr>
      <w:rFonts w:eastAsia="SimSun"/>
      <w:i/>
      <w:color w:val="FF0000"/>
    </w:rPr>
  </w:style>
  <w:style w:type="character" w:customStyle="1" w:styleId="DeadlineChar">
    <w:name w:val="Deadline Char"/>
    <w:basedOn w:val="Standaardalinea-lettertype"/>
    <w:link w:val="Deadline"/>
    <w:rsid w:val="004F3BBC"/>
    <w:rPr>
      <w:rFonts w:ascii="Arial" w:eastAsia="SimSun" w:hAnsi="Arial"/>
      <w:i/>
      <w:color w:val="FF0000"/>
      <w:lang w:eastAsia="nl-NL"/>
    </w:rPr>
  </w:style>
  <w:style w:type="paragraph" w:customStyle="1" w:styleId="Bijlage">
    <w:name w:val="Bijlage"/>
    <w:basedOn w:val="Kop1"/>
    <w:link w:val="BijlageChar"/>
    <w:qFormat/>
    <w:rsid w:val="004F3BBC"/>
    <w:pPr>
      <w:keepNext w:val="0"/>
      <w:numPr>
        <w:numId w:val="20"/>
      </w:numPr>
      <w:overflowPunct/>
      <w:autoSpaceDE/>
      <w:autoSpaceDN/>
      <w:adjustRightInd/>
      <w:spacing w:before="100" w:beforeAutospacing="1" w:after="100" w:afterAutospacing="1" w:line="240" w:lineRule="atLeast"/>
      <w:textAlignment w:val="auto"/>
    </w:pPr>
  </w:style>
  <w:style w:type="character" w:customStyle="1" w:styleId="BijlageChar">
    <w:name w:val="Bijlage Char"/>
    <w:basedOn w:val="Standaardalinea-lettertype"/>
    <w:link w:val="Bijlage"/>
    <w:rsid w:val="004F3BBC"/>
    <w:rPr>
      <w:rFonts w:ascii="Arial" w:hAnsi="Arial"/>
      <w:b/>
      <w:kern w:val="28"/>
      <w:sz w:val="24"/>
      <w:lang w:eastAsia="nl-NL"/>
    </w:rPr>
  </w:style>
  <w:style w:type="paragraph" w:customStyle="1" w:styleId="Deel">
    <w:name w:val="Deel"/>
    <w:basedOn w:val="Kop1"/>
    <w:link w:val="DeelChar"/>
    <w:qFormat/>
    <w:rsid w:val="004F3BBC"/>
    <w:pPr>
      <w:keepNext w:val="0"/>
      <w:numPr>
        <w:numId w:val="21"/>
      </w:numPr>
      <w:overflowPunct/>
      <w:autoSpaceDE/>
      <w:autoSpaceDN/>
      <w:adjustRightInd/>
      <w:spacing w:before="100" w:beforeAutospacing="1" w:after="100" w:afterAutospacing="1" w:line="240" w:lineRule="atLeast"/>
      <w:textAlignment w:val="auto"/>
    </w:pPr>
  </w:style>
  <w:style w:type="character" w:customStyle="1" w:styleId="DeelChar">
    <w:name w:val="Deel Char"/>
    <w:basedOn w:val="Standaardalinea-lettertype"/>
    <w:link w:val="Deel"/>
    <w:rsid w:val="004F3BBC"/>
    <w:rPr>
      <w:rFonts w:ascii="Arial" w:hAnsi="Arial"/>
      <w:b/>
      <w:kern w:val="28"/>
      <w:sz w:val="24"/>
      <w:lang w:eastAsia="nl-NL"/>
    </w:rPr>
  </w:style>
  <w:style w:type="paragraph" w:customStyle="1" w:styleId="Tussentitel">
    <w:name w:val="Tussentitel"/>
    <w:basedOn w:val="Standaard"/>
    <w:link w:val="TussentitelChar"/>
    <w:qFormat/>
    <w:rsid w:val="004F3BBC"/>
    <w:pPr>
      <w:overflowPunct/>
      <w:autoSpaceDE/>
      <w:autoSpaceDN/>
      <w:adjustRightInd/>
      <w:spacing w:before="100" w:beforeAutospacing="1" w:after="100" w:afterAutospacing="1" w:line="240" w:lineRule="atLeast"/>
      <w:jc w:val="center"/>
      <w:textAlignment w:val="auto"/>
    </w:pPr>
    <w:rPr>
      <w:b/>
      <w:sz w:val="28"/>
    </w:rPr>
  </w:style>
  <w:style w:type="character" w:customStyle="1" w:styleId="TussentitelChar">
    <w:name w:val="Tussentitel Char"/>
    <w:basedOn w:val="Standaardalinea-lettertype"/>
    <w:link w:val="Tussentitel"/>
    <w:rsid w:val="004F3BBC"/>
    <w:rPr>
      <w:rFonts w:ascii="Arial" w:hAnsi="Arial"/>
      <w:b/>
      <w:sz w:val="28"/>
      <w:lang w:eastAsia="nl-NL"/>
    </w:rPr>
  </w:style>
  <w:style w:type="character" w:customStyle="1" w:styleId="LijstalineaChar">
    <w:name w:val="Lijstalinea Char"/>
    <w:basedOn w:val="Standaardalinea-lettertype"/>
    <w:link w:val="Lijstalinea"/>
    <w:uiPriority w:val="34"/>
    <w:rsid w:val="004F3BBC"/>
    <w:rPr>
      <w:rFonts w:ascii="Arial" w:hAnsi="Arial"/>
      <w:lang w:eastAsia="nl-NL"/>
    </w:rPr>
  </w:style>
  <w:style w:type="character" w:customStyle="1" w:styleId="Kop1Char">
    <w:name w:val="Kop 1 Char"/>
    <w:basedOn w:val="Standaardalinea-lettertype"/>
    <w:link w:val="Kop1"/>
    <w:rsid w:val="004F3BBC"/>
    <w:rPr>
      <w:rFonts w:ascii="Arial" w:hAnsi="Arial"/>
      <w:b/>
      <w:kern w:val="28"/>
      <w:sz w:val="24"/>
      <w:lang w:eastAsia="nl-NL"/>
    </w:rPr>
  </w:style>
  <w:style w:type="character" w:customStyle="1" w:styleId="Kop2Char">
    <w:name w:val="Kop 2 Char"/>
    <w:basedOn w:val="Standaardalinea-lettertype"/>
    <w:link w:val="Kop2"/>
    <w:rsid w:val="004F3BBC"/>
    <w:rPr>
      <w:rFonts w:ascii="Arial" w:hAnsi="Arial"/>
      <w:b/>
      <w:i/>
      <w:sz w:val="22"/>
      <w:lang w:eastAsia="nl-NL"/>
    </w:rPr>
  </w:style>
  <w:style w:type="table" w:styleId="Rastertabel1licht">
    <w:name w:val="Grid Table 1 Light"/>
    <w:basedOn w:val="Standaardtabel"/>
    <w:uiPriority w:val="46"/>
    <w:rsid w:val="006C3CD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Voetnoottekst">
    <w:name w:val="footnote text"/>
    <w:basedOn w:val="Standaard"/>
    <w:link w:val="VoetnoottekstChar"/>
    <w:semiHidden/>
    <w:unhideWhenUsed/>
    <w:rsid w:val="00E01C85"/>
    <w:pPr>
      <w:spacing w:line="240" w:lineRule="auto"/>
      <w:jc w:val="both"/>
    </w:pPr>
    <w:rPr>
      <w:sz w:val="18"/>
    </w:rPr>
  </w:style>
  <w:style w:type="character" w:customStyle="1" w:styleId="VoetnoottekstChar">
    <w:name w:val="Voetnoottekst Char"/>
    <w:basedOn w:val="Standaardalinea-lettertype"/>
    <w:link w:val="Voetnoottekst"/>
    <w:semiHidden/>
    <w:rsid w:val="00E01C85"/>
    <w:rPr>
      <w:rFonts w:ascii="Arial" w:hAnsi="Arial"/>
      <w:sz w:val="18"/>
      <w:lang w:eastAsia="nl-NL"/>
    </w:rPr>
  </w:style>
  <w:style w:type="paragraph" w:customStyle="1" w:styleId="lijstbulletskroon">
    <w:name w:val="_lijst bullets kroon"/>
    <w:basedOn w:val="Standaard"/>
    <w:qFormat/>
    <w:rsid w:val="004D511A"/>
    <w:pPr>
      <w:numPr>
        <w:numId w:val="22"/>
      </w:numPr>
      <w:overflowPunct/>
      <w:autoSpaceDE/>
      <w:autoSpaceDN/>
      <w:adjustRightInd/>
      <w:spacing w:before="57" w:line="276" w:lineRule="auto"/>
      <w:textAlignment w:val="auto"/>
    </w:pPr>
    <w:rPr>
      <w:rFonts w:ascii="Trebuchet MS" w:eastAsiaTheme="minorHAnsi" w:hAnsi="Trebuchet M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595432">
      <w:bodyDiv w:val="1"/>
      <w:marLeft w:val="0"/>
      <w:marRight w:val="0"/>
      <w:marTop w:val="0"/>
      <w:marBottom w:val="0"/>
      <w:divBdr>
        <w:top w:val="none" w:sz="0" w:space="0" w:color="auto"/>
        <w:left w:val="none" w:sz="0" w:space="0" w:color="auto"/>
        <w:bottom w:val="none" w:sz="0" w:space="0" w:color="auto"/>
        <w:right w:val="none" w:sz="0" w:space="0" w:color="auto"/>
      </w:divBdr>
    </w:div>
    <w:div w:id="124703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er%20Malfliet\KLJ\0.%20Communicatie%20-%20Sjablonen\KLJ%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C968C917DC4DFAB5BCA265533E3071"/>
        <w:category>
          <w:name w:val="Algemeen"/>
          <w:gallery w:val="placeholder"/>
        </w:category>
        <w:types>
          <w:type w:val="bbPlcHdr"/>
        </w:types>
        <w:behaviors>
          <w:behavior w:val="content"/>
        </w:behaviors>
        <w:guid w:val="{BC6E414B-E86C-4452-842F-46C26EC0450B}"/>
      </w:docPartPr>
      <w:docPartBody>
        <w:p w:rsidR="00445B3D" w:rsidRDefault="00B76586">
          <w:pPr>
            <w:pStyle w:val="FAC968C917DC4DFAB5BCA265533E3071"/>
          </w:pPr>
          <w:r w:rsidRPr="000C02F9">
            <w:rPr>
              <w:rStyle w:val="Tekstvantijdelijkeaanduiding"/>
            </w:rPr>
            <w:t>[Onderwerp]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B3D"/>
    <w:rsid w:val="00445B3D"/>
    <w:rsid w:val="005C6A63"/>
    <w:rsid w:val="00873A17"/>
    <w:rsid w:val="00B7658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FAC968C917DC4DFAB5BCA265533E3071">
    <w:name w:val="FAC968C917DC4DFAB5BCA265533E30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2A679233613C4EA39DEB26B69B3689" ma:contentTypeVersion="12" ma:contentTypeDescription="Een nieuw document maken." ma:contentTypeScope="" ma:versionID="240bca50a285d3304a0256f6d87e4925">
  <xsd:schema xmlns:xsd="http://www.w3.org/2001/XMLSchema" xmlns:xs="http://www.w3.org/2001/XMLSchema" xmlns:p="http://schemas.microsoft.com/office/2006/metadata/properties" xmlns:ns2="89a071a3-10d4-4496-8a36-1d260525197c" xmlns:ns3="ac1b85f9-1b4f-4379-9f7b-60dc1e1f31cf" xmlns:ns4="844469b0-d0a8-4cc7-9a04-8f61e0aae118" targetNamespace="http://schemas.microsoft.com/office/2006/metadata/properties" ma:root="true" ma:fieldsID="a647eb1f7ed29d06242b3ca1f00625a7" ns2:_="" ns3:_="" ns4:_="">
    <xsd:import namespace="89a071a3-10d4-4496-8a36-1d260525197c"/>
    <xsd:import namespace="ac1b85f9-1b4f-4379-9f7b-60dc1e1f31cf"/>
    <xsd:import namespace="844469b0-d0a8-4cc7-9a04-8f61e0aae118"/>
    <xsd:element name="properties">
      <xsd:complexType>
        <xsd:sequence>
          <xsd:element name="documentManagement">
            <xsd:complexType>
              <xsd:all>
                <xsd:element ref="ns2:_dlc_DocId" minOccurs="0"/>
                <xsd:element ref="ns2:_dlc_DocIdUrl" minOccurs="0"/>
                <xsd:element ref="ns2:_dlc_DocIdPersistId" minOccurs="0"/>
                <xsd:element ref="ns3:Documentatie" minOccurs="0"/>
                <xsd:element ref="ns3:Financi_x00eb_le_x0020_impact"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a071a3-10d4-4496-8a36-1d260525197c"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c1b85f9-1b4f-4379-9f7b-60dc1e1f31cf" elementFormDefault="qualified">
    <xsd:import namespace="http://schemas.microsoft.com/office/2006/documentManagement/types"/>
    <xsd:import namespace="http://schemas.microsoft.com/office/infopath/2007/PartnerControls"/>
    <xsd:element name="Documentatie" ma:index="11" nillable="true" ma:displayName="Documentatie" ma:internalName="Documentatie">
      <xsd:simpleType>
        <xsd:restriction base="dms:Text">
          <xsd:maxLength value="255"/>
        </xsd:restriction>
      </xsd:simpleType>
    </xsd:element>
    <xsd:element name="Financi_x00eb_le_x0020_impact" ma:index="12" nillable="true" ma:displayName="Categorie Corona" ma:format="Dropdown" ma:internalName="Financi_x00eb_le_x0020_impact">
      <xsd:simpleType>
        <xsd:restriction base="dms:Choice">
          <xsd:enumeration value="Communicatie"/>
          <xsd:enumeration value="Financiële impact"/>
          <xsd:enumeration value="Documentatie"/>
          <xsd:enumeration value="Voorbeelddocumenten"/>
          <xsd:enumeration value="Kampcheck"/>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4469b0-d0a8-4cc7-9a04-8f61e0aae118"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atie xmlns="ac1b85f9-1b4f-4379-9f7b-60dc1e1f31cf" xsi:nil="true"/>
    <Financi_x00eb_le_x0020_impact xmlns="ac1b85f9-1b4f-4379-9f7b-60dc1e1f31cf">Voorbeelddocumenten</Financi_x00eb_le_x0020_impact>
    <_dlc_DocId xmlns="89a071a3-10d4-4496-8a36-1d260525197c">UA6Y2ZCSCTAP-1620030006-456</_dlc_DocId>
    <_dlc_DocIdUrl xmlns="89a071a3-10d4-4496-8a36-1d260525197c">
      <Url>https://klj.sharepoint.com/teamKLJ/themas/afdelingswerking/_layouts/15/DocIdRedir.aspx?ID=UA6Y2ZCSCTAP-1620030006-456</Url>
      <Description>UA6Y2ZCSCTAP-1620030006-456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631554-E6EA-4B91-9099-A9E90D5D09BB}">
  <ds:schemaRefs>
    <ds:schemaRef ds:uri="http://schemas.microsoft.com/sharepoint/v3/contenttype/forms"/>
  </ds:schemaRefs>
</ds:datastoreItem>
</file>

<file path=customXml/itemProps3.xml><?xml version="1.0" encoding="utf-8"?>
<ds:datastoreItem xmlns:ds="http://schemas.openxmlformats.org/officeDocument/2006/customXml" ds:itemID="{E1E7548B-03A4-4C0A-ACB1-B70E0937A1FE}"/>
</file>

<file path=customXml/itemProps4.xml><?xml version="1.0" encoding="utf-8"?>
<ds:datastoreItem xmlns:ds="http://schemas.openxmlformats.org/officeDocument/2006/customXml" ds:itemID="{BEA7A2C6-66CC-4843-B732-7EAF007629B0}">
  <ds:schemaRefs>
    <ds:schemaRef ds:uri="http://schemas.openxmlformats.org/package/2006/metadata/core-properties"/>
    <ds:schemaRef ds:uri="http://schemas.microsoft.com/office/2006/documentManagement/types"/>
    <ds:schemaRef ds:uri="70ecc9fc-61b9-4da3-b080-cbbd7eb9ea14"/>
    <ds:schemaRef ds:uri="http://purl.org/dc/terms/"/>
    <ds:schemaRef ds:uri="http://www.w3.org/XML/1998/namespace"/>
    <ds:schemaRef ds:uri="http://schemas.microsoft.com/office/2006/metadata/properties"/>
    <ds:schemaRef ds:uri="http://purl.org/dc/elements/1.1/"/>
    <ds:schemaRef ds:uri="http://schemas.microsoft.com/office/infopath/2007/PartnerControls"/>
    <ds:schemaRef ds:uri="280b1982-21cd-4e65-940f-18cb40c24d07"/>
    <ds:schemaRef ds:uri="http://purl.org/dc/dcmitype/"/>
  </ds:schemaRefs>
</ds:datastoreItem>
</file>

<file path=customXml/itemProps5.xml><?xml version="1.0" encoding="utf-8"?>
<ds:datastoreItem xmlns:ds="http://schemas.openxmlformats.org/officeDocument/2006/customXml" ds:itemID="{0D57CC7D-2817-4104-97FE-FE496E55D6C3}">
  <ds:schemaRefs>
    <ds:schemaRef ds:uri="http://schemas.openxmlformats.org/officeDocument/2006/bibliography"/>
  </ds:schemaRefs>
</ds:datastoreItem>
</file>

<file path=customXml/itemProps6.xml><?xml version="1.0" encoding="utf-8"?>
<ds:datastoreItem xmlns:ds="http://schemas.openxmlformats.org/officeDocument/2006/customXml" ds:itemID="{09D0C21E-29C9-44F6-B03E-A6BB1D61D316}"/>
</file>

<file path=docProps/app.xml><?xml version="1.0" encoding="utf-8"?>
<Properties xmlns="http://schemas.openxmlformats.org/officeDocument/2006/extended-properties" xmlns:vt="http://schemas.openxmlformats.org/officeDocument/2006/docPropsVTypes">
  <Template>KLJ Document.dotx</Template>
  <TotalTime>0</TotalTime>
  <Pages>2</Pages>
  <Words>617</Words>
  <Characters>3454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n20150316 Nat Documentnaam </vt:lpstr>
    </vt:vector>
  </TitlesOfParts>
  <Company>KLJ-GK</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d20200519 Nat Infobrief ouders Kamp</dc:title>
  <dc:subject>Brief GDPR Kamp</dc:subject>
  <dc:creator>Sander Malfliet</dc:creator>
  <cp:keywords/>
  <dc:description/>
  <cp:lastModifiedBy>Lot De Kimpe</cp:lastModifiedBy>
  <cp:revision>2</cp:revision>
  <cp:lastPrinted>2015-04-02T08:03:00Z</cp:lastPrinted>
  <dcterms:created xsi:type="dcterms:W3CDTF">2021-06-24T08:38:00Z</dcterms:created>
  <dcterms:modified xsi:type="dcterms:W3CDTF">2021-06-24T08:38:00Z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0x010100F22A679233613C4EA39DEB26B69B3689</vt:lpwstr>
  </property>
  <property fmtid="{D5CDD505-2E9C-101B-9397-08002B2CF9AE}" pid="3" name="Archive sjablonen">
    <vt:lpwstr>, </vt:lpwstr>
  </property>
  <property fmtid="{D5CDD505-2E9C-101B-9397-08002B2CF9AE}" pid="4" name="_dlc_DocIdItemGuid">
    <vt:lpwstr>413a9b30-5c6a-47f9-8831-990fe251b5ec</vt:lpwstr>
  </property>
</Properties>
</file>