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2F1A" w14:textId="4C795373" w:rsidR="00340667" w:rsidRPr="00EB70EE" w:rsidRDefault="00340667" w:rsidP="00EB70EE">
      <w:pPr>
        <w:pStyle w:val="Betreft"/>
      </w:pPr>
      <w:r w:rsidRPr="00EB70EE">
        <w:t>Contactenlogboek</w:t>
      </w:r>
    </w:p>
    <w:p w14:paraId="25A8FC29" w14:textId="77777777" w:rsidR="00255A64" w:rsidRDefault="00255A64" w:rsidP="006C3CD8"/>
    <w:p w14:paraId="30AAA444" w14:textId="778ADF64" w:rsidR="008008DA" w:rsidRDefault="00BD47A6" w:rsidP="006C3CD8">
      <w:r>
        <w:t xml:space="preserve">Hou in dit logboek alle contacten bij die </w:t>
      </w:r>
      <w:r w:rsidR="004D15B2">
        <w:t>een bubbel hebben doorbroken</w:t>
      </w:r>
      <w:r w:rsidR="00714580">
        <w:t xml:space="preserve"> en </w:t>
      </w:r>
      <w:r w:rsidR="00714580" w:rsidRPr="008008DA">
        <w:rPr>
          <w:b/>
          <w:bCs/>
        </w:rPr>
        <w:t>bewaar dit document tot 1 maand na je kamp</w:t>
      </w:r>
      <w:r w:rsidR="004D15B2">
        <w:t xml:space="preserve">. </w:t>
      </w:r>
      <w:r w:rsidR="009E0478">
        <w:t>Indien</w:t>
      </w:r>
      <w:r w:rsidR="009C53F4">
        <w:t xml:space="preserve"> er</w:t>
      </w:r>
      <w:r w:rsidR="009E0478">
        <w:t xml:space="preserve"> tijdens of na je kamp een corona-besmetting uitbreekt </w:t>
      </w:r>
      <w:r w:rsidR="00CD1DC2">
        <w:t xml:space="preserve">is belangrijk </w:t>
      </w:r>
      <w:r w:rsidR="009E0478">
        <w:t xml:space="preserve">dat </w:t>
      </w:r>
      <w:r w:rsidR="008C0F68">
        <w:t>al de contacten in kaart gebracht kunnen worden.</w:t>
      </w:r>
    </w:p>
    <w:p w14:paraId="60598A86" w14:textId="7BE9F613" w:rsidR="000E130B" w:rsidRDefault="000E130B" w:rsidP="006C3CD8"/>
    <w:p w14:paraId="59922951" w14:textId="398461FD" w:rsidR="00081F12" w:rsidRDefault="00081F12" w:rsidP="006C3CD8">
      <w:r>
        <w:t>Het logboek bestaat uit:</w:t>
      </w:r>
    </w:p>
    <w:p w14:paraId="5A2F4F8E" w14:textId="77777777" w:rsidR="00BE272B" w:rsidRDefault="00BE272B" w:rsidP="00BE272B">
      <w:pPr>
        <w:pStyle w:val="Lijstalinea"/>
        <w:numPr>
          <w:ilvl w:val="0"/>
          <w:numId w:val="23"/>
        </w:numPr>
      </w:pPr>
      <w:r>
        <w:t>Een korte toelichting van de maatregelen die jullie nemen</w:t>
      </w:r>
    </w:p>
    <w:p w14:paraId="26AFE866" w14:textId="6EAC9AAE" w:rsidR="00081F12" w:rsidRDefault="00081F12" w:rsidP="00081F12">
      <w:pPr>
        <w:pStyle w:val="Lijstalinea"/>
        <w:numPr>
          <w:ilvl w:val="0"/>
          <w:numId w:val="23"/>
        </w:numPr>
      </w:pPr>
      <w:r>
        <w:t>Een deelnemerslijst waarin vermeld staat in welke bubbel elk</w:t>
      </w:r>
      <w:r w:rsidR="002266C6">
        <w:t xml:space="preserve"> lid en elke leider zich bevindt.</w:t>
      </w:r>
    </w:p>
    <w:p w14:paraId="1AAE191A" w14:textId="2480A3F0" w:rsidR="002266C6" w:rsidRDefault="002266C6" w:rsidP="00081F12">
      <w:pPr>
        <w:pStyle w:val="Lijstalinea"/>
        <w:numPr>
          <w:ilvl w:val="0"/>
          <w:numId w:val="23"/>
        </w:numPr>
      </w:pPr>
      <w:r>
        <w:t>Het logboek zelf</w:t>
      </w:r>
    </w:p>
    <w:p w14:paraId="572F60C8" w14:textId="71ED2CDA" w:rsidR="00E80B51" w:rsidRDefault="00E80B51">
      <w:pPr>
        <w:overflowPunct/>
        <w:autoSpaceDE/>
        <w:autoSpaceDN/>
        <w:adjustRightInd/>
        <w:spacing w:line="240" w:lineRule="auto"/>
        <w:textAlignment w:val="auto"/>
      </w:pPr>
    </w:p>
    <w:p w14:paraId="32DE90C5" w14:textId="117D344C" w:rsidR="00720C3F" w:rsidRDefault="00720C3F">
      <w:pPr>
        <w:overflowPunct/>
        <w:autoSpaceDE/>
        <w:autoSpaceDN/>
        <w:adjustRightInd/>
        <w:spacing w:line="240" w:lineRule="auto"/>
        <w:textAlignment w:val="auto"/>
      </w:pPr>
      <w:r>
        <w:t xml:space="preserve">Print elke pagina </w:t>
      </w:r>
      <w:r w:rsidR="00E623D2">
        <w:t xml:space="preserve">voldoende keren af </w:t>
      </w:r>
      <w:r w:rsidR="003F7C25">
        <w:t xml:space="preserve">en neem deze mee op kamp. </w:t>
      </w:r>
    </w:p>
    <w:p w14:paraId="0B4BF94A" w14:textId="61693027" w:rsidR="003F7C25" w:rsidRDefault="003F7C25" w:rsidP="003F7C25">
      <w:pPr>
        <w:overflowPunct/>
        <w:autoSpaceDE/>
        <w:autoSpaceDN/>
        <w:adjustRightInd/>
        <w:spacing w:line="240" w:lineRule="auto"/>
        <w:textAlignment w:val="auto"/>
      </w:pPr>
    </w:p>
    <w:p w14:paraId="1B693724" w14:textId="1C9EA600" w:rsidR="003F7C25" w:rsidRDefault="003F7C25" w:rsidP="003F7C25">
      <w:pPr>
        <w:overflowPunct/>
        <w:autoSpaceDE/>
        <w:autoSpaceDN/>
        <w:adjustRightInd/>
        <w:spacing w:line="240" w:lineRule="auto"/>
        <w:textAlignment w:val="auto"/>
      </w:pPr>
      <w:r>
        <w:t>Tips:</w:t>
      </w:r>
    </w:p>
    <w:p w14:paraId="18890953" w14:textId="4032B745" w:rsidR="00462228" w:rsidRDefault="00386FD5" w:rsidP="003F7C2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Druk een logboek af per bubbel.</w:t>
      </w:r>
    </w:p>
    <w:p w14:paraId="454E33DD" w14:textId="58BF6998" w:rsidR="000064C7" w:rsidRDefault="000064C7" w:rsidP="003F7C2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Stel </w:t>
      </w:r>
      <w:r w:rsidR="00441F82">
        <w:t>per bubbel 1</w:t>
      </w:r>
      <w:r>
        <w:t xml:space="preserve"> iemand</w:t>
      </w:r>
      <w:r w:rsidR="00441F82">
        <w:t xml:space="preserve"> verantwoordelijk om het </w:t>
      </w:r>
      <w:r w:rsidR="006B56F8">
        <w:t>stipt in te vullen.</w:t>
      </w:r>
    </w:p>
    <w:p w14:paraId="1575D632" w14:textId="6C4D35FB" w:rsidR="00765A6D" w:rsidRDefault="003F7C25" w:rsidP="006B56F8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Bewaar het logboek op een droge plaats</w:t>
      </w:r>
      <w:r w:rsidR="000F1E30">
        <w:t>. Bijvoorbeeld bij het EHBO</w:t>
      </w:r>
      <w:r w:rsidR="00DF7617">
        <w:t>-</w:t>
      </w:r>
      <w:r w:rsidR="000F1E30">
        <w:t>materiaal</w:t>
      </w:r>
      <w:r w:rsidR="006B56F8">
        <w:t xml:space="preserve">. </w:t>
      </w:r>
    </w:p>
    <w:p w14:paraId="0D5311E3" w14:textId="5BBA4F02" w:rsidR="003F7C25" w:rsidRDefault="000F1E30" w:rsidP="006B56F8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Toch schrik dat het kwijt of stuk geraakt? Neem </w:t>
      </w:r>
      <w:r w:rsidR="00313B18">
        <w:t xml:space="preserve">er </w:t>
      </w:r>
      <w:r>
        <w:t xml:space="preserve">dan iedere avond een </w:t>
      </w:r>
      <w:r w:rsidR="00313B18">
        <w:t>foto van.</w:t>
      </w:r>
    </w:p>
    <w:p w14:paraId="4517050E" w14:textId="0FFD4ABE" w:rsidR="00313B18" w:rsidRDefault="006B56F8" w:rsidP="003F7C2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Heb je op kamp toegang tot een laptop</w:t>
      </w:r>
      <w:r w:rsidR="00CD1B7E">
        <w:t xml:space="preserve"> of internet, vul </w:t>
      </w:r>
      <w:r w:rsidR="00455565">
        <w:t>h</w:t>
      </w:r>
      <w:r w:rsidR="00CD1B7E">
        <w:t xml:space="preserve">et logboek dan eventueel digitaal in en bewaar het in </w:t>
      </w:r>
      <w:proofErr w:type="spellStart"/>
      <w:r w:rsidR="00CD1B7E" w:rsidRPr="00C8370F">
        <w:rPr>
          <w:i/>
          <w:iCs/>
        </w:rPr>
        <w:t>the</w:t>
      </w:r>
      <w:proofErr w:type="spellEnd"/>
      <w:r w:rsidR="00CD1B7E" w:rsidRPr="00C8370F">
        <w:rPr>
          <w:i/>
          <w:iCs/>
        </w:rPr>
        <w:t xml:space="preserve"> </w:t>
      </w:r>
      <w:proofErr w:type="spellStart"/>
      <w:r w:rsidR="00CD1B7E" w:rsidRPr="00C8370F">
        <w:rPr>
          <w:i/>
          <w:iCs/>
        </w:rPr>
        <w:t>cloud</w:t>
      </w:r>
      <w:proofErr w:type="spellEnd"/>
      <w:r w:rsidR="00CD1B7E">
        <w:t>.</w:t>
      </w:r>
    </w:p>
    <w:p w14:paraId="362A2D73" w14:textId="21AB748D" w:rsidR="00455565" w:rsidRPr="00455565" w:rsidRDefault="00106592" w:rsidP="00455565">
      <w:pPr>
        <w:pStyle w:val="Lijstalinea"/>
        <w:numPr>
          <w:ilvl w:val="0"/>
          <w:numId w:val="23"/>
        </w:numPr>
        <w:overflowPunct/>
        <w:autoSpaceDE/>
        <w:autoSpaceDN/>
        <w:adjustRightInd/>
        <w:spacing w:line="240" w:lineRule="auto"/>
        <w:textAlignment w:val="auto"/>
      </w:pPr>
      <w:r>
        <w:t>Spreek nu al af wie het logboek zal bijhouden na je kamp.</w:t>
      </w:r>
    </w:p>
    <w:p w14:paraId="1355431B" w14:textId="77777777" w:rsidR="00455565" w:rsidRDefault="00455565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>
        <w:br w:type="page"/>
      </w:r>
    </w:p>
    <w:p w14:paraId="769FED98" w14:textId="5B9C3976" w:rsidR="00D00CA4" w:rsidRDefault="00D00CA4" w:rsidP="00255A64">
      <w:pPr>
        <w:pStyle w:val="Betreft"/>
      </w:pPr>
      <w:r>
        <w:lastRenderedPageBreak/>
        <w:t>Onze voorzorgsmaatregelen:</w:t>
      </w:r>
    </w:p>
    <w:p w14:paraId="04265F25" w14:textId="05A867B2" w:rsidR="00E80B51" w:rsidRDefault="00E80B51" w:rsidP="00E80B51">
      <w:r>
        <w:t xml:space="preserve">Maak duidelijk dat je er alles aan doet om contact </w:t>
      </w:r>
      <w:r w:rsidR="00642CCC">
        <w:t xml:space="preserve">met externen of </w:t>
      </w:r>
      <w:r>
        <w:t xml:space="preserve">tussen bubbels onderling </w:t>
      </w:r>
      <w:r w:rsidR="00642CCC">
        <w:t>te vermijden.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00CA4" w:rsidRPr="00D00CA4" w14:paraId="61BA80AA" w14:textId="77777777" w:rsidTr="00D00CA4">
        <w:tc>
          <w:tcPr>
            <w:tcW w:w="6997" w:type="dxa"/>
          </w:tcPr>
          <w:p w14:paraId="497F88E8" w14:textId="748A3C0F" w:rsidR="00D00CA4" w:rsidRPr="00D00CA4" w:rsidRDefault="00D00CA4" w:rsidP="00D00CA4">
            <w:pPr>
              <w:rPr>
                <w:b/>
                <w:bCs/>
              </w:rPr>
            </w:pPr>
            <w:r w:rsidRPr="00D00CA4">
              <w:rPr>
                <w:b/>
                <w:bCs/>
              </w:rPr>
              <w:t>Wat je doet</w:t>
            </w:r>
          </w:p>
        </w:tc>
        <w:tc>
          <w:tcPr>
            <w:tcW w:w="6997" w:type="dxa"/>
          </w:tcPr>
          <w:p w14:paraId="3CB40898" w14:textId="3083951B" w:rsidR="00D00CA4" w:rsidRPr="00D00CA4" w:rsidRDefault="00D00CA4" w:rsidP="00D00CA4">
            <w:pPr>
              <w:rPr>
                <w:b/>
                <w:bCs/>
              </w:rPr>
            </w:pPr>
            <w:r w:rsidRPr="00D00CA4">
              <w:rPr>
                <w:b/>
                <w:bCs/>
              </w:rPr>
              <w:t>Hoe je het doet</w:t>
            </w:r>
          </w:p>
        </w:tc>
      </w:tr>
      <w:tr w:rsidR="00D00CA4" w14:paraId="3E7D6A0D" w14:textId="77777777" w:rsidTr="00A40C22">
        <w:trPr>
          <w:trHeight w:val="2041"/>
        </w:trPr>
        <w:tc>
          <w:tcPr>
            <w:tcW w:w="6997" w:type="dxa"/>
          </w:tcPr>
          <w:p w14:paraId="59B9478E" w14:textId="77777777" w:rsidR="00D00CA4" w:rsidRDefault="00D00CA4" w:rsidP="00D00CA4"/>
        </w:tc>
        <w:tc>
          <w:tcPr>
            <w:tcW w:w="6997" w:type="dxa"/>
          </w:tcPr>
          <w:p w14:paraId="33FAFB09" w14:textId="77777777" w:rsidR="00D00CA4" w:rsidRDefault="00D00CA4" w:rsidP="00D00CA4"/>
        </w:tc>
      </w:tr>
      <w:tr w:rsidR="00D00CA4" w14:paraId="75585CDD" w14:textId="77777777" w:rsidTr="00A40C22">
        <w:trPr>
          <w:trHeight w:val="2041"/>
        </w:trPr>
        <w:tc>
          <w:tcPr>
            <w:tcW w:w="6997" w:type="dxa"/>
          </w:tcPr>
          <w:p w14:paraId="47D340C9" w14:textId="77777777" w:rsidR="00D00CA4" w:rsidRDefault="00D00CA4" w:rsidP="00D00CA4"/>
        </w:tc>
        <w:tc>
          <w:tcPr>
            <w:tcW w:w="6997" w:type="dxa"/>
          </w:tcPr>
          <w:p w14:paraId="0E693664" w14:textId="77777777" w:rsidR="00D00CA4" w:rsidRDefault="00D00CA4" w:rsidP="00D00CA4"/>
        </w:tc>
      </w:tr>
      <w:tr w:rsidR="00D00CA4" w14:paraId="64DA1D30" w14:textId="77777777" w:rsidTr="00A40C22">
        <w:trPr>
          <w:trHeight w:val="2041"/>
        </w:trPr>
        <w:tc>
          <w:tcPr>
            <w:tcW w:w="6997" w:type="dxa"/>
          </w:tcPr>
          <w:p w14:paraId="7D67893F" w14:textId="77777777" w:rsidR="00D00CA4" w:rsidRDefault="00D00CA4" w:rsidP="00D00CA4"/>
        </w:tc>
        <w:tc>
          <w:tcPr>
            <w:tcW w:w="6997" w:type="dxa"/>
          </w:tcPr>
          <w:p w14:paraId="080938F1" w14:textId="77777777" w:rsidR="00D00CA4" w:rsidRDefault="00D00CA4" w:rsidP="00D00CA4"/>
        </w:tc>
      </w:tr>
      <w:tr w:rsidR="00A40C22" w14:paraId="0D78025F" w14:textId="77777777" w:rsidTr="00A40C22">
        <w:trPr>
          <w:trHeight w:val="2041"/>
        </w:trPr>
        <w:tc>
          <w:tcPr>
            <w:tcW w:w="6997" w:type="dxa"/>
          </w:tcPr>
          <w:p w14:paraId="3C0824FE" w14:textId="77777777" w:rsidR="00A40C22" w:rsidRDefault="00A40C22" w:rsidP="00D00CA4"/>
        </w:tc>
        <w:tc>
          <w:tcPr>
            <w:tcW w:w="6997" w:type="dxa"/>
          </w:tcPr>
          <w:p w14:paraId="1F800622" w14:textId="77777777" w:rsidR="00A40C22" w:rsidRDefault="00A40C22" w:rsidP="00D00CA4"/>
        </w:tc>
      </w:tr>
    </w:tbl>
    <w:p w14:paraId="58A43310" w14:textId="0DA6D46B" w:rsidR="00B018F6" w:rsidRDefault="00B018F6" w:rsidP="00B018F6">
      <w:pPr>
        <w:pStyle w:val="Betreft"/>
      </w:pPr>
      <w:r>
        <w:lastRenderedPageBreak/>
        <w:t>Deelnemers aan het kamp:</w:t>
      </w:r>
    </w:p>
    <w:p w14:paraId="4252E369" w14:textId="6050195D" w:rsidR="000E130B" w:rsidRDefault="000E130B" w:rsidP="000E130B">
      <w:r>
        <w:t xml:space="preserve">Vul hier alle deelnemers in. Je hebt deze lijst waarschijnlijk ook al aan de uitbater van je kamphuis bezorgd, </w:t>
      </w:r>
      <w:r w:rsidR="00081F12">
        <w:t>voeg deze dan gewoon toe.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5"/>
        <w:gridCol w:w="8638"/>
        <w:gridCol w:w="3651"/>
      </w:tblGrid>
      <w:tr w:rsidR="009F699A" w:rsidRPr="00EB70EE" w14:paraId="1482D413" w14:textId="77777777" w:rsidTr="00106592">
        <w:tc>
          <w:tcPr>
            <w:tcW w:w="1705" w:type="dxa"/>
          </w:tcPr>
          <w:p w14:paraId="23EEDDC8" w14:textId="14E810BC" w:rsidR="009F699A" w:rsidRPr="00EB70EE" w:rsidRDefault="009F699A" w:rsidP="00B018F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Geboortedatum</w:t>
            </w:r>
          </w:p>
        </w:tc>
        <w:tc>
          <w:tcPr>
            <w:tcW w:w="8638" w:type="dxa"/>
          </w:tcPr>
          <w:p w14:paraId="1DBEFC54" w14:textId="7FF6659D" w:rsidR="009F699A" w:rsidRPr="00EB70EE" w:rsidRDefault="009F699A" w:rsidP="00B018F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Voor- en achternaam</w:t>
            </w:r>
          </w:p>
        </w:tc>
        <w:tc>
          <w:tcPr>
            <w:tcW w:w="3651" w:type="dxa"/>
          </w:tcPr>
          <w:p w14:paraId="42E2DE9C" w14:textId="218F3F86" w:rsidR="009F699A" w:rsidRPr="00EB70EE" w:rsidRDefault="009F699A" w:rsidP="00B018F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Bubbel</w:t>
            </w:r>
          </w:p>
        </w:tc>
      </w:tr>
      <w:tr w:rsidR="009F699A" w14:paraId="0924F676" w14:textId="77777777" w:rsidTr="00106592">
        <w:trPr>
          <w:trHeight w:val="567"/>
        </w:trPr>
        <w:tc>
          <w:tcPr>
            <w:tcW w:w="1705" w:type="dxa"/>
          </w:tcPr>
          <w:p w14:paraId="5687ED35" w14:textId="77777777" w:rsidR="009F699A" w:rsidRDefault="009F699A" w:rsidP="00B018F6"/>
        </w:tc>
        <w:tc>
          <w:tcPr>
            <w:tcW w:w="8638" w:type="dxa"/>
          </w:tcPr>
          <w:p w14:paraId="37A3EBD0" w14:textId="77777777" w:rsidR="009F699A" w:rsidRDefault="009F699A" w:rsidP="00B018F6"/>
        </w:tc>
        <w:tc>
          <w:tcPr>
            <w:tcW w:w="3651" w:type="dxa"/>
          </w:tcPr>
          <w:p w14:paraId="269A5112" w14:textId="77777777" w:rsidR="009F699A" w:rsidRDefault="009F699A" w:rsidP="00B018F6"/>
        </w:tc>
      </w:tr>
      <w:tr w:rsidR="00EB70EE" w14:paraId="61BF45D3" w14:textId="77777777" w:rsidTr="00106592">
        <w:trPr>
          <w:trHeight w:val="567"/>
        </w:trPr>
        <w:tc>
          <w:tcPr>
            <w:tcW w:w="1705" w:type="dxa"/>
          </w:tcPr>
          <w:p w14:paraId="44AA9D07" w14:textId="77777777" w:rsidR="00EB70EE" w:rsidRDefault="00EB70EE" w:rsidP="00B018F6"/>
        </w:tc>
        <w:tc>
          <w:tcPr>
            <w:tcW w:w="8638" w:type="dxa"/>
          </w:tcPr>
          <w:p w14:paraId="6056FDC4" w14:textId="77777777" w:rsidR="00EB70EE" w:rsidRDefault="00EB70EE" w:rsidP="00B018F6"/>
        </w:tc>
        <w:tc>
          <w:tcPr>
            <w:tcW w:w="3651" w:type="dxa"/>
          </w:tcPr>
          <w:p w14:paraId="04523B72" w14:textId="77777777" w:rsidR="00EB70EE" w:rsidRDefault="00EB70EE" w:rsidP="00B018F6"/>
        </w:tc>
      </w:tr>
      <w:tr w:rsidR="00EB70EE" w14:paraId="5B05DF31" w14:textId="77777777" w:rsidTr="00106592">
        <w:trPr>
          <w:trHeight w:val="567"/>
        </w:trPr>
        <w:tc>
          <w:tcPr>
            <w:tcW w:w="1705" w:type="dxa"/>
          </w:tcPr>
          <w:p w14:paraId="7C4A3D76" w14:textId="77777777" w:rsidR="00EB70EE" w:rsidRDefault="00EB70EE" w:rsidP="00B018F6"/>
        </w:tc>
        <w:tc>
          <w:tcPr>
            <w:tcW w:w="8638" w:type="dxa"/>
          </w:tcPr>
          <w:p w14:paraId="4724DBF7" w14:textId="77777777" w:rsidR="00EB70EE" w:rsidRDefault="00EB70EE" w:rsidP="00B018F6"/>
        </w:tc>
        <w:tc>
          <w:tcPr>
            <w:tcW w:w="3651" w:type="dxa"/>
          </w:tcPr>
          <w:p w14:paraId="6C17758F" w14:textId="77777777" w:rsidR="00EB70EE" w:rsidRDefault="00EB70EE" w:rsidP="00B018F6"/>
        </w:tc>
      </w:tr>
      <w:tr w:rsidR="00EB70EE" w14:paraId="7ADB5429" w14:textId="77777777" w:rsidTr="00106592">
        <w:trPr>
          <w:trHeight w:val="567"/>
        </w:trPr>
        <w:tc>
          <w:tcPr>
            <w:tcW w:w="1705" w:type="dxa"/>
          </w:tcPr>
          <w:p w14:paraId="768AAD58" w14:textId="77777777" w:rsidR="00EB70EE" w:rsidRDefault="00EB70EE" w:rsidP="00B018F6"/>
        </w:tc>
        <w:tc>
          <w:tcPr>
            <w:tcW w:w="8638" w:type="dxa"/>
          </w:tcPr>
          <w:p w14:paraId="412903C7" w14:textId="77777777" w:rsidR="00EB70EE" w:rsidRDefault="00EB70EE" w:rsidP="00B018F6"/>
        </w:tc>
        <w:tc>
          <w:tcPr>
            <w:tcW w:w="3651" w:type="dxa"/>
          </w:tcPr>
          <w:p w14:paraId="5D82B80B" w14:textId="77777777" w:rsidR="00EB70EE" w:rsidRDefault="00EB70EE" w:rsidP="00B018F6"/>
        </w:tc>
      </w:tr>
      <w:tr w:rsidR="00EB70EE" w14:paraId="396F95A3" w14:textId="77777777" w:rsidTr="00106592">
        <w:trPr>
          <w:trHeight w:val="567"/>
        </w:trPr>
        <w:tc>
          <w:tcPr>
            <w:tcW w:w="1705" w:type="dxa"/>
          </w:tcPr>
          <w:p w14:paraId="4CFB4F38" w14:textId="77777777" w:rsidR="00EB70EE" w:rsidRDefault="00EB70EE" w:rsidP="00B018F6"/>
        </w:tc>
        <w:tc>
          <w:tcPr>
            <w:tcW w:w="8638" w:type="dxa"/>
          </w:tcPr>
          <w:p w14:paraId="601AEFE8" w14:textId="77777777" w:rsidR="00EB70EE" w:rsidRDefault="00EB70EE" w:rsidP="00B018F6"/>
        </w:tc>
        <w:tc>
          <w:tcPr>
            <w:tcW w:w="3651" w:type="dxa"/>
          </w:tcPr>
          <w:p w14:paraId="04728BF3" w14:textId="77777777" w:rsidR="00EB70EE" w:rsidRDefault="00EB70EE" w:rsidP="00B018F6"/>
        </w:tc>
      </w:tr>
      <w:tr w:rsidR="00EB70EE" w14:paraId="70266C8A" w14:textId="77777777" w:rsidTr="00106592">
        <w:trPr>
          <w:trHeight w:val="567"/>
        </w:trPr>
        <w:tc>
          <w:tcPr>
            <w:tcW w:w="1705" w:type="dxa"/>
          </w:tcPr>
          <w:p w14:paraId="07750337" w14:textId="77777777" w:rsidR="00EB70EE" w:rsidRDefault="00EB70EE" w:rsidP="00B018F6"/>
        </w:tc>
        <w:tc>
          <w:tcPr>
            <w:tcW w:w="8638" w:type="dxa"/>
          </w:tcPr>
          <w:p w14:paraId="2F08FB92" w14:textId="77777777" w:rsidR="00EB70EE" w:rsidRDefault="00EB70EE" w:rsidP="00B018F6"/>
        </w:tc>
        <w:tc>
          <w:tcPr>
            <w:tcW w:w="3651" w:type="dxa"/>
          </w:tcPr>
          <w:p w14:paraId="06A7D86C" w14:textId="77777777" w:rsidR="00EB70EE" w:rsidRDefault="00EB70EE" w:rsidP="00B018F6"/>
        </w:tc>
      </w:tr>
      <w:tr w:rsidR="00EB70EE" w14:paraId="333F2C71" w14:textId="77777777" w:rsidTr="00106592">
        <w:trPr>
          <w:trHeight w:val="567"/>
        </w:trPr>
        <w:tc>
          <w:tcPr>
            <w:tcW w:w="1705" w:type="dxa"/>
          </w:tcPr>
          <w:p w14:paraId="096BD142" w14:textId="77777777" w:rsidR="00EB70EE" w:rsidRDefault="00EB70EE" w:rsidP="00B018F6"/>
        </w:tc>
        <w:tc>
          <w:tcPr>
            <w:tcW w:w="8638" w:type="dxa"/>
          </w:tcPr>
          <w:p w14:paraId="08478AFA" w14:textId="77777777" w:rsidR="00EB70EE" w:rsidRDefault="00EB70EE" w:rsidP="00B018F6"/>
        </w:tc>
        <w:tc>
          <w:tcPr>
            <w:tcW w:w="3651" w:type="dxa"/>
          </w:tcPr>
          <w:p w14:paraId="3BAB3C90" w14:textId="77777777" w:rsidR="00EB70EE" w:rsidRDefault="00EB70EE" w:rsidP="00B018F6"/>
        </w:tc>
      </w:tr>
      <w:tr w:rsidR="00EB70EE" w14:paraId="3B5D5EAE" w14:textId="77777777" w:rsidTr="00106592">
        <w:trPr>
          <w:trHeight w:val="567"/>
        </w:trPr>
        <w:tc>
          <w:tcPr>
            <w:tcW w:w="1705" w:type="dxa"/>
          </w:tcPr>
          <w:p w14:paraId="2ABE8503" w14:textId="77777777" w:rsidR="00EB70EE" w:rsidRDefault="00EB70EE" w:rsidP="00B018F6"/>
        </w:tc>
        <w:tc>
          <w:tcPr>
            <w:tcW w:w="8638" w:type="dxa"/>
          </w:tcPr>
          <w:p w14:paraId="6A019B3B" w14:textId="77777777" w:rsidR="00EB70EE" w:rsidRDefault="00EB70EE" w:rsidP="00B018F6"/>
        </w:tc>
        <w:tc>
          <w:tcPr>
            <w:tcW w:w="3651" w:type="dxa"/>
          </w:tcPr>
          <w:p w14:paraId="5AAD09CA" w14:textId="77777777" w:rsidR="00EB70EE" w:rsidRDefault="00EB70EE" w:rsidP="00B018F6"/>
        </w:tc>
      </w:tr>
      <w:tr w:rsidR="00EB70EE" w14:paraId="157F00C6" w14:textId="77777777" w:rsidTr="00106592">
        <w:trPr>
          <w:trHeight w:val="567"/>
        </w:trPr>
        <w:tc>
          <w:tcPr>
            <w:tcW w:w="1705" w:type="dxa"/>
          </w:tcPr>
          <w:p w14:paraId="3C07CEEE" w14:textId="77777777" w:rsidR="00EB70EE" w:rsidRDefault="00EB70EE" w:rsidP="00B018F6"/>
        </w:tc>
        <w:tc>
          <w:tcPr>
            <w:tcW w:w="8638" w:type="dxa"/>
          </w:tcPr>
          <w:p w14:paraId="129A42B3" w14:textId="77777777" w:rsidR="00EB70EE" w:rsidRDefault="00EB70EE" w:rsidP="00B018F6"/>
        </w:tc>
        <w:tc>
          <w:tcPr>
            <w:tcW w:w="3651" w:type="dxa"/>
          </w:tcPr>
          <w:p w14:paraId="42FD9662" w14:textId="77777777" w:rsidR="00EB70EE" w:rsidRDefault="00EB70EE" w:rsidP="00B018F6"/>
        </w:tc>
      </w:tr>
      <w:tr w:rsidR="00BE272B" w14:paraId="53E044DA" w14:textId="77777777" w:rsidTr="00106592">
        <w:trPr>
          <w:trHeight w:val="567"/>
        </w:trPr>
        <w:tc>
          <w:tcPr>
            <w:tcW w:w="1705" w:type="dxa"/>
          </w:tcPr>
          <w:p w14:paraId="0A060382" w14:textId="77777777" w:rsidR="00BE272B" w:rsidRDefault="00BE272B" w:rsidP="00B018F6"/>
        </w:tc>
        <w:tc>
          <w:tcPr>
            <w:tcW w:w="8638" w:type="dxa"/>
          </w:tcPr>
          <w:p w14:paraId="23C136DE" w14:textId="77777777" w:rsidR="00BE272B" w:rsidRDefault="00BE272B" w:rsidP="00B018F6"/>
        </w:tc>
        <w:tc>
          <w:tcPr>
            <w:tcW w:w="3651" w:type="dxa"/>
          </w:tcPr>
          <w:p w14:paraId="4662B5AB" w14:textId="77777777" w:rsidR="00BE272B" w:rsidRDefault="00BE272B" w:rsidP="00B018F6"/>
        </w:tc>
      </w:tr>
      <w:tr w:rsidR="00BE272B" w14:paraId="70E28153" w14:textId="77777777" w:rsidTr="00106592">
        <w:trPr>
          <w:trHeight w:val="567"/>
        </w:trPr>
        <w:tc>
          <w:tcPr>
            <w:tcW w:w="1705" w:type="dxa"/>
          </w:tcPr>
          <w:p w14:paraId="26CC783E" w14:textId="77777777" w:rsidR="00BE272B" w:rsidRDefault="00BE272B" w:rsidP="00B018F6"/>
        </w:tc>
        <w:tc>
          <w:tcPr>
            <w:tcW w:w="8638" w:type="dxa"/>
          </w:tcPr>
          <w:p w14:paraId="0D2DB27A" w14:textId="77777777" w:rsidR="00BE272B" w:rsidRDefault="00BE272B" w:rsidP="00B018F6"/>
        </w:tc>
        <w:tc>
          <w:tcPr>
            <w:tcW w:w="3651" w:type="dxa"/>
          </w:tcPr>
          <w:p w14:paraId="2D249E88" w14:textId="77777777" w:rsidR="00BE272B" w:rsidRDefault="00BE272B" w:rsidP="00B018F6"/>
        </w:tc>
      </w:tr>
      <w:tr w:rsidR="00BE272B" w14:paraId="48FA8139" w14:textId="77777777" w:rsidTr="00106592">
        <w:trPr>
          <w:trHeight w:val="567"/>
        </w:trPr>
        <w:tc>
          <w:tcPr>
            <w:tcW w:w="1705" w:type="dxa"/>
          </w:tcPr>
          <w:p w14:paraId="1FF3E8F1" w14:textId="77777777" w:rsidR="00BE272B" w:rsidRDefault="00BE272B" w:rsidP="00B018F6"/>
        </w:tc>
        <w:tc>
          <w:tcPr>
            <w:tcW w:w="8638" w:type="dxa"/>
          </w:tcPr>
          <w:p w14:paraId="6B3C2A42" w14:textId="77777777" w:rsidR="00BE272B" w:rsidRDefault="00BE272B" w:rsidP="00B018F6"/>
        </w:tc>
        <w:tc>
          <w:tcPr>
            <w:tcW w:w="3651" w:type="dxa"/>
          </w:tcPr>
          <w:p w14:paraId="7E2E1577" w14:textId="77777777" w:rsidR="00BE272B" w:rsidRDefault="00BE272B" w:rsidP="00B018F6"/>
        </w:tc>
      </w:tr>
      <w:tr w:rsidR="00BE272B" w14:paraId="536E2A97" w14:textId="77777777" w:rsidTr="00106592">
        <w:trPr>
          <w:trHeight w:val="567"/>
        </w:trPr>
        <w:tc>
          <w:tcPr>
            <w:tcW w:w="1705" w:type="dxa"/>
          </w:tcPr>
          <w:p w14:paraId="259B1DA9" w14:textId="77777777" w:rsidR="00BE272B" w:rsidRDefault="00BE272B" w:rsidP="00B018F6"/>
        </w:tc>
        <w:tc>
          <w:tcPr>
            <w:tcW w:w="8638" w:type="dxa"/>
          </w:tcPr>
          <w:p w14:paraId="4ACD97AA" w14:textId="77777777" w:rsidR="00BE272B" w:rsidRDefault="00BE272B" w:rsidP="00B018F6"/>
        </w:tc>
        <w:tc>
          <w:tcPr>
            <w:tcW w:w="3651" w:type="dxa"/>
          </w:tcPr>
          <w:p w14:paraId="4C40223C" w14:textId="77777777" w:rsidR="00BE272B" w:rsidRDefault="00BE272B" w:rsidP="00B018F6"/>
        </w:tc>
      </w:tr>
      <w:tr w:rsidR="00BE272B" w14:paraId="16A86E28" w14:textId="77777777" w:rsidTr="00106592">
        <w:trPr>
          <w:trHeight w:val="567"/>
        </w:trPr>
        <w:tc>
          <w:tcPr>
            <w:tcW w:w="1705" w:type="dxa"/>
          </w:tcPr>
          <w:p w14:paraId="7214553C" w14:textId="77777777" w:rsidR="00BE272B" w:rsidRDefault="00BE272B" w:rsidP="00B018F6"/>
        </w:tc>
        <w:tc>
          <w:tcPr>
            <w:tcW w:w="8638" w:type="dxa"/>
          </w:tcPr>
          <w:p w14:paraId="1116CB72" w14:textId="77777777" w:rsidR="00BE272B" w:rsidRDefault="00BE272B" w:rsidP="00B018F6"/>
        </w:tc>
        <w:tc>
          <w:tcPr>
            <w:tcW w:w="3651" w:type="dxa"/>
          </w:tcPr>
          <w:p w14:paraId="32879694" w14:textId="77777777" w:rsidR="00BE272B" w:rsidRDefault="00BE272B" w:rsidP="00B018F6"/>
        </w:tc>
      </w:tr>
    </w:tbl>
    <w:p w14:paraId="040A3266" w14:textId="4F529929" w:rsidR="00A64464" w:rsidRDefault="00EB70EE" w:rsidP="00EB70EE">
      <w:pPr>
        <w:pStyle w:val="Betreft"/>
      </w:pPr>
      <w:r>
        <w:lastRenderedPageBreak/>
        <w:t>Logboek</w:t>
      </w:r>
    </w:p>
    <w:p w14:paraId="434831B1" w14:textId="77777777" w:rsidR="000E130B" w:rsidRDefault="000E130B" w:rsidP="000E130B">
      <w:r>
        <w:t>Zowel de geplande als de toevallige contacten schrijf je hier op. Denk hierbij aan:</w:t>
      </w:r>
    </w:p>
    <w:p w14:paraId="43A7238D" w14:textId="77777777" w:rsidR="000E130B" w:rsidRDefault="000E130B" w:rsidP="000E130B">
      <w:pPr>
        <w:pStyle w:val="Lijstalinea"/>
        <w:numPr>
          <w:ilvl w:val="0"/>
          <w:numId w:val="22"/>
        </w:numPr>
      </w:pPr>
      <w:r>
        <w:t>De kookploeg die naar de winkel gaat.</w:t>
      </w:r>
    </w:p>
    <w:p w14:paraId="7E0BA04D" w14:textId="77777777" w:rsidR="000E130B" w:rsidRDefault="000E130B" w:rsidP="000E130B">
      <w:pPr>
        <w:pStyle w:val="Lijstalinea"/>
        <w:numPr>
          <w:ilvl w:val="0"/>
          <w:numId w:val="22"/>
        </w:numPr>
      </w:pPr>
      <w:r>
        <w:t>Een kindje dat wegliep en door een leider uit een andere bubbel teruggebracht wordt.</w:t>
      </w:r>
    </w:p>
    <w:p w14:paraId="1F11A023" w14:textId="77777777" w:rsidR="000E130B" w:rsidRDefault="000E130B" w:rsidP="000E130B">
      <w:pPr>
        <w:pStyle w:val="Lijstalinea"/>
        <w:numPr>
          <w:ilvl w:val="0"/>
          <w:numId w:val="22"/>
        </w:numPr>
      </w:pPr>
      <w:r>
        <w:t>Een buurman die ongevraagd een kijkje komt nemen op je terrein.</w:t>
      </w:r>
    </w:p>
    <w:p w14:paraId="0239236E" w14:textId="21C96646" w:rsidR="000E130B" w:rsidRDefault="000E130B" w:rsidP="000E130B">
      <w:pPr>
        <w:pStyle w:val="Lijstalinea"/>
        <w:numPr>
          <w:ilvl w:val="0"/>
          <w:numId w:val="22"/>
        </w:numPr>
      </w:pPr>
      <w:r>
        <w:t xml:space="preserve">Een bezoek aan </w:t>
      </w:r>
      <w:r w:rsidR="00C8370F">
        <w:t>het ziekenhuis</w:t>
      </w:r>
      <w:r>
        <w:t xml:space="preserve"> na een accident.</w:t>
      </w:r>
    </w:p>
    <w:p w14:paraId="041F63E6" w14:textId="3F7772AC" w:rsidR="000E130B" w:rsidRDefault="000E130B" w:rsidP="00EB70EE">
      <w:pPr>
        <w:pStyle w:val="Lijstalinea"/>
        <w:numPr>
          <w:ilvl w:val="0"/>
          <w:numId w:val="22"/>
        </w:numPr>
      </w:pPr>
      <w:r>
        <w:t>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8788"/>
        <w:gridCol w:w="3651"/>
      </w:tblGrid>
      <w:tr w:rsidR="00773E16" w:rsidRPr="00773E16" w14:paraId="67A12558" w14:textId="77777777" w:rsidTr="00106592">
        <w:tc>
          <w:tcPr>
            <w:tcW w:w="1555" w:type="dxa"/>
          </w:tcPr>
          <w:p w14:paraId="0F319845" w14:textId="4E27B753" w:rsidR="00773E16" w:rsidRPr="00773E16" w:rsidRDefault="00773E16" w:rsidP="00024AD7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Datum + uur</w:t>
            </w:r>
          </w:p>
        </w:tc>
        <w:tc>
          <w:tcPr>
            <w:tcW w:w="8788" w:type="dxa"/>
          </w:tcPr>
          <w:p w14:paraId="7CAB410A" w14:textId="2C45388D" w:rsidR="00773E16" w:rsidRPr="00773E16" w:rsidRDefault="00773E16" w:rsidP="00024AD7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651" w:type="dxa"/>
          </w:tcPr>
          <w:p w14:paraId="50EB22C1" w14:textId="558E2E0E" w:rsidR="00773E16" w:rsidRPr="00773E16" w:rsidRDefault="00773E16" w:rsidP="00024AD7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773E16" w14:paraId="44772378" w14:textId="77777777" w:rsidTr="00106592">
        <w:trPr>
          <w:trHeight w:val="850"/>
        </w:trPr>
        <w:tc>
          <w:tcPr>
            <w:tcW w:w="1555" w:type="dxa"/>
          </w:tcPr>
          <w:p w14:paraId="2C229C01" w14:textId="77777777" w:rsidR="00773E16" w:rsidRDefault="00773E16" w:rsidP="00024AD7"/>
        </w:tc>
        <w:tc>
          <w:tcPr>
            <w:tcW w:w="8788" w:type="dxa"/>
          </w:tcPr>
          <w:p w14:paraId="46C78F94" w14:textId="77777777" w:rsidR="00773E16" w:rsidRDefault="00773E16" w:rsidP="00024AD7"/>
        </w:tc>
        <w:tc>
          <w:tcPr>
            <w:tcW w:w="3651" w:type="dxa"/>
          </w:tcPr>
          <w:p w14:paraId="70DC09F6" w14:textId="77777777" w:rsidR="00773E16" w:rsidRDefault="00773E16" w:rsidP="00024AD7"/>
        </w:tc>
      </w:tr>
      <w:tr w:rsidR="00773E16" w14:paraId="1DFCF542" w14:textId="77777777" w:rsidTr="00106592">
        <w:trPr>
          <w:trHeight w:val="850"/>
        </w:trPr>
        <w:tc>
          <w:tcPr>
            <w:tcW w:w="1555" w:type="dxa"/>
          </w:tcPr>
          <w:p w14:paraId="71C246AB" w14:textId="77777777" w:rsidR="00773E16" w:rsidRDefault="00773E16" w:rsidP="00024AD7"/>
        </w:tc>
        <w:tc>
          <w:tcPr>
            <w:tcW w:w="8788" w:type="dxa"/>
          </w:tcPr>
          <w:p w14:paraId="451E09FA" w14:textId="77777777" w:rsidR="00773E16" w:rsidRDefault="00773E16" w:rsidP="00024AD7"/>
        </w:tc>
        <w:tc>
          <w:tcPr>
            <w:tcW w:w="3651" w:type="dxa"/>
          </w:tcPr>
          <w:p w14:paraId="2C719F67" w14:textId="77777777" w:rsidR="00773E16" w:rsidRDefault="00773E16" w:rsidP="00024AD7"/>
        </w:tc>
      </w:tr>
      <w:tr w:rsidR="00773E16" w14:paraId="15AE2D6E" w14:textId="77777777" w:rsidTr="00106592">
        <w:trPr>
          <w:trHeight w:val="850"/>
        </w:trPr>
        <w:tc>
          <w:tcPr>
            <w:tcW w:w="1555" w:type="dxa"/>
          </w:tcPr>
          <w:p w14:paraId="5237984C" w14:textId="77777777" w:rsidR="00773E16" w:rsidRDefault="00773E16" w:rsidP="00024AD7"/>
        </w:tc>
        <w:tc>
          <w:tcPr>
            <w:tcW w:w="8788" w:type="dxa"/>
          </w:tcPr>
          <w:p w14:paraId="39DA89D4" w14:textId="77777777" w:rsidR="00773E16" w:rsidRDefault="00773E16" w:rsidP="00024AD7"/>
        </w:tc>
        <w:tc>
          <w:tcPr>
            <w:tcW w:w="3651" w:type="dxa"/>
          </w:tcPr>
          <w:p w14:paraId="0FE66B47" w14:textId="77777777" w:rsidR="00773E16" w:rsidRDefault="00773E16" w:rsidP="00024AD7"/>
        </w:tc>
      </w:tr>
      <w:tr w:rsidR="00773E16" w14:paraId="00D8D78D" w14:textId="77777777" w:rsidTr="00106592">
        <w:trPr>
          <w:trHeight w:val="850"/>
        </w:trPr>
        <w:tc>
          <w:tcPr>
            <w:tcW w:w="1555" w:type="dxa"/>
          </w:tcPr>
          <w:p w14:paraId="40611AA3" w14:textId="77777777" w:rsidR="00773E16" w:rsidRDefault="00773E16" w:rsidP="00024AD7"/>
        </w:tc>
        <w:tc>
          <w:tcPr>
            <w:tcW w:w="8788" w:type="dxa"/>
          </w:tcPr>
          <w:p w14:paraId="6847C7AA" w14:textId="77777777" w:rsidR="00773E16" w:rsidRDefault="00773E16" w:rsidP="00024AD7"/>
        </w:tc>
        <w:tc>
          <w:tcPr>
            <w:tcW w:w="3651" w:type="dxa"/>
          </w:tcPr>
          <w:p w14:paraId="24C3A68B" w14:textId="77777777" w:rsidR="00773E16" w:rsidRDefault="00773E16" w:rsidP="00024AD7"/>
        </w:tc>
      </w:tr>
      <w:tr w:rsidR="00773E16" w14:paraId="54FBE45B" w14:textId="77777777" w:rsidTr="00106592">
        <w:trPr>
          <w:trHeight w:val="850"/>
        </w:trPr>
        <w:tc>
          <w:tcPr>
            <w:tcW w:w="1555" w:type="dxa"/>
          </w:tcPr>
          <w:p w14:paraId="2FFD14E2" w14:textId="77777777" w:rsidR="00773E16" w:rsidRDefault="00773E16" w:rsidP="00024AD7"/>
        </w:tc>
        <w:tc>
          <w:tcPr>
            <w:tcW w:w="8788" w:type="dxa"/>
          </w:tcPr>
          <w:p w14:paraId="1B16E3C7" w14:textId="77777777" w:rsidR="00773E16" w:rsidRDefault="00773E16" w:rsidP="00024AD7"/>
        </w:tc>
        <w:tc>
          <w:tcPr>
            <w:tcW w:w="3651" w:type="dxa"/>
          </w:tcPr>
          <w:p w14:paraId="582D17EE" w14:textId="77777777" w:rsidR="00773E16" w:rsidRDefault="00773E16" w:rsidP="00024AD7"/>
        </w:tc>
      </w:tr>
      <w:tr w:rsidR="008008DA" w14:paraId="0A56B782" w14:textId="77777777" w:rsidTr="00106592">
        <w:trPr>
          <w:trHeight w:val="850"/>
        </w:trPr>
        <w:tc>
          <w:tcPr>
            <w:tcW w:w="1555" w:type="dxa"/>
          </w:tcPr>
          <w:p w14:paraId="77394E0D" w14:textId="77777777" w:rsidR="008008DA" w:rsidRDefault="008008DA" w:rsidP="00024AD7"/>
        </w:tc>
        <w:tc>
          <w:tcPr>
            <w:tcW w:w="8788" w:type="dxa"/>
          </w:tcPr>
          <w:p w14:paraId="6C744241" w14:textId="77777777" w:rsidR="008008DA" w:rsidRDefault="008008DA" w:rsidP="00024AD7"/>
        </w:tc>
        <w:tc>
          <w:tcPr>
            <w:tcW w:w="3651" w:type="dxa"/>
          </w:tcPr>
          <w:p w14:paraId="431EA96E" w14:textId="77777777" w:rsidR="008008DA" w:rsidRDefault="008008DA" w:rsidP="00024AD7"/>
        </w:tc>
      </w:tr>
      <w:tr w:rsidR="008008DA" w14:paraId="7A621928" w14:textId="77777777" w:rsidTr="00106592">
        <w:trPr>
          <w:trHeight w:val="850"/>
        </w:trPr>
        <w:tc>
          <w:tcPr>
            <w:tcW w:w="1555" w:type="dxa"/>
          </w:tcPr>
          <w:p w14:paraId="03C75FCA" w14:textId="77777777" w:rsidR="008008DA" w:rsidRDefault="008008DA" w:rsidP="00024AD7"/>
        </w:tc>
        <w:tc>
          <w:tcPr>
            <w:tcW w:w="8788" w:type="dxa"/>
          </w:tcPr>
          <w:p w14:paraId="12B28514" w14:textId="77777777" w:rsidR="008008DA" w:rsidRDefault="008008DA" w:rsidP="00024AD7"/>
        </w:tc>
        <w:tc>
          <w:tcPr>
            <w:tcW w:w="3651" w:type="dxa"/>
          </w:tcPr>
          <w:p w14:paraId="65A808AF" w14:textId="77777777" w:rsidR="008008DA" w:rsidRDefault="008008DA" w:rsidP="00024AD7"/>
        </w:tc>
      </w:tr>
      <w:tr w:rsidR="008008DA" w14:paraId="3C421CDA" w14:textId="77777777" w:rsidTr="00106592">
        <w:trPr>
          <w:trHeight w:val="850"/>
        </w:trPr>
        <w:tc>
          <w:tcPr>
            <w:tcW w:w="1555" w:type="dxa"/>
          </w:tcPr>
          <w:p w14:paraId="462F94A9" w14:textId="77777777" w:rsidR="008008DA" w:rsidRDefault="008008DA" w:rsidP="00915A05"/>
        </w:tc>
        <w:tc>
          <w:tcPr>
            <w:tcW w:w="8788" w:type="dxa"/>
          </w:tcPr>
          <w:p w14:paraId="2A670325" w14:textId="77777777" w:rsidR="008008DA" w:rsidRDefault="008008DA" w:rsidP="00915A05"/>
        </w:tc>
        <w:tc>
          <w:tcPr>
            <w:tcW w:w="3651" w:type="dxa"/>
          </w:tcPr>
          <w:p w14:paraId="4CF05D8F" w14:textId="77777777" w:rsidR="008008DA" w:rsidRDefault="008008DA" w:rsidP="00915A05"/>
        </w:tc>
      </w:tr>
      <w:tr w:rsidR="000E130B" w:rsidRPr="00773E16" w14:paraId="2D6623C7" w14:textId="77777777" w:rsidTr="00106592">
        <w:tc>
          <w:tcPr>
            <w:tcW w:w="1555" w:type="dxa"/>
          </w:tcPr>
          <w:p w14:paraId="2BA10C54" w14:textId="77777777" w:rsidR="000E130B" w:rsidRPr="00773E16" w:rsidRDefault="000E130B" w:rsidP="00915A05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lastRenderedPageBreak/>
              <w:t>Datum + uur</w:t>
            </w:r>
          </w:p>
        </w:tc>
        <w:tc>
          <w:tcPr>
            <w:tcW w:w="8788" w:type="dxa"/>
          </w:tcPr>
          <w:p w14:paraId="5C62B0A1" w14:textId="77777777" w:rsidR="000E130B" w:rsidRPr="00773E16" w:rsidRDefault="000E130B" w:rsidP="00915A05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651" w:type="dxa"/>
          </w:tcPr>
          <w:p w14:paraId="511F0095" w14:textId="77777777" w:rsidR="000E130B" w:rsidRPr="00773E16" w:rsidRDefault="000E130B" w:rsidP="00915A05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0E130B" w14:paraId="42CC33FC" w14:textId="77777777" w:rsidTr="00106592">
        <w:trPr>
          <w:trHeight w:val="850"/>
        </w:trPr>
        <w:tc>
          <w:tcPr>
            <w:tcW w:w="1555" w:type="dxa"/>
          </w:tcPr>
          <w:p w14:paraId="4277665B" w14:textId="77777777" w:rsidR="000E130B" w:rsidRDefault="000E130B" w:rsidP="00915A05"/>
        </w:tc>
        <w:tc>
          <w:tcPr>
            <w:tcW w:w="8788" w:type="dxa"/>
          </w:tcPr>
          <w:p w14:paraId="799E7B76" w14:textId="77777777" w:rsidR="000E130B" w:rsidRDefault="000E130B" w:rsidP="00915A05"/>
        </w:tc>
        <w:tc>
          <w:tcPr>
            <w:tcW w:w="3651" w:type="dxa"/>
          </w:tcPr>
          <w:p w14:paraId="4FF345DE" w14:textId="77777777" w:rsidR="000E130B" w:rsidRDefault="000E130B" w:rsidP="00915A05"/>
        </w:tc>
      </w:tr>
      <w:tr w:rsidR="000E130B" w14:paraId="43F4D8E3" w14:textId="77777777" w:rsidTr="00106592">
        <w:trPr>
          <w:trHeight w:val="850"/>
        </w:trPr>
        <w:tc>
          <w:tcPr>
            <w:tcW w:w="1555" w:type="dxa"/>
          </w:tcPr>
          <w:p w14:paraId="2EF31853" w14:textId="77777777" w:rsidR="000E130B" w:rsidRDefault="000E130B" w:rsidP="00915A05"/>
        </w:tc>
        <w:tc>
          <w:tcPr>
            <w:tcW w:w="8788" w:type="dxa"/>
          </w:tcPr>
          <w:p w14:paraId="3EF8F075" w14:textId="77777777" w:rsidR="000E130B" w:rsidRDefault="000E130B" w:rsidP="00915A05"/>
        </w:tc>
        <w:tc>
          <w:tcPr>
            <w:tcW w:w="3651" w:type="dxa"/>
          </w:tcPr>
          <w:p w14:paraId="6F2D9D34" w14:textId="77777777" w:rsidR="000E130B" w:rsidRDefault="000E130B" w:rsidP="00915A05"/>
        </w:tc>
      </w:tr>
      <w:tr w:rsidR="000E130B" w14:paraId="170D461D" w14:textId="77777777" w:rsidTr="00106592">
        <w:trPr>
          <w:trHeight w:val="850"/>
        </w:trPr>
        <w:tc>
          <w:tcPr>
            <w:tcW w:w="1555" w:type="dxa"/>
          </w:tcPr>
          <w:p w14:paraId="23316631" w14:textId="77777777" w:rsidR="000E130B" w:rsidRDefault="000E130B" w:rsidP="00915A05"/>
        </w:tc>
        <w:tc>
          <w:tcPr>
            <w:tcW w:w="8788" w:type="dxa"/>
          </w:tcPr>
          <w:p w14:paraId="392A2497" w14:textId="77777777" w:rsidR="000E130B" w:rsidRDefault="000E130B" w:rsidP="00915A05"/>
        </w:tc>
        <w:tc>
          <w:tcPr>
            <w:tcW w:w="3651" w:type="dxa"/>
          </w:tcPr>
          <w:p w14:paraId="20CA96F0" w14:textId="77777777" w:rsidR="000E130B" w:rsidRDefault="000E130B" w:rsidP="00915A05"/>
        </w:tc>
      </w:tr>
      <w:tr w:rsidR="000E130B" w14:paraId="449F473E" w14:textId="77777777" w:rsidTr="00106592">
        <w:trPr>
          <w:trHeight w:val="850"/>
        </w:trPr>
        <w:tc>
          <w:tcPr>
            <w:tcW w:w="1555" w:type="dxa"/>
          </w:tcPr>
          <w:p w14:paraId="7347809A" w14:textId="77777777" w:rsidR="000E130B" w:rsidRDefault="000E130B" w:rsidP="00915A05"/>
        </w:tc>
        <w:tc>
          <w:tcPr>
            <w:tcW w:w="8788" w:type="dxa"/>
          </w:tcPr>
          <w:p w14:paraId="191D8B62" w14:textId="77777777" w:rsidR="000E130B" w:rsidRDefault="000E130B" w:rsidP="00915A05"/>
        </w:tc>
        <w:tc>
          <w:tcPr>
            <w:tcW w:w="3651" w:type="dxa"/>
          </w:tcPr>
          <w:p w14:paraId="1D78F6C3" w14:textId="77777777" w:rsidR="000E130B" w:rsidRDefault="000E130B" w:rsidP="00915A05"/>
        </w:tc>
      </w:tr>
      <w:tr w:rsidR="000E130B" w14:paraId="382413B3" w14:textId="77777777" w:rsidTr="00106592">
        <w:trPr>
          <w:trHeight w:val="850"/>
        </w:trPr>
        <w:tc>
          <w:tcPr>
            <w:tcW w:w="1555" w:type="dxa"/>
          </w:tcPr>
          <w:p w14:paraId="2D7CFC67" w14:textId="77777777" w:rsidR="000E130B" w:rsidRDefault="000E130B" w:rsidP="00915A05"/>
        </w:tc>
        <w:tc>
          <w:tcPr>
            <w:tcW w:w="8788" w:type="dxa"/>
          </w:tcPr>
          <w:p w14:paraId="2EEBBDF5" w14:textId="77777777" w:rsidR="000E130B" w:rsidRDefault="000E130B" w:rsidP="00915A05"/>
        </w:tc>
        <w:tc>
          <w:tcPr>
            <w:tcW w:w="3651" w:type="dxa"/>
          </w:tcPr>
          <w:p w14:paraId="24E31EDF" w14:textId="77777777" w:rsidR="000E130B" w:rsidRDefault="000E130B" w:rsidP="00915A05"/>
        </w:tc>
      </w:tr>
      <w:tr w:rsidR="000E130B" w14:paraId="3B350BA8" w14:textId="77777777" w:rsidTr="00106592">
        <w:trPr>
          <w:trHeight w:val="850"/>
        </w:trPr>
        <w:tc>
          <w:tcPr>
            <w:tcW w:w="1555" w:type="dxa"/>
          </w:tcPr>
          <w:p w14:paraId="5B1486D4" w14:textId="77777777" w:rsidR="000E130B" w:rsidRDefault="000E130B" w:rsidP="00915A05"/>
        </w:tc>
        <w:tc>
          <w:tcPr>
            <w:tcW w:w="8788" w:type="dxa"/>
          </w:tcPr>
          <w:p w14:paraId="3D8553D3" w14:textId="77777777" w:rsidR="000E130B" w:rsidRDefault="000E130B" w:rsidP="00915A05"/>
        </w:tc>
        <w:tc>
          <w:tcPr>
            <w:tcW w:w="3651" w:type="dxa"/>
          </w:tcPr>
          <w:p w14:paraId="3EED9334" w14:textId="77777777" w:rsidR="000E130B" w:rsidRDefault="000E130B" w:rsidP="00915A05"/>
        </w:tc>
      </w:tr>
      <w:tr w:rsidR="000E130B" w14:paraId="249A4813" w14:textId="77777777" w:rsidTr="00106592">
        <w:trPr>
          <w:trHeight w:val="850"/>
        </w:trPr>
        <w:tc>
          <w:tcPr>
            <w:tcW w:w="1555" w:type="dxa"/>
          </w:tcPr>
          <w:p w14:paraId="7D0CF6BB" w14:textId="77777777" w:rsidR="000E130B" w:rsidRDefault="000E130B" w:rsidP="00915A05"/>
        </w:tc>
        <w:tc>
          <w:tcPr>
            <w:tcW w:w="8788" w:type="dxa"/>
          </w:tcPr>
          <w:p w14:paraId="756267CE" w14:textId="77777777" w:rsidR="000E130B" w:rsidRDefault="000E130B" w:rsidP="00915A05"/>
        </w:tc>
        <w:tc>
          <w:tcPr>
            <w:tcW w:w="3651" w:type="dxa"/>
          </w:tcPr>
          <w:p w14:paraId="5B353E0C" w14:textId="77777777" w:rsidR="000E130B" w:rsidRDefault="000E130B" w:rsidP="00915A05"/>
        </w:tc>
      </w:tr>
      <w:tr w:rsidR="000E130B" w14:paraId="1393DE9B" w14:textId="77777777" w:rsidTr="00106592">
        <w:trPr>
          <w:trHeight w:val="850"/>
        </w:trPr>
        <w:tc>
          <w:tcPr>
            <w:tcW w:w="1555" w:type="dxa"/>
          </w:tcPr>
          <w:p w14:paraId="4DCBC217" w14:textId="77777777" w:rsidR="000E130B" w:rsidRDefault="000E130B" w:rsidP="00915A05"/>
        </w:tc>
        <w:tc>
          <w:tcPr>
            <w:tcW w:w="8788" w:type="dxa"/>
          </w:tcPr>
          <w:p w14:paraId="1CE1C73F" w14:textId="77777777" w:rsidR="000E130B" w:rsidRDefault="000E130B" w:rsidP="00915A05"/>
        </w:tc>
        <w:tc>
          <w:tcPr>
            <w:tcW w:w="3651" w:type="dxa"/>
          </w:tcPr>
          <w:p w14:paraId="1CA57C07" w14:textId="77777777" w:rsidR="000E130B" w:rsidRDefault="000E130B" w:rsidP="00915A05"/>
        </w:tc>
      </w:tr>
      <w:tr w:rsidR="000E130B" w14:paraId="732C1207" w14:textId="77777777" w:rsidTr="00106592">
        <w:trPr>
          <w:trHeight w:val="850"/>
        </w:trPr>
        <w:tc>
          <w:tcPr>
            <w:tcW w:w="1555" w:type="dxa"/>
          </w:tcPr>
          <w:p w14:paraId="23B0BC2A" w14:textId="77777777" w:rsidR="000E130B" w:rsidRDefault="000E130B" w:rsidP="00915A05"/>
        </w:tc>
        <w:tc>
          <w:tcPr>
            <w:tcW w:w="8788" w:type="dxa"/>
          </w:tcPr>
          <w:p w14:paraId="4E2F6675" w14:textId="77777777" w:rsidR="000E130B" w:rsidRDefault="000E130B" w:rsidP="00915A05"/>
        </w:tc>
        <w:tc>
          <w:tcPr>
            <w:tcW w:w="3651" w:type="dxa"/>
          </w:tcPr>
          <w:p w14:paraId="0B7A701F" w14:textId="77777777" w:rsidR="000E130B" w:rsidRDefault="000E130B" w:rsidP="00915A05"/>
        </w:tc>
      </w:tr>
      <w:tr w:rsidR="000E130B" w14:paraId="79C4578E" w14:textId="77777777" w:rsidTr="00106592">
        <w:trPr>
          <w:trHeight w:val="850"/>
        </w:trPr>
        <w:tc>
          <w:tcPr>
            <w:tcW w:w="1555" w:type="dxa"/>
          </w:tcPr>
          <w:p w14:paraId="1F638169" w14:textId="77777777" w:rsidR="000E130B" w:rsidRDefault="000E130B" w:rsidP="00915A05"/>
        </w:tc>
        <w:tc>
          <w:tcPr>
            <w:tcW w:w="8788" w:type="dxa"/>
          </w:tcPr>
          <w:p w14:paraId="47684AAC" w14:textId="77777777" w:rsidR="000E130B" w:rsidRDefault="000E130B" w:rsidP="00915A05"/>
        </w:tc>
        <w:tc>
          <w:tcPr>
            <w:tcW w:w="3651" w:type="dxa"/>
          </w:tcPr>
          <w:p w14:paraId="070584CD" w14:textId="77777777" w:rsidR="000E130B" w:rsidRDefault="000E130B" w:rsidP="00915A05"/>
        </w:tc>
      </w:tr>
    </w:tbl>
    <w:p w14:paraId="7096E929" w14:textId="77777777" w:rsidR="00773E16" w:rsidRPr="006C3CD8" w:rsidRDefault="00773E16" w:rsidP="00BE272B"/>
    <w:sectPr w:rsidR="00773E16" w:rsidRPr="006C3CD8" w:rsidSect="00A40C22">
      <w:footerReference w:type="default" r:id="rId13"/>
      <w:headerReference w:type="first" r:id="rId14"/>
      <w:footerReference w:type="first" r:id="rId15"/>
      <w:pgSz w:w="16840" w:h="11907" w:orient="landscape" w:code="9"/>
      <w:pgMar w:top="1418" w:right="1418" w:bottom="1276" w:left="1418" w:header="709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C1AA" w14:textId="77777777" w:rsidR="0059082F" w:rsidRDefault="0059082F">
      <w:r>
        <w:separator/>
      </w:r>
    </w:p>
    <w:p w14:paraId="5CE667AE" w14:textId="77777777" w:rsidR="0059082F" w:rsidRDefault="0059082F"/>
  </w:endnote>
  <w:endnote w:type="continuationSeparator" w:id="0">
    <w:p w14:paraId="244FB104" w14:textId="77777777" w:rsidR="0059082F" w:rsidRDefault="0059082F">
      <w:r>
        <w:continuationSeparator/>
      </w:r>
    </w:p>
    <w:p w14:paraId="2046AE76" w14:textId="77777777" w:rsidR="0059082F" w:rsidRDefault="00590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E779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C9DD41" wp14:editId="1339D2F8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CCC3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2FC85205" wp14:editId="32FF5F9C">
                                <wp:extent cx="350520" cy="350520"/>
                                <wp:effectExtent l="0" t="0" r="0" b="0"/>
                                <wp:docPr id="2" name="Afbeelding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9DD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.85pt;margin-top:-3.8pt;width:42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WJBQIAAO4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" stroked="f">
              <v:textbox>
                <w:txbxContent>
                  <w:p w14:paraId="50EDCCC3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2FC85205" wp14:editId="32FF5F9C">
                          <wp:extent cx="350520" cy="350520"/>
                          <wp:effectExtent l="0" t="0" r="0" b="0"/>
                          <wp:docPr id="2" name="Afbeelding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56BF7A8" w14:textId="52BB034D" w:rsidR="001C4692" w:rsidRDefault="001C4692" w:rsidP="002A5122">
    <w:pPr>
      <w:pStyle w:val="Voettekst"/>
      <w:tabs>
        <w:tab w:val="clear" w:pos="4536"/>
        <w:tab w:val="center" w:pos="87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34EC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B6E53C" wp14:editId="148517C6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1631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0A03BCB1" wp14:editId="4C6A7DAF">
                                <wp:extent cx="350520" cy="350520"/>
                                <wp:effectExtent l="0" t="0" r="0" b="0"/>
                                <wp:docPr id="7" name="Afbeelding 7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6E5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65pt;margin-top:-12.1pt;width:4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" stroked="f">
              <v:textbox>
                <w:txbxContent>
                  <w:p w14:paraId="0E2B1631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0A03BCB1" wp14:editId="4C6A7DAF">
                          <wp:extent cx="350520" cy="350520"/>
                          <wp:effectExtent l="0" t="0" r="0" b="0"/>
                          <wp:docPr id="7" name="Afbeelding 7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C8FF" w14:textId="77777777" w:rsidR="0059082F" w:rsidRDefault="0059082F">
      <w:r>
        <w:separator/>
      </w:r>
    </w:p>
    <w:p w14:paraId="1086B64E" w14:textId="77777777" w:rsidR="0059082F" w:rsidRDefault="0059082F"/>
  </w:footnote>
  <w:footnote w:type="continuationSeparator" w:id="0">
    <w:p w14:paraId="4CD977D5" w14:textId="77777777" w:rsidR="0059082F" w:rsidRDefault="0059082F">
      <w:r>
        <w:continuationSeparator/>
      </w:r>
    </w:p>
    <w:p w14:paraId="4DD7101A" w14:textId="77777777" w:rsidR="0059082F" w:rsidRDefault="00590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7073" w14:textId="1C7C7BAF" w:rsidR="00B04BA8" w:rsidRDefault="00B04BA8" w:rsidP="001B3BF3">
    <w:pPr>
      <w:pStyle w:val="Koptekst"/>
      <w:ind w:left="-142"/>
    </w:pPr>
  </w:p>
  <w:p w14:paraId="2DCE9B35" w14:textId="77777777" w:rsidR="00B04BA8" w:rsidRDefault="00B04BA8"/>
  <w:p w14:paraId="6A251944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E98D8BE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CA65D38"/>
    <w:multiLevelType w:val="hybridMultilevel"/>
    <w:tmpl w:val="301859CC"/>
    <w:lvl w:ilvl="0" w:tplc="FF588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4789"/>
    <w:multiLevelType w:val="hybridMultilevel"/>
    <w:tmpl w:val="68DC2466"/>
    <w:lvl w:ilvl="0" w:tplc="BD9A5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3BE2D8B"/>
    <w:multiLevelType w:val="hybridMultilevel"/>
    <w:tmpl w:val="62E21140"/>
    <w:lvl w:ilvl="0" w:tplc="49F6CF58">
      <w:start w:val="1"/>
      <w:numFmt w:val="upperRoman"/>
      <w:pStyle w:val="Deel"/>
      <w:lvlText w:val="DEEL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91D482A"/>
    <w:multiLevelType w:val="hybridMultilevel"/>
    <w:tmpl w:val="9EA0E140"/>
    <w:lvl w:ilvl="0" w:tplc="CE123032">
      <w:start w:val="1"/>
      <w:numFmt w:val="bullet"/>
      <w:pStyle w:val="Deadline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69AA3CD2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BFB"/>
    <w:multiLevelType w:val="hybridMultilevel"/>
    <w:tmpl w:val="F482B496"/>
    <w:lvl w:ilvl="0" w:tplc="4836A548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5D714C2"/>
    <w:multiLevelType w:val="hybridMultilevel"/>
    <w:tmpl w:val="D758E2C8"/>
    <w:lvl w:ilvl="0" w:tplc="E4ECF25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F8"/>
    <w:rsid w:val="000064C7"/>
    <w:rsid w:val="00023F02"/>
    <w:rsid w:val="00024AD7"/>
    <w:rsid w:val="00026516"/>
    <w:rsid w:val="00032B45"/>
    <w:rsid w:val="00043CFE"/>
    <w:rsid w:val="000506B3"/>
    <w:rsid w:val="00055143"/>
    <w:rsid w:val="00081F12"/>
    <w:rsid w:val="00094A6C"/>
    <w:rsid w:val="000D063B"/>
    <w:rsid w:val="000E130B"/>
    <w:rsid w:val="000F1E30"/>
    <w:rsid w:val="00106592"/>
    <w:rsid w:val="00122CA9"/>
    <w:rsid w:val="0014241B"/>
    <w:rsid w:val="0014327F"/>
    <w:rsid w:val="001433AB"/>
    <w:rsid w:val="00166997"/>
    <w:rsid w:val="00171D74"/>
    <w:rsid w:val="00190026"/>
    <w:rsid w:val="0019343A"/>
    <w:rsid w:val="00195FD2"/>
    <w:rsid w:val="001B3BF3"/>
    <w:rsid w:val="001B6737"/>
    <w:rsid w:val="001B6B7D"/>
    <w:rsid w:val="001C2208"/>
    <w:rsid w:val="001C3CCE"/>
    <w:rsid w:val="001C4692"/>
    <w:rsid w:val="001F50DF"/>
    <w:rsid w:val="00225B8E"/>
    <w:rsid w:val="002266C6"/>
    <w:rsid w:val="002268E8"/>
    <w:rsid w:val="00242A25"/>
    <w:rsid w:val="00255A64"/>
    <w:rsid w:val="00267062"/>
    <w:rsid w:val="00267C4D"/>
    <w:rsid w:val="0027257E"/>
    <w:rsid w:val="00287E76"/>
    <w:rsid w:val="002A5122"/>
    <w:rsid w:val="002B776B"/>
    <w:rsid w:val="00313B18"/>
    <w:rsid w:val="003319E9"/>
    <w:rsid w:val="00333F23"/>
    <w:rsid w:val="00335FA5"/>
    <w:rsid w:val="00340667"/>
    <w:rsid w:val="00386FD5"/>
    <w:rsid w:val="00390DAF"/>
    <w:rsid w:val="00391047"/>
    <w:rsid w:val="003A09A0"/>
    <w:rsid w:val="003D4D18"/>
    <w:rsid w:val="003E498C"/>
    <w:rsid w:val="003F7C25"/>
    <w:rsid w:val="004013D8"/>
    <w:rsid w:val="00404281"/>
    <w:rsid w:val="00415F69"/>
    <w:rsid w:val="004237A5"/>
    <w:rsid w:val="00426311"/>
    <w:rsid w:val="00435A7C"/>
    <w:rsid w:val="00441F82"/>
    <w:rsid w:val="00455565"/>
    <w:rsid w:val="00462228"/>
    <w:rsid w:val="0047174C"/>
    <w:rsid w:val="00484E40"/>
    <w:rsid w:val="00487502"/>
    <w:rsid w:val="00493F8A"/>
    <w:rsid w:val="004A31B3"/>
    <w:rsid w:val="004A4566"/>
    <w:rsid w:val="004B2E48"/>
    <w:rsid w:val="004D15B2"/>
    <w:rsid w:val="004D44EE"/>
    <w:rsid w:val="004E75A4"/>
    <w:rsid w:val="004F15F1"/>
    <w:rsid w:val="004F3BBC"/>
    <w:rsid w:val="00501B1E"/>
    <w:rsid w:val="005471AD"/>
    <w:rsid w:val="00572E5A"/>
    <w:rsid w:val="0059082F"/>
    <w:rsid w:val="005A0435"/>
    <w:rsid w:val="005B662A"/>
    <w:rsid w:val="005F59CB"/>
    <w:rsid w:val="00630976"/>
    <w:rsid w:val="00642CCC"/>
    <w:rsid w:val="00691BC1"/>
    <w:rsid w:val="006A235C"/>
    <w:rsid w:val="006B56F8"/>
    <w:rsid w:val="006C3CD8"/>
    <w:rsid w:val="006D1C04"/>
    <w:rsid w:val="006F1814"/>
    <w:rsid w:val="0071299F"/>
    <w:rsid w:val="00714580"/>
    <w:rsid w:val="00720C3F"/>
    <w:rsid w:val="007233A4"/>
    <w:rsid w:val="00765A6D"/>
    <w:rsid w:val="00773E16"/>
    <w:rsid w:val="007B225D"/>
    <w:rsid w:val="007E7690"/>
    <w:rsid w:val="008008DA"/>
    <w:rsid w:val="00822B8F"/>
    <w:rsid w:val="00862567"/>
    <w:rsid w:val="00870B24"/>
    <w:rsid w:val="00881643"/>
    <w:rsid w:val="00896EC3"/>
    <w:rsid w:val="008A461A"/>
    <w:rsid w:val="008C0F68"/>
    <w:rsid w:val="008D4821"/>
    <w:rsid w:val="008D6D10"/>
    <w:rsid w:val="008E05E0"/>
    <w:rsid w:val="008F10E8"/>
    <w:rsid w:val="0090221B"/>
    <w:rsid w:val="00904D4C"/>
    <w:rsid w:val="009505A6"/>
    <w:rsid w:val="0097034F"/>
    <w:rsid w:val="00977095"/>
    <w:rsid w:val="009B569B"/>
    <w:rsid w:val="009C53F4"/>
    <w:rsid w:val="009E0478"/>
    <w:rsid w:val="009E1C6C"/>
    <w:rsid w:val="009F699A"/>
    <w:rsid w:val="00A17523"/>
    <w:rsid w:val="00A40C22"/>
    <w:rsid w:val="00A623A3"/>
    <w:rsid w:val="00A64464"/>
    <w:rsid w:val="00AB295E"/>
    <w:rsid w:val="00AC09E5"/>
    <w:rsid w:val="00B018F6"/>
    <w:rsid w:val="00B04BA8"/>
    <w:rsid w:val="00B1448E"/>
    <w:rsid w:val="00B238BF"/>
    <w:rsid w:val="00B30977"/>
    <w:rsid w:val="00B34084"/>
    <w:rsid w:val="00B408E3"/>
    <w:rsid w:val="00B42887"/>
    <w:rsid w:val="00B97C41"/>
    <w:rsid w:val="00BA1418"/>
    <w:rsid w:val="00BD47A6"/>
    <w:rsid w:val="00BE272B"/>
    <w:rsid w:val="00BF576F"/>
    <w:rsid w:val="00C30F6A"/>
    <w:rsid w:val="00C660F1"/>
    <w:rsid w:val="00C719BB"/>
    <w:rsid w:val="00C8370F"/>
    <w:rsid w:val="00C906D6"/>
    <w:rsid w:val="00CA2D4C"/>
    <w:rsid w:val="00CC5353"/>
    <w:rsid w:val="00CD1B7E"/>
    <w:rsid w:val="00CD1DC2"/>
    <w:rsid w:val="00CE2952"/>
    <w:rsid w:val="00CE3B71"/>
    <w:rsid w:val="00CE453E"/>
    <w:rsid w:val="00D00CA4"/>
    <w:rsid w:val="00D47CEB"/>
    <w:rsid w:val="00D47FA1"/>
    <w:rsid w:val="00D55FBE"/>
    <w:rsid w:val="00D66B65"/>
    <w:rsid w:val="00D81472"/>
    <w:rsid w:val="00D859DC"/>
    <w:rsid w:val="00DA07EB"/>
    <w:rsid w:val="00DB0768"/>
    <w:rsid w:val="00DB0B03"/>
    <w:rsid w:val="00DC7197"/>
    <w:rsid w:val="00DD3570"/>
    <w:rsid w:val="00DD5B27"/>
    <w:rsid w:val="00DF7617"/>
    <w:rsid w:val="00E01C85"/>
    <w:rsid w:val="00E058B6"/>
    <w:rsid w:val="00E372CF"/>
    <w:rsid w:val="00E4310E"/>
    <w:rsid w:val="00E50CF8"/>
    <w:rsid w:val="00E5110C"/>
    <w:rsid w:val="00E55F24"/>
    <w:rsid w:val="00E623D2"/>
    <w:rsid w:val="00E775C6"/>
    <w:rsid w:val="00E80B51"/>
    <w:rsid w:val="00E92DB2"/>
    <w:rsid w:val="00EB1A9D"/>
    <w:rsid w:val="00EB70EE"/>
    <w:rsid w:val="00EC3F7A"/>
    <w:rsid w:val="00ED560A"/>
    <w:rsid w:val="00EF3EF0"/>
    <w:rsid w:val="00F0203B"/>
    <w:rsid w:val="00F16ECA"/>
    <w:rsid w:val="00F434C3"/>
    <w:rsid w:val="00F64265"/>
    <w:rsid w:val="00F644FB"/>
    <w:rsid w:val="00F750BB"/>
    <w:rsid w:val="00F82DDC"/>
    <w:rsid w:val="00F8570F"/>
    <w:rsid w:val="00FB4F93"/>
    <w:rsid w:val="00FB7232"/>
    <w:rsid w:val="00FD5E25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6FFD4EE"/>
  <w15:docId w15:val="{3A6308B8-3043-4BD4-A710-6395D066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08D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4327F"/>
    <w:pPr>
      <w:keepNext/>
      <w:numPr>
        <w:numId w:val="17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qFormat/>
    <w:rsid w:val="0014327F"/>
    <w:pPr>
      <w:keepNext/>
      <w:numPr>
        <w:ilvl w:val="1"/>
        <w:numId w:val="17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rsid w:val="0014327F"/>
    <w:pPr>
      <w:keepNext/>
      <w:numPr>
        <w:ilvl w:val="2"/>
        <w:numId w:val="1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4327F"/>
    <w:pPr>
      <w:keepNext/>
      <w:numPr>
        <w:ilvl w:val="3"/>
        <w:numId w:val="17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14327F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14327F"/>
    <w:pPr>
      <w:numPr>
        <w:ilvl w:val="5"/>
        <w:numId w:val="17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14327F"/>
    <w:pPr>
      <w:numPr>
        <w:ilvl w:val="6"/>
        <w:numId w:val="17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rsid w:val="0014327F"/>
    <w:pPr>
      <w:numPr>
        <w:ilvl w:val="7"/>
        <w:numId w:val="17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14327F"/>
    <w:pPr>
      <w:numPr>
        <w:ilvl w:val="8"/>
        <w:numId w:val="17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4327F"/>
    <w:pPr>
      <w:spacing w:before="240" w:after="480"/>
      <w:jc w:val="center"/>
    </w:pPr>
    <w:rPr>
      <w:b/>
      <w:kern w:val="28"/>
      <w:sz w:val="36"/>
    </w:rPr>
  </w:style>
  <w:style w:type="paragraph" w:customStyle="1" w:styleId="lijst1">
    <w:name w:val="lijst1"/>
    <w:basedOn w:val="Standaard"/>
    <w:rsid w:val="00122CA9"/>
    <w:pPr>
      <w:numPr>
        <w:numId w:val="14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1"/>
      </w:numPr>
    </w:pPr>
  </w:style>
  <w:style w:type="numbering" w:styleId="1ai">
    <w:name w:val="Outline List 1"/>
    <w:basedOn w:val="Geenlijst"/>
    <w:semiHidden/>
    <w:rsid w:val="005A0435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3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4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5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6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7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8"/>
      </w:numPr>
    </w:pPr>
  </w:style>
  <w:style w:type="paragraph" w:styleId="Lijstnummering">
    <w:name w:val="List Number"/>
    <w:basedOn w:val="Standaard"/>
    <w:semiHidden/>
    <w:rsid w:val="005A0435"/>
    <w:pPr>
      <w:numPr>
        <w:numId w:val="9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0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1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2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3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5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6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14327F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14327F"/>
    <w:pPr>
      <w:numPr>
        <w:numId w:val="18"/>
      </w:numPr>
      <w:spacing w:line="288" w:lineRule="auto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14327F"/>
    <w:rPr>
      <w:rFonts w:ascii="Arial" w:hAnsi="Arial"/>
      <w:szCs w:val="18"/>
      <w:lang w:eastAsia="nl-NL"/>
    </w:rPr>
  </w:style>
  <w:style w:type="paragraph" w:customStyle="1" w:styleId="Betreft">
    <w:name w:val="Betreft"/>
    <w:basedOn w:val="Standaard"/>
    <w:link w:val="BetreftChar"/>
    <w:qFormat/>
    <w:rsid w:val="0014327F"/>
    <w:rPr>
      <w:b/>
      <w:sz w:val="28"/>
      <w:szCs w:val="24"/>
    </w:rPr>
  </w:style>
  <w:style w:type="character" w:customStyle="1" w:styleId="BetreftChar">
    <w:name w:val="Betreft Char"/>
    <w:basedOn w:val="Standaardalinea-lettertype"/>
    <w:link w:val="Betreft"/>
    <w:rsid w:val="0014327F"/>
    <w:rPr>
      <w:rFonts w:ascii="Arial" w:hAnsi="Arial"/>
      <w:b/>
      <w:sz w:val="28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14327F"/>
    <w:pPr>
      <w:overflowPunct/>
      <w:autoSpaceDE/>
      <w:autoSpaceDN/>
      <w:adjustRightInd/>
      <w:spacing w:before="100" w:beforeAutospacing="1" w:after="200" w:afterAutospacing="1" w:line="240" w:lineRule="auto"/>
      <w:textAlignment w:val="auto"/>
    </w:pPr>
    <w:rPr>
      <w:i/>
      <w:iCs/>
      <w:color w:val="1F497D" w:themeColor="text2"/>
      <w:sz w:val="18"/>
      <w:szCs w:val="18"/>
    </w:rPr>
  </w:style>
  <w:style w:type="character" w:customStyle="1" w:styleId="TitelChar">
    <w:name w:val="Titel Char"/>
    <w:basedOn w:val="Standaardalinea-lettertype"/>
    <w:link w:val="Titel"/>
    <w:rsid w:val="0014327F"/>
    <w:rPr>
      <w:rFonts w:ascii="Arial" w:hAnsi="Arial"/>
      <w:b/>
      <w:kern w:val="28"/>
      <w:sz w:val="36"/>
      <w:lang w:eastAsia="nl-NL"/>
    </w:rPr>
  </w:style>
  <w:style w:type="paragraph" w:customStyle="1" w:styleId="Deadline">
    <w:name w:val="Deadline"/>
    <w:basedOn w:val="Lijstalinea"/>
    <w:next w:val="Standaard"/>
    <w:link w:val="DeadlineChar"/>
    <w:qFormat/>
    <w:rsid w:val="0014327F"/>
    <w:pPr>
      <w:numPr>
        <w:numId w:val="19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eastAsia="SimSun"/>
      <w:i/>
      <w:color w:val="FF0000"/>
    </w:rPr>
  </w:style>
  <w:style w:type="character" w:customStyle="1" w:styleId="DeadlineChar">
    <w:name w:val="Deadline Char"/>
    <w:basedOn w:val="Standaardalinea-lettertype"/>
    <w:link w:val="Deadline"/>
    <w:rsid w:val="0014327F"/>
    <w:rPr>
      <w:rFonts w:ascii="Arial" w:eastAsia="SimSun" w:hAnsi="Arial"/>
      <w:i/>
      <w:color w:val="FF0000"/>
      <w:lang w:eastAsia="nl-NL"/>
    </w:rPr>
  </w:style>
  <w:style w:type="paragraph" w:customStyle="1" w:styleId="Bijlage">
    <w:name w:val="Bijlage"/>
    <w:basedOn w:val="Kop1"/>
    <w:link w:val="BijlageChar"/>
    <w:qFormat/>
    <w:rsid w:val="0014327F"/>
    <w:pPr>
      <w:keepNext w:val="0"/>
      <w:numPr>
        <w:numId w:val="20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BijlageChar">
    <w:name w:val="Bijlage Char"/>
    <w:basedOn w:val="Standaardalinea-lettertype"/>
    <w:link w:val="Bijlage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Deel">
    <w:name w:val="Deel"/>
    <w:basedOn w:val="Kop1"/>
    <w:link w:val="DeelChar"/>
    <w:qFormat/>
    <w:rsid w:val="0014327F"/>
    <w:pPr>
      <w:keepNext w:val="0"/>
      <w:numPr>
        <w:numId w:val="21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DeelChar">
    <w:name w:val="Deel Char"/>
    <w:basedOn w:val="Standaardalinea-lettertype"/>
    <w:link w:val="Deel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Tussentitel">
    <w:name w:val="Tussentitel"/>
    <w:basedOn w:val="Standaard"/>
    <w:link w:val="TussentitelChar"/>
    <w:qFormat/>
    <w:rsid w:val="0014327F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b/>
      <w:sz w:val="28"/>
    </w:rPr>
  </w:style>
  <w:style w:type="character" w:customStyle="1" w:styleId="TussentitelChar">
    <w:name w:val="Tussentitel Char"/>
    <w:basedOn w:val="Standaardalinea-lettertype"/>
    <w:link w:val="Tussentitel"/>
    <w:rsid w:val="0014327F"/>
    <w:rPr>
      <w:rFonts w:ascii="Arial" w:hAnsi="Arial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4327F"/>
    <w:rPr>
      <w:rFonts w:ascii="Arial" w:hAnsi="Arial"/>
      <w:lang w:eastAsia="nl-NL"/>
    </w:rPr>
  </w:style>
  <w:style w:type="character" w:customStyle="1" w:styleId="Kop1Char">
    <w:name w:val="Kop 1 Char"/>
    <w:basedOn w:val="Standaardalinea-lettertype"/>
    <w:link w:val="Kop1"/>
    <w:rsid w:val="0014327F"/>
    <w:rPr>
      <w:rFonts w:ascii="Arial" w:hAnsi="Arial"/>
      <w:b/>
      <w:kern w:val="28"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14327F"/>
    <w:rPr>
      <w:rFonts w:ascii="Arial" w:hAnsi="Arial"/>
      <w:b/>
      <w:i/>
      <w:sz w:val="22"/>
      <w:lang w:eastAsia="nl-NL"/>
    </w:rPr>
  </w:style>
  <w:style w:type="table" w:styleId="Rastertabel1licht">
    <w:name w:val="Grid Table 1 Light"/>
    <w:basedOn w:val="Standaardtabel"/>
    <w:uiPriority w:val="46"/>
    <w:rsid w:val="006C3C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semiHidden/>
    <w:unhideWhenUsed/>
    <w:rsid w:val="00E01C85"/>
    <w:pPr>
      <w:spacing w:line="240" w:lineRule="auto"/>
      <w:jc w:val="both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1C85"/>
    <w:rPr>
      <w:rFonts w:ascii="Arial" w:hAnsi="Arial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%20Malfliet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469b0-d0a8-4cc7-9a04-8f61e0aae118">
      <UserInfo>
        <DisplayName/>
        <AccountId xsi:nil="true"/>
        <AccountType/>
      </UserInfo>
    </SharedWithUsers>
    <Documentatie xmlns="ac1b85f9-1b4f-4379-9f7b-60dc1e1f31cf" xsi:nil="true"/>
    <Financi_x00eb_le_x0020_impact xmlns="ac1b85f9-1b4f-4379-9f7b-60dc1e1f31cf" xsi:nil="true"/>
    <_dlc_DocId xmlns="89a071a3-10d4-4496-8a36-1d260525197c">UA6Y2ZCSCTAP-1620030006-33</_dlc_DocId>
    <_dlc_DocIdUrl xmlns="89a071a3-10d4-4496-8a36-1d260525197c">
      <Url>https://klj.sharepoint.com/teamKLJ/themas/afdelingswerking/_layouts/15/DocIdRedir.aspx?ID=UA6Y2ZCSCTAP-1620030006-33</Url>
      <Description>UA6Y2ZCSCTAP-1620030006-33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679233613C4EA39DEB26B69B3689" ma:contentTypeVersion="6" ma:contentTypeDescription="Een nieuw document maken." ma:contentTypeScope="" ma:versionID="f7a5f7ebf94904fa27574ef1c70b87e9">
  <xsd:schema xmlns:xsd="http://www.w3.org/2001/XMLSchema" xmlns:xs="http://www.w3.org/2001/XMLSchema" xmlns:p="http://schemas.microsoft.com/office/2006/metadata/properties" xmlns:ns2="89a071a3-10d4-4496-8a36-1d260525197c" xmlns:ns3="ac1b85f9-1b4f-4379-9f7b-60dc1e1f31cf" xmlns:ns4="844469b0-d0a8-4cc7-9a04-8f61e0aae118" targetNamespace="http://schemas.microsoft.com/office/2006/metadata/properties" ma:root="true" ma:fieldsID="85849038e1e56fad7fabe5cfe919b42b" ns2:_="" ns3:_="" ns4:_="">
    <xsd:import namespace="89a071a3-10d4-4496-8a36-1d260525197c"/>
    <xsd:import namespace="ac1b85f9-1b4f-4379-9f7b-60dc1e1f31cf"/>
    <xsd:import namespace="844469b0-d0a8-4cc7-9a04-8f61e0aae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atie" minOccurs="0"/>
                <xsd:element ref="ns3:Financi_x00eb_le_x0020_impac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85f9-1b4f-4379-9f7b-60dc1e1f31cf" elementFormDefault="qualified">
    <xsd:import namespace="http://schemas.microsoft.com/office/2006/documentManagement/types"/>
    <xsd:import namespace="http://schemas.microsoft.com/office/infopath/2007/PartnerControls"/>
    <xsd:element name="Documentatie" ma:index="11" nillable="true" ma:displayName="Documentatie" ma:internalName="Documentatie">
      <xsd:simpleType>
        <xsd:restriction base="dms:Text">
          <xsd:maxLength value="255"/>
        </xsd:restriction>
      </xsd:simpleType>
    </xsd:element>
    <xsd:element name="Financi_x00eb_le_x0020_impact" ma:index="12" nillable="true" ma:displayName="Categorie Corona" ma:format="Dropdown" ma:internalName="Financi_x00eb_le_x0020_impact">
      <xsd:simpleType>
        <xsd:restriction base="dms:Choice">
          <xsd:enumeration value="Communicatie"/>
          <xsd:enumeration value="Financiële impact"/>
          <xsd:enumeration value="Documentatie"/>
          <xsd:enumeration value="Voorbeelddocumente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7A2C6-66CC-4843-B732-7EAF007629B0}">
  <ds:schemaRefs>
    <ds:schemaRef ds:uri="http://schemas.openxmlformats.org/package/2006/metadata/core-properties"/>
    <ds:schemaRef ds:uri="ac1b85f9-1b4f-4379-9f7b-60dc1e1f31c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9a071a3-10d4-4496-8a36-1d260525197c"/>
    <ds:schemaRef ds:uri="http://purl.org/dc/dcmitype/"/>
    <ds:schemaRef ds:uri="844469b0-d0a8-4cc7-9a04-8f61e0aae11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7449B-D97C-4176-83C1-6D0D20A2DE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CC910E-C5BA-4EEB-B5DC-D2D89166DA7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F68AC8-B19C-4867-857B-819A3EE3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ac1b85f9-1b4f-4379-9f7b-60dc1e1f31cf"/>
    <ds:schemaRef ds:uri="844469b0-d0a8-4cc7-9a04-8f61e0aa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1</TotalTime>
  <Pages>5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d20200515 Nat Contactenlogboek</vt:lpstr>
    </vt:vector>
  </TitlesOfParts>
  <Company>KLJ-GK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d20200515 Nat Contactenlogboek</dc:title>
  <dc:subject>Contactenlogboek</dc:subject>
  <dc:creator>Sander Malfliet</dc:creator>
  <cp:keywords/>
  <dc:description/>
  <cp:lastModifiedBy>Jonas Smeulders</cp:lastModifiedBy>
  <cp:revision>2</cp:revision>
  <cp:lastPrinted>2015-04-02T08:03:00Z</cp:lastPrinted>
  <dcterms:created xsi:type="dcterms:W3CDTF">2020-05-22T18:20:00Z</dcterms:created>
  <dcterms:modified xsi:type="dcterms:W3CDTF">2020-05-22T18:20:00Z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0x010100F22A679233613C4EA39DEB26B69B3689</vt:lpwstr>
  </property>
  <property fmtid="{D5CDD505-2E9C-101B-9397-08002B2CF9AE}" pid="3" name="_dlc_DocIdItemGuid">
    <vt:lpwstr>754542a7-c71a-4ce2-8530-e841f1bf8de4</vt:lpwstr>
  </property>
</Properties>
</file>