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160FC" w14:textId="77777777" w:rsidR="006A4ED1" w:rsidRDefault="006A4ED1" w:rsidP="006C3CD8"/>
    <w:p w14:paraId="660C34D9" w14:textId="77777777" w:rsidR="006A4ED1" w:rsidRDefault="006A4ED1" w:rsidP="006C3CD8"/>
    <w:p w14:paraId="24F60D81" w14:textId="77777777" w:rsidR="006A4ED1" w:rsidRDefault="006A4ED1" w:rsidP="006C3CD8"/>
    <w:p w14:paraId="6849B614" w14:textId="54495964" w:rsidR="00AE78E4" w:rsidRDefault="00AE78E4" w:rsidP="006C3CD8">
      <w:r>
        <w:t>We hebben er lang op moeten wachten</w:t>
      </w:r>
      <w:r w:rsidR="00515EA9">
        <w:t>,</w:t>
      </w:r>
      <w:r>
        <w:t xml:space="preserve"> maar het is zover. Er is vanuit de Nationale Veiligheidsraad een positief bericht gekomen over de kampenzomer van 2020. </w:t>
      </w:r>
    </w:p>
    <w:p w14:paraId="62044FF1" w14:textId="68DB6F18" w:rsidR="00AE78E4" w:rsidRDefault="00AE78E4" w:rsidP="006C3CD8"/>
    <w:p w14:paraId="60C8D298" w14:textId="77777777" w:rsidR="00B350D9" w:rsidRDefault="00502A7E" w:rsidP="006C3CD8">
      <w:r>
        <w:t xml:space="preserve">Dat het geen kamp zal worden zoals andere jaren staat vast. </w:t>
      </w:r>
      <w:r w:rsidR="00B350D9">
        <w:t>Daarom wil KLJ Nationaal je helpen met alle aanpassingen die nodig zijn om je kamp veilig te organiseren.</w:t>
      </w:r>
    </w:p>
    <w:p w14:paraId="321E7348" w14:textId="26CDA6E7" w:rsidR="00B350D9" w:rsidRDefault="00B350D9" w:rsidP="006C3CD8"/>
    <w:p w14:paraId="299DFA5C" w14:textId="1CF7349C" w:rsidR="00A673FB" w:rsidRDefault="005D5107" w:rsidP="006C3CD8">
      <w:r>
        <w:t>Het is onze visie om</w:t>
      </w:r>
      <w:r w:rsidR="00DC1B6C">
        <w:t xml:space="preserve"> </w:t>
      </w:r>
      <w:r>
        <w:t xml:space="preserve">KLJ-afdelingen heel vrij te laten in de manier waarop ze hun werking organiseren. </w:t>
      </w:r>
      <w:r w:rsidR="003C01EE">
        <w:t xml:space="preserve">Nog nooit eerder hebben we </w:t>
      </w:r>
      <w:r w:rsidR="003D03FA">
        <w:t>controles gedaan op de manier waarop kampen georganiseerd worden</w:t>
      </w:r>
      <w:r w:rsidR="008F3A89">
        <w:t xml:space="preserve"> en zullen daar in de toekomst ook niet mee beginnen</w:t>
      </w:r>
      <w:r w:rsidR="00F31AE1">
        <w:t xml:space="preserve">. </w:t>
      </w:r>
      <w:r w:rsidR="000A316D">
        <w:t>Deze kamp</w:t>
      </w:r>
      <w:r w:rsidR="00725412">
        <w:t>e</w:t>
      </w:r>
      <w:r w:rsidR="000A316D">
        <w:t xml:space="preserve">ncheck </w:t>
      </w:r>
      <w:r w:rsidR="00725412">
        <w:t>is dus uitzonderlijk en eenmalig</w:t>
      </w:r>
      <w:r w:rsidR="00A673FB">
        <w:t>, maar door de huidige omstandigheden nodig.</w:t>
      </w:r>
    </w:p>
    <w:p w14:paraId="392A6433" w14:textId="77777777" w:rsidR="00A673FB" w:rsidRDefault="00A673FB" w:rsidP="006C3CD8"/>
    <w:p w14:paraId="010C76BF" w14:textId="2D73FE84" w:rsidR="00AE78E4" w:rsidRDefault="0093287F" w:rsidP="006C3CD8">
      <w:r>
        <w:t xml:space="preserve">Vul dit document zo volledig mogelijk in, en stuur het </w:t>
      </w:r>
      <w:r w:rsidRPr="00515EA9">
        <w:rPr>
          <w:b/>
          <w:bCs/>
        </w:rPr>
        <w:t>ten laatste 14 dagen voor je vertrekt op kamp</w:t>
      </w:r>
      <w:r>
        <w:t xml:space="preserve"> door naar </w:t>
      </w:r>
      <w:hyperlink r:id="rId13" w:history="1">
        <w:r w:rsidRPr="007C431C">
          <w:rPr>
            <w:rStyle w:val="Hyperlink"/>
          </w:rPr>
          <w:t>corona@klj.be</w:t>
        </w:r>
      </w:hyperlink>
      <w:r>
        <w:t xml:space="preserve">. </w:t>
      </w:r>
      <w:r w:rsidR="009A36F3">
        <w:t xml:space="preserve">Je Regionaal Bestuurslid en afdelingsondersteuner zullen </w:t>
      </w:r>
      <w:r w:rsidR="00FB5A98">
        <w:t xml:space="preserve">het document doornemen en feedback geven. </w:t>
      </w:r>
      <w:r>
        <w:t xml:space="preserve">Hoe sneller je het document kan insturen hoe sneller je feedback zal krijgen en hoe meer tijd er is om </w:t>
      </w:r>
      <w:r w:rsidR="00EA1090">
        <w:t xml:space="preserve">eventuele bijsturingen te doen. </w:t>
      </w:r>
    </w:p>
    <w:p w14:paraId="55F7E11F" w14:textId="218453EE" w:rsidR="00EA1090" w:rsidRDefault="00EA1090" w:rsidP="006C3CD8"/>
    <w:p w14:paraId="6C9499FD" w14:textId="2FB748EF" w:rsidR="00EA1090" w:rsidRDefault="00EA1090" w:rsidP="006C3CD8">
      <w:r>
        <w:t>Je hoeft geen schrik te hebben</w:t>
      </w:r>
      <w:r w:rsidR="00267F71">
        <w:t xml:space="preserve"> om eerlijk weer te geven wat je plant te doen op kamp</w:t>
      </w:r>
      <w:r>
        <w:t>, dit is geen examen.</w:t>
      </w:r>
      <w:r w:rsidR="009C7A84">
        <w:t xml:space="preserve"> Het is een tool die je zal geruststellen dat je al het nodige gedaan hebt om je kamp veilig te organiseren. </w:t>
      </w:r>
    </w:p>
    <w:p w14:paraId="7B031BDA" w14:textId="41506EDC" w:rsidR="00C239B2" w:rsidRDefault="00C239B2" w:rsidP="006C3CD8"/>
    <w:p w14:paraId="45B9C0B8" w14:textId="5C531C5E" w:rsidR="00C239B2" w:rsidRDefault="003B2B99" w:rsidP="006C3CD8">
      <w:r>
        <w:t xml:space="preserve">Indien je dit document </w:t>
      </w:r>
      <w:r w:rsidR="00CD3650">
        <w:t>niet</w:t>
      </w:r>
      <w:r w:rsidR="00F622B1">
        <w:t>,</w:t>
      </w:r>
      <w:r w:rsidR="00CD3650">
        <w:t xml:space="preserve"> of moedwillig slecht</w:t>
      </w:r>
      <w:r>
        <w:t xml:space="preserve"> ingevuld</w:t>
      </w:r>
      <w:r w:rsidR="002E76E1">
        <w:t>,</w:t>
      </w:r>
      <w:r>
        <w:t xml:space="preserve"> naar ons stuurt zal </w:t>
      </w:r>
      <w:r w:rsidR="00C239B2">
        <w:t xml:space="preserve">KLJ Nationaal </w:t>
      </w:r>
      <w:r>
        <w:t xml:space="preserve">je kamp niet </w:t>
      </w:r>
      <w:r w:rsidR="00B41116">
        <w:t>erkennen als een KLJ-kamp. Wat dus ook wil zeggen dat je</w:t>
      </w:r>
      <w:r w:rsidR="009F7C1C">
        <w:t xml:space="preserve"> tijdens het kamp niet kan rekenen op de ondersteuning van de Pedagogische Medewerker, het noodnummer of de KLJ-verzekering.</w:t>
      </w:r>
    </w:p>
    <w:p w14:paraId="731970D3" w14:textId="320A4112" w:rsidR="006A4ED1" w:rsidRDefault="006A4ED1" w:rsidP="006C3CD8"/>
    <w:p w14:paraId="4E6F111A" w14:textId="15EFE9D1" w:rsidR="006A4ED1" w:rsidRDefault="006A4ED1" w:rsidP="006C3CD8"/>
    <w:p w14:paraId="77360746" w14:textId="77777777" w:rsidR="006A4ED1" w:rsidRDefault="006A4ED1" w:rsidP="006C3CD8">
      <w:pPr>
        <w:sectPr w:rsidR="006A4ED1" w:rsidSect="00691BC1">
          <w:footerReference w:type="default" r:id="rId14"/>
          <w:headerReference w:type="first" r:id="rId15"/>
          <w:footerReference w:type="first" r:id="rId16"/>
          <w:pgSz w:w="11907" w:h="16840" w:code="9"/>
          <w:pgMar w:top="1418" w:right="1418" w:bottom="1418" w:left="1418" w:header="709" w:footer="737" w:gutter="0"/>
          <w:cols w:space="708"/>
          <w:titlePg/>
        </w:sectPr>
      </w:pPr>
      <w:r>
        <w:t>Veel succes!</w:t>
      </w:r>
    </w:p>
    <w:p w14:paraId="2FE9A276" w14:textId="1408BEC7" w:rsidR="006A4ED1" w:rsidRDefault="00246A8A" w:rsidP="006C3CD8">
      <w:r>
        <w:lastRenderedPageBreak/>
        <w:t xml:space="preserve">Geef </w:t>
      </w:r>
      <w:r w:rsidR="00166F94">
        <w:t>hieronder</w:t>
      </w:r>
      <w:r>
        <w:t xml:space="preserve"> een korte schets van hoe je globale planning verloopt</w:t>
      </w:r>
      <w:r w:rsidR="00166F94">
        <w:t xml:space="preserve">. Kopieer </w:t>
      </w:r>
      <w:r w:rsidR="00F1088C">
        <w:t xml:space="preserve">gerust een planning die je al had opgesteld in dit document. De tabel is slechts een voorbeeld om </w:t>
      </w:r>
      <w:r w:rsidR="00902670">
        <w:t xml:space="preserve">de dagindeling weer te geven. De geplande activiteiten hoeven niet helemaal uitgeschreven te worden </w:t>
      </w:r>
      <w:r w:rsidR="00515EA9">
        <w:t>zolang we me</w:t>
      </w:r>
      <w:r w:rsidR="00902670">
        <w:t xml:space="preserve">t </w:t>
      </w:r>
      <w:r w:rsidR="00FF704F">
        <w:t xml:space="preserve">de titel weten waar het over gaat. (bij een bosspel of waterspel kan elke </w:t>
      </w:r>
      <w:proofErr w:type="spellStart"/>
      <w:r w:rsidR="00FF704F">
        <w:t>KLJ</w:t>
      </w:r>
      <w:r w:rsidR="00515EA9">
        <w:t>’</w:t>
      </w:r>
      <w:r w:rsidR="00FF704F">
        <w:t>er</w:t>
      </w:r>
      <w:proofErr w:type="spellEnd"/>
      <w:r w:rsidR="00FF704F">
        <w:t xml:space="preserve"> zich wel iets voorstellen </w:t>
      </w:r>
      <w:r w:rsidR="00FF704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FF704F">
        <w:t>)</w:t>
      </w:r>
      <w:r w:rsidR="00571DC4">
        <w:t xml:space="preserve">. </w:t>
      </w:r>
    </w:p>
    <w:p w14:paraId="6F5DDB5E" w14:textId="77777777" w:rsidR="00AF1C06" w:rsidRDefault="00AF1C06">
      <w:pPr>
        <w:overflowPunct/>
        <w:autoSpaceDE/>
        <w:autoSpaceDN/>
        <w:adjustRightInd/>
        <w:spacing w:line="240" w:lineRule="auto"/>
        <w:textAlignment w:val="auto"/>
      </w:pPr>
    </w:p>
    <w:tbl>
      <w:tblPr>
        <w:tblStyle w:val="Tabelraster"/>
        <w:tblpPr w:leftFromText="141" w:rightFromText="141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1750"/>
        <w:gridCol w:w="1360"/>
        <w:gridCol w:w="1360"/>
        <w:gridCol w:w="1360"/>
        <w:gridCol w:w="1360"/>
        <w:gridCol w:w="1360"/>
        <w:gridCol w:w="1361"/>
        <w:gridCol w:w="1361"/>
        <w:gridCol w:w="1361"/>
        <w:gridCol w:w="1361"/>
      </w:tblGrid>
      <w:tr w:rsidR="00AF1C06" w14:paraId="417226AB" w14:textId="77777777" w:rsidTr="00246A8A">
        <w:trPr>
          <w:trHeight w:val="20"/>
        </w:trPr>
        <w:tc>
          <w:tcPr>
            <w:tcW w:w="1630" w:type="dxa"/>
          </w:tcPr>
          <w:p w14:paraId="359F673C" w14:textId="77777777" w:rsidR="00AF1C06" w:rsidRPr="00711146" w:rsidRDefault="00AF1C06" w:rsidP="00246A8A">
            <w:pPr>
              <w:rPr>
                <w:b/>
                <w:bCs/>
              </w:rPr>
            </w:pPr>
            <w:r w:rsidRPr="00711146">
              <w:rPr>
                <w:b/>
                <w:bCs/>
              </w:rPr>
              <w:t>Datum</w:t>
            </w:r>
          </w:p>
        </w:tc>
        <w:tc>
          <w:tcPr>
            <w:tcW w:w="1374" w:type="dxa"/>
          </w:tcPr>
          <w:p w14:paraId="3F483DC5" w14:textId="77777777" w:rsidR="00AF1C06" w:rsidRDefault="00AF1C06" w:rsidP="00246A8A"/>
        </w:tc>
        <w:tc>
          <w:tcPr>
            <w:tcW w:w="1374" w:type="dxa"/>
          </w:tcPr>
          <w:p w14:paraId="5176784C" w14:textId="77777777" w:rsidR="00AF1C06" w:rsidRDefault="00AF1C06" w:rsidP="00246A8A"/>
        </w:tc>
        <w:tc>
          <w:tcPr>
            <w:tcW w:w="1374" w:type="dxa"/>
          </w:tcPr>
          <w:p w14:paraId="48F1CB42" w14:textId="77777777" w:rsidR="00AF1C06" w:rsidRDefault="00AF1C06" w:rsidP="00246A8A"/>
        </w:tc>
        <w:tc>
          <w:tcPr>
            <w:tcW w:w="1373" w:type="dxa"/>
          </w:tcPr>
          <w:p w14:paraId="7F0F8009" w14:textId="77777777" w:rsidR="00AF1C06" w:rsidRDefault="00AF1C06" w:rsidP="00246A8A"/>
        </w:tc>
        <w:tc>
          <w:tcPr>
            <w:tcW w:w="1373" w:type="dxa"/>
          </w:tcPr>
          <w:p w14:paraId="10AFCA0A" w14:textId="77777777" w:rsidR="00AF1C06" w:rsidRDefault="00AF1C06" w:rsidP="00246A8A"/>
        </w:tc>
        <w:tc>
          <w:tcPr>
            <w:tcW w:w="1374" w:type="dxa"/>
          </w:tcPr>
          <w:p w14:paraId="42E6A358" w14:textId="77777777" w:rsidR="00AF1C06" w:rsidRDefault="00AF1C06" w:rsidP="00246A8A"/>
        </w:tc>
        <w:tc>
          <w:tcPr>
            <w:tcW w:w="1374" w:type="dxa"/>
          </w:tcPr>
          <w:p w14:paraId="25154C46" w14:textId="77777777" w:rsidR="00AF1C06" w:rsidRDefault="00AF1C06" w:rsidP="00246A8A"/>
        </w:tc>
        <w:tc>
          <w:tcPr>
            <w:tcW w:w="1374" w:type="dxa"/>
          </w:tcPr>
          <w:p w14:paraId="3D1BE316" w14:textId="77777777" w:rsidR="00AF1C06" w:rsidRDefault="00AF1C06" w:rsidP="00246A8A"/>
        </w:tc>
        <w:tc>
          <w:tcPr>
            <w:tcW w:w="1374" w:type="dxa"/>
          </w:tcPr>
          <w:p w14:paraId="71E38BAB" w14:textId="77777777" w:rsidR="00AF1C06" w:rsidRDefault="00AF1C06" w:rsidP="00246A8A"/>
        </w:tc>
      </w:tr>
      <w:tr w:rsidR="00AF1C06" w14:paraId="59152D51" w14:textId="77777777" w:rsidTr="00246A8A">
        <w:trPr>
          <w:trHeight w:val="680"/>
        </w:trPr>
        <w:tc>
          <w:tcPr>
            <w:tcW w:w="1630" w:type="dxa"/>
          </w:tcPr>
          <w:p w14:paraId="53423839" w14:textId="77777777" w:rsidR="00AF1C06" w:rsidRPr="00711146" w:rsidRDefault="00AF1C06" w:rsidP="00246A8A">
            <w:pPr>
              <w:rPr>
                <w:b/>
                <w:bCs/>
              </w:rPr>
            </w:pPr>
            <w:r w:rsidRPr="00711146">
              <w:rPr>
                <w:b/>
                <w:bCs/>
              </w:rPr>
              <w:t>Opstaan en ochtendhygiëne</w:t>
            </w:r>
          </w:p>
        </w:tc>
        <w:tc>
          <w:tcPr>
            <w:tcW w:w="1374" w:type="dxa"/>
          </w:tcPr>
          <w:p w14:paraId="2E73D533" w14:textId="77777777" w:rsidR="00AF1C06" w:rsidRDefault="00AF1C06" w:rsidP="00246A8A"/>
        </w:tc>
        <w:tc>
          <w:tcPr>
            <w:tcW w:w="1374" w:type="dxa"/>
          </w:tcPr>
          <w:p w14:paraId="2CC6CDFC" w14:textId="77777777" w:rsidR="00AF1C06" w:rsidRDefault="00AF1C06" w:rsidP="00246A8A"/>
        </w:tc>
        <w:tc>
          <w:tcPr>
            <w:tcW w:w="1374" w:type="dxa"/>
          </w:tcPr>
          <w:p w14:paraId="61D908D2" w14:textId="77777777" w:rsidR="00AF1C06" w:rsidRDefault="00AF1C06" w:rsidP="00246A8A"/>
        </w:tc>
        <w:tc>
          <w:tcPr>
            <w:tcW w:w="1373" w:type="dxa"/>
          </w:tcPr>
          <w:p w14:paraId="5E345D0B" w14:textId="77777777" w:rsidR="00AF1C06" w:rsidRDefault="00AF1C06" w:rsidP="00246A8A"/>
        </w:tc>
        <w:tc>
          <w:tcPr>
            <w:tcW w:w="1373" w:type="dxa"/>
          </w:tcPr>
          <w:p w14:paraId="19E25966" w14:textId="77777777" w:rsidR="00AF1C06" w:rsidRDefault="00AF1C06" w:rsidP="00246A8A"/>
        </w:tc>
        <w:tc>
          <w:tcPr>
            <w:tcW w:w="1374" w:type="dxa"/>
          </w:tcPr>
          <w:p w14:paraId="1B8C4ED6" w14:textId="77777777" w:rsidR="00AF1C06" w:rsidRDefault="00AF1C06" w:rsidP="00246A8A"/>
        </w:tc>
        <w:tc>
          <w:tcPr>
            <w:tcW w:w="1374" w:type="dxa"/>
          </w:tcPr>
          <w:p w14:paraId="70B924BB" w14:textId="77777777" w:rsidR="00AF1C06" w:rsidRDefault="00AF1C06" w:rsidP="00246A8A"/>
        </w:tc>
        <w:tc>
          <w:tcPr>
            <w:tcW w:w="1374" w:type="dxa"/>
          </w:tcPr>
          <w:p w14:paraId="09C31498" w14:textId="77777777" w:rsidR="00AF1C06" w:rsidRDefault="00AF1C06" w:rsidP="00246A8A"/>
        </w:tc>
        <w:tc>
          <w:tcPr>
            <w:tcW w:w="1374" w:type="dxa"/>
          </w:tcPr>
          <w:p w14:paraId="1BF9CC09" w14:textId="77777777" w:rsidR="00AF1C06" w:rsidRDefault="00AF1C06" w:rsidP="00246A8A"/>
        </w:tc>
      </w:tr>
      <w:tr w:rsidR="00AF1C06" w14:paraId="2E9D9450" w14:textId="77777777" w:rsidTr="00246A8A">
        <w:trPr>
          <w:trHeight w:val="680"/>
        </w:trPr>
        <w:tc>
          <w:tcPr>
            <w:tcW w:w="1630" w:type="dxa"/>
          </w:tcPr>
          <w:p w14:paraId="1C78512C" w14:textId="77777777" w:rsidR="00AF1C06" w:rsidRPr="00711146" w:rsidRDefault="00AF1C06" w:rsidP="00246A8A">
            <w:pPr>
              <w:rPr>
                <w:b/>
                <w:bCs/>
              </w:rPr>
            </w:pPr>
            <w:r w:rsidRPr="00711146">
              <w:rPr>
                <w:b/>
                <w:bCs/>
              </w:rPr>
              <w:t>Ontbijt</w:t>
            </w:r>
          </w:p>
        </w:tc>
        <w:tc>
          <w:tcPr>
            <w:tcW w:w="1374" w:type="dxa"/>
          </w:tcPr>
          <w:p w14:paraId="4ECEC92B" w14:textId="77777777" w:rsidR="00AF1C06" w:rsidRDefault="00AF1C06" w:rsidP="00246A8A"/>
        </w:tc>
        <w:tc>
          <w:tcPr>
            <w:tcW w:w="1374" w:type="dxa"/>
          </w:tcPr>
          <w:p w14:paraId="6E085BB2" w14:textId="77777777" w:rsidR="00AF1C06" w:rsidRDefault="00AF1C06" w:rsidP="00246A8A"/>
        </w:tc>
        <w:tc>
          <w:tcPr>
            <w:tcW w:w="1374" w:type="dxa"/>
          </w:tcPr>
          <w:p w14:paraId="51B2BD24" w14:textId="77777777" w:rsidR="00AF1C06" w:rsidRDefault="00AF1C06" w:rsidP="00246A8A"/>
        </w:tc>
        <w:tc>
          <w:tcPr>
            <w:tcW w:w="1373" w:type="dxa"/>
          </w:tcPr>
          <w:p w14:paraId="510EE31F" w14:textId="77777777" w:rsidR="00AF1C06" w:rsidRDefault="00AF1C06" w:rsidP="00246A8A"/>
        </w:tc>
        <w:tc>
          <w:tcPr>
            <w:tcW w:w="1373" w:type="dxa"/>
          </w:tcPr>
          <w:p w14:paraId="432BFC52" w14:textId="77777777" w:rsidR="00AF1C06" w:rsidRDefault="00AF1C06" w:rsidP="00246A8A"/>
        </w:tc>
        <w:tc>
          <w:tcPr>
            <w:tcW w:w="1374" w:type="dxa"/>
          </w:tcPr>
          <w:p w14:paraId="097BAA63" w14:textId="77777777" w:rsidR="00AF1C06" w:rsidRDefault="00AF1C06" w:rsidP="00246A8A"/>
        </w:tc>
        <w:tc>
          <w:tcPr>
            <w:tcW w:w="1374" w:type="dxa"/>
          </w:tcPr>
          <w:p w14:paraId="68444E36" w14:textId="77777777" w:rsidR="00AF1C06" w:rsidRDefault="00AF1C06" w:rsidP="00246A8A"/>
        </w:tc>
        <w:tc>
          <w:tcPr>
            <w:tcW w:w="1374" w:type="dxa"/>
          </w:tcPr>
          <w:p w14:paraId="1F795AF1" w14:textId="77777777" w:rsidR="00AF1C06" w:rsidRDefault="00AF1C06" w:rsidP="00246A8A"/>
        </w:tc>
        <w:tc>
          <w:tcPr>
            <w:tcW w:w="1374" w:type="dxa"/>
          </w:tcPr>
          <w:p w14:paraId="0DA2838E" w14:textId="77777777" w:rsidR="00AF1C06" w:rsidRDefault="00AF1C06" w:rsidP="00246A8A"/>
        </w:tc>
      </w:tr>
      <w:tr w:rsidR="00AF1C06" w14:paraId="501B9145" w14:textId="77777777" w:rsidTr="00246A8A">
        <w:trPr>
          <w:trHeight w:val="680"/>
        </w:trPr>
        <w:tc>
          <w:tcPr>
            <w:tcW w:w="1630" w:type="dxa"/>
          </w:tcPr>
          <w:p w14:paraId="6E4F7D9A" w14:textId="77777777" w:rsidR="00AF1C06" w:rsidRPr="00711146" w:rsidRDefault="00AF1C06" w:rsidP="00246A8A">
            <w:pPr>
              <w:rPr>
                <w:b/>
                <w:bCs/>
              </w:rPr>
            </w:pPr>
            <w:r w:rsidRPr="00711146">
              <w:rPr>
                <w:b/>
                <w:bCs/>
              </w:rPr>
              <w:t>Eerste dagdeel</w:t>
            </w:r>
          </w:p>
        </w:tc>
        <w:tc>
          <w:tcPr>
            <w:tcW w:w="1374" w:type="dxa"/>
          </w:tcPr>
          <w:p w14:paraId="7A927427" w14:textId="77777777" w:rsidR="00AF1C06" w:rsidRDefault="00AF1C06" w:rsidP="00246A8A"/>
        </w:tc>
        <w:tc>
          <w:tcPr>
            <w:tcW w:w="1374" w:type="dxa"/>
          </w:tcPr>
          <w:p w14:paraId="5F7EFC12" w14:textId="77777777" w:rsidR="00AF1C06" w:rsidRDefault="00AF1C06" w:rsidP="00246A8A"/>
        </w:tc>
        <w:tc>
          <w:tcPr>
            <w:tcW w:w="1374" w:type="dxa"/>
          </w:tcPr>
          <w:p w14:paraId="25991AC7" w14:textId="77777777" w:rsidR="00AF1C06" w:rsidRDefault="00AF1C06" w:rsidP="00246A8A"/>
        </w:tc>
        <w:tc>
          <w:tcPr>
            <w:tcW w:w="1373" w:type="dxa"/>
          </w:tcPr>
          <w:p w14:paraId="7DA50EC5" w14:textId="77777777" w:rsidR="00AF1C06" w:rsidRDefault="00AF1C06" w:rsidP="00246A8A"/>
        </w:tc>
        <w:tc>
          <w:tcPr>
            <w:tcW w:w="1373" w:type="dxa"/>
          </w:tcPr>
          <w:p w14:paraId="40348A89" w14:textId="77777777" w:rsidR="00AF1C06" w:rsidRDefault="00AF1C06" w:rsidP="00246A8A"/>
        </w:tc>
        <w:tc>
          <w:tcPr>
            <w:tcW w:w="1374" w:type="dxa"/>
          </w:tcPr>
          <w:p w14:paraId="3AB3840F" w14:textId="77777777" w:rsidR="00AF1C06" w:rsidRDefault="00AF1C06" w:rsidP="00246A8A"/>
        </w:tc>
        <w:tc>
          <w:tcPr>
            <w:tcW w:w="1374" w:type="dxa"/>
          </w:tcPr>
          <w:p w14:paraId="13DE0892" w14:textId="77777777" w:rsidR="00AF1C06" w:rsidRDefault="00AF1C06" w:rsidP="00246A8A"/>
        </w:tc>
        <w:tc>
          <w:tcPr>
            <w:tcW w:w="1374" w:type="dxa"/>
          </w:tcPr>
          <w:p w14:paraId="47FB89B4" w14:textId="77777777" w:rsidR="00AF1C06" w:rsidRDefault="00AF1C06" w:rsidP="00246A8A"/>
        </w:tc>
        <w:tc>
          <w:tcPr>
            <w:tcW w:w="1374" w:type="dxa"/>
          </w:tcPr>
          <w:p w14:paraId="17DE8EDE" w14:textId="77777777" w:rsidR="00AF1C06" w:rsidRDefault="00AF1C06" w:rsidP="00246A8A"/>
        </w:tc>
      </w:tr>
      <w:tr w:rsidR="00AF1C06" w14:paraId="2300FF32" w14:textId="77777777" w:rsidTr="00246A8A">
        <w:trPr>
          <w:trHeight w:val="680"/>
        </w:trPr>
        <w:tc>
          <w:tcPr>
            <w:tcW w:w="1630" w:type="dxa"/>
          </w:tcPr>
          <w:p w14:paraId="4CA0EDDD" w14:textId="77777777" w:rsidR="00AF1C06" w:rsidRPr="00711146" w:rsidRDefault="00AF1C06" w:rsidP="00246A8A">
            <w:pPr>
              <w:rPr>
                <w:b/>
                <w:bCs/>
              </w:rPr>
            </w:pPr>
            <w:r w:rsidRPr="00711146">
              <w:rPr>
                <w:b/>
                <w:bCs/>
              </w:rPr>
              <w:t>Middagpauze</w:t>
            </w:r>
          </w:p>
        </w:tc>
        <w:tc>
          <w:tcPr>
            <w:tcW w:w="1374" w:type="dxa"/>
          </w:tcPr>
          <w:p w14:paraId="54D22368" w14:textId="77777777" w:rsidR="00AF1C06" w:rsidRDefault="00AF1C06" w:rsidP="00246A8A"/>
        </w:tc>
        <w:tc>
          <w:tcPr>
            <w:tcW w:w="1374" w:type="dxa"/>
          </w:tcPr>
          <w:p w14:paraId="1CA52ABE" w14:textId="77777777" w:rsidR="00AF1C06" w:rsidRDefault="00AF1C06" w:rsidP="00246A8A"/>
        </w:tc>
        <w:tc>
          <w:tcPr>
            <w:tcW w:w="1374" w:type="dxa"/>
          </w:tcPr>
          <w:p w14:paraId="07658C53" w14:textId="77777777" w:rsidR="00AF1C06" w:rsidRDefault="00AF1C06" w:rsidP="00246A8A"/>
        </w:tc>
        <w:tc>
          <w:tcPr>
            <w:tcW w:w="1373" w:type="dxa"/>
          </w:tcPr>
          <w:p w14:paraId="5DC502B3" w14:textId="77777777" w:rsidR="00AF1C06" w:rsidRDefault="00AF1C06" w:rsidP="00246A8A"/>
        </w:tc>
        <w:tc>
          <w:tcPr>
            <w:tcW w:w="1373" w:type="dxa"/>
          </w:tcPr>
          <w:p w14:paraId="6A056FDB" w14:textId="77777777" w:rsidR="00AF1C06" w:rsidRDefault="00AF1C06" w:rsidP="00246A8A"/>
        </w:tc>
        <w:tc>
          <w:tcPr>
            <w:tcW w:w="1374" w:type="dxa"/>
          </w:tcPr>
          <w:p w14:paraId="6DA114CC" w14:textId="77777777" w:rsidR="00AF1C06" w:rsidRDefault="00AF1C06" w:rsidP="00246A8A"/>
        </w:tc>
        <w:tc>
          <w:tcPr>
            <w:tcW w:w="1374" w:type="dxa"/>
          </w:tcPr>
          <w:p w14:paraId="57A7DA0F" w14:textId="77777777" w:rsidR="00AF1C06" w:rsidRDefault="00AF1C06" w:rsidP="00246A8A"/>
        </w:tc>
        <w:tc>
          <w:tcPr>
            <w:tcW w:w="1374" w:type="dxa"/>
          </w:tcPr>
          <w:p w14:paraId="5D654657" w14:textId="77777777" w:rsidR="00AF1C06" w:rsidRDefault="00AF1C06" w:rsidP="00246A8A"/>
        </w:tc>
        <w:tc>
          <w:tcPr>
            <w:tcW w:w="1374" w:type="dxa"/>
          </w:tcPr>
          <w:p w14:paraId="11487018" w14:textId="77777777" w:rsidR="00AF1C06" w:rsidRDefault="00AF1C06" w:rsidP="00246A8A"/>
        </w:tc>
      </w:tr>
      <w:tr w:rsidR="00AF1C06" w14:paraId="708924FA" w14:textId="77777777" w:rsidTr="00246A8A">
        <w:trPr>
          <w:trHeight w:val="680"/>
        </w:trPr>
        <w:tc>
          <w:tcPr>
            <w:tcW w:w="1630" w:type="dxa"/>
          </w:tcPr>
          <w:p w14:paraId="784AD6A9" w14:textId="551D95F8" w:rsidR="00AF1C06" w:rsidRPr="00711146" w:rsidRDefault="005A1361" w:rsidP="00246A8A">
            <w:pPr>
              <w:rPr>
                <w:b/>
                <w:bCs/>
              </w:rPr>
            </w:pPr>
            <w:r w:rsidRPr="00711146">
              <w:rPr>
                <w:b/>
                <w:bCs/>
              </w:rPr>
              <w:t>Tweede dagdeel</w:t>
            </w:r>
          </w:p>
        </w:tc>
        <w:tc>
          <w:tcPr>
            <w:tcW w:w="1374" w:type="dxa"/>
          </w:tcPr>
          <w:p w14:paraId="6A1A05C2" w14:textId="77777777" w:rsidR="00AF1C06" w:rsidRDefault="00AF1C06" w:rsidP="00246A8A"/>
        </w:tc>
        <w:tc>
          <w:tcPr>
            <w:tcW w:w="1374" w:type="dxa"/>
          </w:tcPr>
          <w:p w14:paraId="035BC0C4" w14:textId="77777777" w:rsidR="00AF1C06" w:rsidRDefault="00AF1C06" w:rsidP="00246A8A"/>
        </w:tc>
        <w:tc>
          <w:tcPr>
            <w:tcW w:w="1374" w:type="dxa"/>
          </w:tcPr>
          <w:p w14:paraId="71FED825" w14:textId="77777777" w:rsidR="00AF1C06" w:rsidRDefault="00AF1C06" w:rsidP="00246A8A"/>
        </w:tc>
        <w:tc>
          <w:tcPr>
            <w:tcW w:w="1373" w:type="dxa"/>
          </w:tcPr>
          <w:p w14:paraId="58B70571" w14:textId="77777777" w:rsidR="00AF1C06" w:rsidRDefault="00AF1C06" w:rsidP="00246A8A"/>
        </w:tc>
        <w:tc>
          <w:tcPr>
            <w:tcW w:w="1373" w:type="dxa"/>
          </w:tcPr>
          <w:p w14:paraId="00589F97" w14:textId="77777777" w:rsidR="00AF1C06" w:rsidRDefault="00AF1C06" w:rsidP="00246A8A"/>
        </w:tc>
        <w:tc>
          <w:tcPr>
            <w:tcW w:w="1374" w:type="dxa"/>
          </w:tcPr>
          <w:p w14:paraId="62EF07AB" w14:textId="77777777" w:rsidR="00AF1C06" w:rsidRDefault="00AF1C06" w:rsidP="00246A8A"/>
        </w:tc>
        <w:tc>
          <w:tcPr>
            <w:tcW w:w="1374" w:type="dxa"/>
          </w:tcPr>
          <w:p w14:paraId="07062496" w14:textId="77777777" w:rsidR="00AF1C06" w:rsidRDefault="00AF1C06" w:rsidP="00246A8A"/>
        </w:tc>
        <w:tc>
          <w:tcPr>
            <w:tcW w:w="1374" w:type="dxa"/>
          </w:tcPr>
          <w:p w14:paraId="11B63ADA" w14:textId="77777777" w:rsidR="00AF1C06" w:rsidRDefault="00AF1C06" w:rsidP="00246A8A"/>
        </w:tc>
        <w:tc>
          <w:tcPr>
            <w:tcW w:w="1374" w:type="dxa"/>
          </w:tcPr>
          <w:p w14:paraId="16FC850E" w14:textId="77777777" w:rsidR="00AF1C06" w:rsidRDefault="00AF1C06" w:rsidP="00246A8A"/>
        </w:tc>
      </w:tr>
      <w:tr w:rsidR="00AF1C06" w14:paraId="5A4FDF0D" w14:textId="77777777" w:rsidTr="00246A8A">
        <w:trPr>
          <w:trHeight w:val="680"/>
        </w:trPr>
        <w:tc>
          <w:tcPr>
            <w:tcW w:w="1630" w:type="dxa"/>
          </w:tcPr>
          <w:p w14:paraId="585C822E" w14:textId="6AC44A8E" w:rsidR="00AF1C06" w:rsidRPr="00711146" w:rsidRDefault="005A1361" w:rsidP="00246A8A">
            <w:pPr>
              <w:rPr>
                <w:b/>
                <w:bCs/>
              </w:rPr>
            </w:pPr>
            <w:r w:rsidRPr="00711146">
              <w:rPr>
                <w:b/>
                <w:bCs/>
              </w:rPr>
              <w:t>Avondmaal</w:t>
            </w:r>
          </w:p>
        </w:tc>
        <w:tc>
          <w:tcPr>
            <w:tcW w:w="1374" w:type="dxa"/>
          </w:tcPr>
          <w:p w14:paraId="6FFB062F" w14:textId="77777777" w:rsidR="00AF1C06" w:rsidRDefault="00AF1C06" w:rsidP="00246A8A"/>
        </w:tc>
        <w:tc>
          <w:tcPr>
            <w:tcW w:w="1374" w:type="dxa"/>
          </w:tcPr>
          <w:p w14:paraId="0C29335C" w14:textId="77777777" w:rsidR="00AF1C06" w:rsidRDefault="00AF1C06" w:rsidP="00246A8A"/>
        </w:tc>
        <w:tc>
          <w:tcPr>
            <w:tcW w:w="1374" w:type="dxa"/>
          </w:tcPr>
          <w:p w14:paraId="23A414AF" w14:textId="77777777" w:rsidR="00AF1C06" w:rsidRDefault="00AF1C06" w:rsidP="00246A8A"/>
        </w:tc>
        <w:tc>
          <w:tcPr>
            <w:tcW w:w="1373" w:type="dxa"/>
          </w:tcPr>
          <w:p w14:paraId="68BA4341" w14:textId="77777777" w:rsidR="00AF1C06" w:rsidRDefault="00AF1C06" w:rsidP="00246A8A"/>
        </w:tc>
        <w:tc>
          <w:tcPr>
            <w:tcW w:w="1373" w:type="dxa"/>
          </w:tcPr>
          <w:p w14:paraId="4CB311F8" w14:textId="77777777" w:rsidR="00AF1C06" w:rsidRDefault="00AF1C06" w:rsidP="00246A8A"/>
        </w:tc>
        <w:tc>
          <w:tcPr>
            <w:tcW w:w="1374" w:type="dxa"/>
          </w:tcPr>
          <w:p w14:paraId="0CC52C84" w14:textId="77777777" w:rsidR="00AF1C06" w:rsidRDefault="00AF1C06" w:rsidP="00246A8A"/>
        </w:tc>
        <w:tc>
          <w:tcPr>
            <w:tcW w:w="1374" w:type="dxa"/>
          </w:tcPr>
          <w:p w14:paraId="03497A21" w14:textId="77777777" w:rsidR="00AF1C06" w:rsidRDefault="00AF1C06" w:rsidP="00246A8A"/>
        </w:tc>
        <w:tc>
          <w:tcPr>
            <w:tcW w:w="1374" w:type="dxa"/>
          </w:tcPr>
          <w:p w14:paraId="34DF03FA" w14:textId="77777777" w:rsidR="00AF1C06" w:rsidRDefault="00AF1C06" w:rsidP="00246A8A"/>
        </w:tc>
        <w:tc>
          <w:tcPr>
            <w:tcW w:w="1374" w:type="dxa"/>
          </w:tcPr>
          <w:p w14:paraId="6AA86C4E" w14:textId="77777777" w:rsidR="00AF1C06" w:rsidRDefault="00AF1C06" w:rsidP="00246A8A"/>
        </w:tc>
      </w:tr>
      <w:tr w:rsidR="00AF1C06" w14:paraId="24FD33EE" w14:textId="77777777" w:rsidTr="00246A8A">
        <w:trPr>
          <w:trHeight w:val="680"/>
        </w:trPr>
        <w:tc>
          <w:tcPr>
            <w:tcW w:w="1630" w:type="dxa"/>
          </w:tcPr>
          <w:p w14:paraId="452CD315" w14:textId="442397E0" w:rsidR="00AF1C06" w:rsidRPr="00711146" w:rsidRDefault="005A1361" w:rsidP="00246A8A">
            <w:pPr>
              <w:rPr>
                <w:b/>
                <w:bCs/>
              </w:rPr>
            </w:pPr>
            <w:r w:rsidRPr="00711146">
              <w:rPr>
                <w:b/>
                <w:bCs/>
              </w:rPr>
              <w:t>Derde dagdeel</w:t>
            </w:r>
          </w:p>
        </w:tc>
        <w:tc>
          <w:tcPr>
            <w:tcW w:w="1374" w:type="dxa"/>
          </w:tcPr>
          <w:p w14:paraId="63AAB2E7" w14:textId="77777777" w:rsidR="00AF1C06" w:rsidRDefault="00AF1C06" w:rsidP="00246A8A"/>
        </w:tc>
        <w:tc>
          <w:tcPr>
            <w:tcW w:w="1374" w:type="dxa"/>
          </w:tcPr>
          <w:p w14:paraId="269E45CD" w14:textId="77777777" w:rsidR="00AF1C06" w:rsidRDefault="00AF1C06" w:rsidP="00246A8A"/>
        </w:tc>
        <w:tc>
          <w:tcPr>
            <w:tcW w:w="1374" w:type="dxa"/>
          </w:tcPr>
          <w:p w14:paraId="20E882F2" w14:textId="77777777" w:rsidR="00AF1C06" w:rsidRDefault="00AF1C06" w:rsidP="00246A8A"/>
        </w:tc>
        <w:tc>
          <w:tcPr>
            <w:tcW w:w="1373" w:type="dxa"/>
          </w:tcPr>
          <w:p w14:paraId="12F43D9B" w14:textId="77777777" w:rsidR="00AF1C06" w:rsidRDefault="00AF1C06" w:rsidP="00246A8A"/>
        </w:tc>
        <w:tc>
          <w:tcPr>
            <w:tcW w:w="1373" w:type="dxa"/>
          </w:tcPr>
          <w:p w14:paraId="3EEC25EC" w14:textId="77777777" w:rsidR="00AF1C06" w:rsidRDefault="00AF1C06" w:rsidP="00246A8A"/>
        </w:tc>
        <w:tc>
          <w:tcPr>
            <w:tcW w:w="1374" w:type="dxa"/>
          </w:tcPr>
          <w:p w14:paraId="04779492" w14:textId="77777777" w:rsidR="00AF1C06" w:rsidRDefault="00AF1C06" w:rsidP="00246A8A"/>
        </w:tc>
        <w:tc>
          <w:tcPr>
            <w:tcW w:w="1374" w:type="dxa"/>
          </w:tcPr>
          <w:p w14:paraId="7A8B639A" w14:textId="77777777" w:rsidR="00AF1C06" w:rsidRDefault="00AF1C06" w:rsidP="00246A8A"/>
        </w:tc>
        <w:tc>
          <w:tcPr>
            <w:tcW w:w="1374" w:type="dxa"/>
          </w:tcPr>
          <w:p w14:paraId="5078FE7C" w14:textId="77777777" w:rsidR="00AF1C06" w:rsidRDefault="00AF1C06" w:rsidP="00246A8A"/>
        </w:tc>
        <w:tc>
          <w:tcPr>
            <w:tcW w:w="1374" w:type="dxa"/>
          </w:tcPr>
          <w:p w14:paraId="4CC7B87B" w14:textId="77777777" w:rsidR="00AF1C06" w:rsidRDefault="00AF1C06" w:rsidP="00246A8A"/>
        </w:tc>
      </w:tr>
      <w:tr w:rsidR="00711146" w14:paraId="1B6CF770" w14:textId="77777777" w:rsidTr="00246A8A">
        <w:trPr>
          <w:trHeight w:val="680"/>
        </w:trPr>
        <w:tc>
          <w:tcPr>
            <w:tcW w:w="1630" w:type="dxa"/>
          </w:tcPr>
          <w:p w14:paraId="19D399D3" w14:textId="1333DEBB" w:rsidR="00711146" w:rsidRPr="00711146" w:rsidRDefault="00711146" w:rsidP="00246A8A">
            <w:pPr>
              <w:rPr>
                <w:b/>
                <w:bCs/>
              </w:rPr>
            </w:pPr>
            <w:r w:rsidRPr="00711146">
              <w:rPr>
                <w:b/>
                <w:bCs/>
              </w:rPr>
              <w:t>Dag afsluiten</w:t>
            </w:r>
          </w:p>
        </w:tc>
        <w:tc>
          <w:tcPr>
            <w:tcW w:w="1374" w:type="dxa"/>
          </w:tcPr>
          <w:p w14:paraId="65C0FEA7" w14:textId="77777777" w:rsidR="00711146" w:rsidRDefault="00711146" w:rsidP="00246A8A"/>
        </w:tc>
        <w:tc>
          <w:tcPr>
            <w:tcW w:w="1374" w:type="dxa"/>
          </w:tcPr>
          <w:p w14:paraId="37F6460D" w14:textId="77777777" w:rsidR="00711146" w:rsidRDefault="00711146" w:rsidP="00246A8A"/>
        </w:tc>
        <w:tc>
          <w:tcPr>
            <w:tcW w:w="1374" w:type="dxa"/>
          </w:tcPr>
          <w:p w14:paraId="7DEA4473" w14:textId="77777777" w:rsidR="00711146" w:rsidRDefault="00711146" w:rsidP="00246A8A"/>
        </w:tc>
        <w:tc>
          <w:tcPr>
            <w:tcW w:w="1373" w:type="dxa"/>
          </w:tcPr>
          <w:p w14:paraId="1F50E6EA" w14:textId="77777777" w:rsidR="00711146" w:rsidRDefault="00711146" w:rsidP="00246A8A"/>
        </w:tc>
        <w:tc>
          <w:tcPr>
            <w:tcW w:w="1373" w:type="dxa"/>
          </w:tcPr>
          <w:p w14:paraId="7DB771A6" w14:textId="77777777" w:rsidR="00711146" w:rsidRDefault="00711146" w:rsidP="00246A8A"/>
        </w:tc>
        <w:tc>
          <w:tcPr>
            <w:tcW w:w="1374" w:type="dxa"/>
          </w:tcPr>
          <w:p w14:paraId="018FFAEC" w14:textId="77777777" w:rsidR="00711146" w:rsidRDefault="00711146" w:rsidP="00246A8A"/>
        </w:tc>
        <w:tc>
          <w:tcPr>
            <w:tcW w:w="1374" w:type="dxa"/>
          </w:tcPr>
          <w:p w14:paraId="0B99EEE7" w14:textId="77777777" w:rsidR="00711146" w:rsidRDefault="00711146" w:rsidP="00246A8A"/>
        </w:tc>
        <w:tc>
          <w:tcPr>
            <w:tcW w:w="1374" w:type="dxa"/>
          </w:tcPr>
          <w:p w14:paraId="2B6ECC1E" w14:textId="77777777" w:rsidR="00711146" w:rsidRDefault="00711146" w:rsidP="00246A8A"/>
        </w:tc>
        <w:tc>
          <w:tcPr>
            <w:tcW w:w="1374" w:type="dxa"/>
          </w:tcPr>
          <w:p w14:paraId="549962B7" w14:textId="77777777" w:rsidR="00711146" w:rsidRDefault="00711146" w:rsidP="00246A8A"/>
        </w:tc>
      </w:tr>
    </w:tbl>
    <w:p w14:paraId="1E765D66" w14:textId="3DE9CADA" w:rsidR="0009209D" w:rsidRDefault="0009209D">
      <w:pPr>
        <w:overflowPunct/>
        <w:autoSpaceDE/>
        <w:autoSpaceDN/>
        <w:adjustRightInd/>
        <w:spacing w:line="240" w:lineRule="auto"/>
        <w:textAlignment w:val="auto"/>
        <w:sectPr w:rsidR="0009209D" w:rsidSect="005D367C">
          <w:pgSz w:w="16840" w:h="11907" w:orient="landscape" w:code="9"/>
          <w:pgMar w:top="1418" w:right="1418" w:bottom="1418" w:left="1418" w:header="709" w:footer="737" w:gutter="0"/>
          <w:cols w:space="708"/>
          <w:titlePg/>
          <w:docGrid w:linePitch="272"/>
        </w:sectPr>
      </w:pPr>
    </w:p>
    <w:p w14:paraId="3A87070E" w14:textId="3DD7E4EE" w:rsidR="006A4ED1" w:rsidRDefault="006A4ED1">
      <w:pPr>
        <w:overflowPunct/>
        <w:autoSpaceDE/>
        <w:autoSpaceDN/>
        <w:adjustRightInd/>
        <w:spacing w:line="240" w:lineRule="auto"/>
        <w:textAlignment w:val="auto"/>
      </w:pPr>
    </w:p>
    <w:p w14:paraId="05047B69" w14:textId="73B8C644" w:rsidR="006A4ED1" w:rsidRDefault="00B46FAD" w:rsidP="006C3CD8">
      <w:r>
        <w:t xml:space="preserve">Geef hieronder een korte toelichting van wat jullie concreet voorzien hebben om </w:t>
      </w:r>
      <w:r w:rsidR="00597428">
        <w:t xml:space="preserve">je kamp </w:t>
      </w:r>
      <w:proofErr w:type="spellStart"/>
      <w:r w:rsidR="00597428" w:rsidRPr="00515EA9">
        <w:rPr>
          <w:i/>
          <w:iCs/>
        </w:rPr>
        <w:t>coronaproof</w:t>
      </w:r>
      <w:proofErr w:type="spellEnd"/>
      <w:r w:rsidR="00597428">
        <w:t xml:space="preserve"> te maken. Bekijk zeker de checklists in de coronagids die naar elke hoofdleider en secretaris </w:t>
      </w:r>
      <w:r w:rsidR="00600FD6">
        <w:t>is gestuurd en te downloaden is via</w:t>
      </w:r>
      <w:r w:rsidR="00515EA9">
        <w:t xml:space="preserve"> </w:t>
      </w:r>
      <w:hyperlink r:id="rId17" w:history="1">
        <w:r w:rsidR="00515EA9" w:rsidRPr="002A55F0">
          <w:rPr>
            <w:rStyle w:val="Hyperlink"/>
          </w:rPr>
          <w:t>www.klj.be/corona/corona-en-kampen</w:t>
        </w:r>
      </w:hyperlink>
      <w:r w:rsidR="00594D6C">
        <w:t>. Omschrijf beknopt hoe</w:t>
      </w:r>
      <w:r w:rsidR="00C3153F">
        <w:t xml:space="preserve"> de nodige maatregelen</w:t>
      </w:r>
      <w:r w:rsidR="00594D6C">
        <w:t xml:space="preserve"> in jullie concrete geval </w:t>
      </w:r>
      <w:r w:rsidR="00C3153F">
        <w:t xml:space="preserve">zullen gebeuren. </w:t>
      </w:r>
      <w:r w:rsidR="00145996">
        <w:t>Voeg dit deel van de kampcheck ook toe aan het verplichte contactenlogboek. Zo hoef je dat daar niet over te schrijven.</w:t>
      </w:r>
    </w:p>
    <w:p w14:paraId="00FC5788" w14:textId="6BB6B473" w:rsidR="00600FD6" w:rsidRDefault="00600FD6" w:rsidP="006C3CD8"/>
    <w:p w14:paraId="5B359AE2" w14:textId="3283C644" w:rsidR="00600FD6" w:rsidRDefault="00600FD6" w:rsidP="006C3CD8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600FD6" w:rsidRPr="00600FD6" w14:paraId="77B1DD53" w14:textId="77777777" w:rsidTr="00600FD6">
        <w:trPr>
          <w:trHeight w:val="253"/>
        </w:trPr>
        <w:tc>
          <w:tcPr>
            <w:tcW w:w="2500" w:type="pct"/>
          </w:tcPr>
          <w:p w14:paraId="5FAB6984" w14:textId="649FB3F1" w:rsidR="00600FD6" w:rsidRPr="00600FD6" w:rsidRDefault="00600FD6" w:rsidP="006C3CD8">
            <w:pPr>
              <w:rPr>
                <w:b/>
                <w:bCs/>
              </w:rPr>
            </w:pPr>
            <w:r w:rsidRPr="00600FD6">
              <w:rPr>
                <w:b/>
                <w:bCs/>
              </w:rPr>
              <w:t>Wat je gedaan hebt</w:t>
            </w:r>
          </w:p>
        </w:tc>
        <w:tc>
          <w:tcPr>
            <w:tcW w:w="2500" w:type="pct"/>
          </w:tcPr>
          <w:p w14:paraId="4DFBDB66" w14:textId="75C53133" w:rsidR="00600FD6" w:rsidRPr="00600FD6" w:rsidRDefault="00600FD6" w:rsidP="006C3CD8">
            <w:pPr>
              <w:rPr>
                <w:b/>
                <w:bCs/>
              </w:rPr>
            </w:pPr>
            <w:r w:rsidRPr="00600FD6">
              <w:rPr>
                <w:b/>
                <w:bCs/>
              </w:rPr>
              <w:t>Hoe je het gedaan hebt</w:t>
            </w:r>
          </w:p>
        </w:tc>
      </w:tr>
      <w:tr w:rsidR="00600FD6" w14:paraId="3B5AF6CB" w14:textId="77777777" w:rsidTr="0098657E">
        <w:trPr>
          <w:trHeight w:val="2203"/>
        </w:trPr>
        <w:tc>
          <w:tcPr>
            <w:tcW w:w="2500" w:type="pct"/>
          </w:tcPr>
          <w:p w14:paraId="7D84A1E6" w14:textId="77777777" w:rsidR="00600FD6" w:rsidRDefault="00600FD6" w:rsidP="006C3CD8"/>
        </w:tc>
        <w:tc>
          <w:tcPr>
            <w:tcW w:w="2500" w:type="pct"/>
          </w:tcPr>
          <w:p w14:paraId="6443F25B" w14:textId="77777777" w:rsidR="00600FD6" w:rsidRDefault="00600FD6" w:rsidP="006C3CD8"/>
        </w:tc>
      </w:tr>
      <w:tr w:rsidR="0098657E" w14:paraId="240F9E69" w14:textId="77777777" w:rsidTr="0098657E">
        <w:trPr>
          <w:trHeight w:val="2203"/>
        </w:trPr>
        <w:tc>
          <w:tcPr>
            <w:tcW w:w="2500" w:type="pct"/>
          </w:tcPr>
          <w:p w14:paraId="7F80540B" w14:textId="77777777" w:rsidR="0098657E" w:rsidRDefault="0098657E" w:rsidP="006C3CD8"/>
        </w:tc>
        <w:tc>
          <w:tcPr>
            <w:tcW w:w="2500" w:type="pct"/>
          </w:tcPr>
          <w:p w14:paraId="7925392E" w14:textId="77777777" w:rsidR="0098657E" w:rsidRDefault="0098657E" w:rsidP="006C3CD8"/>
        </w:tc>
      </w:tr>
      <w:tr w:rsidR="0098657E" w14:paraId="3A7CB044" w14:textId="77777777" w:rsidTr="0098657E">
        <w:trPr>
          <w:trHeight w:val="2203"/>
        </w:trPr>
        <w:tc>
          <w:tcPr>
            <w:tcW w:w="2500" w:type="pct"/>
          </w:tcPr>
          <w:p w14:paraId="42C1433A" w14:textId="77777777" w:rsidR="0098657E" w:rsidRDefault="0098657E" w:rsidP="006C3CD8"/>
        </w:tc>
        <w:tc>
          <w:tcPr>
            <w:tcW w:w="2500" w:type="pct"/>
          </w:tcPr>
          <w:p w14:paraId="0B3CE728" w14:textId="77777777" w:rsidR="0098657E" w:rsidRDefault="0098657E" w:rsidP="006C3CD8"/>
        </w:tc>
      </w:tr>
      <w:tr w:rsidR="0098657E" w14:paraId="6E0BF2CF" w14:textId="77777777" w:rsidTr="0098657E">
        <w:trPr>
          <w:trHeight w:val="2203"/>
        </w:trPr>
        <w:tc>
          <w:tcPr>
            <w:tcW w:w="2500" w:type="pct"/>
          </w:tcPr>
          <w:p w14:paraId="258860C1" w14:textId="77777777" w:rsidR="0098657E" w:rsidRDefault="0098657E" w:rsidP="006C3CD8"/>
        </w:tc>
        <w:tc>
          <w:tcPr>
            <w:tcW w:w="2500" w:type="pct"/>
          </w:tcPr>
          <w:p w14:paraId="7BF48129" w14:textId="77777777" w:rsidR="0098657E" w:rsidRDefault="0098657E" w:rsidP="006C3CD8"/>
        </w:tc>
      </w:tr>
      <w:tr w:rsidR="0098657E" w14:paraId="2E7218CF" w14:textId="77777777" w:rsidTr="0098657E">
        <w:trPr>
          <w:trHeight w:val="2203"/>
        </w:trPr>
        <w:tc>
          <w:tcPr>
            <w:tcW w:w="2500" w:type="pct"/>
          </w:tcPr>
          <w:p w14:paraId="12212E7D" w14:textId="77777777" w:rsidR="0098657E" w:rsidRDefault="0098657E" w:rsidP="006C3CD8"/>
        </w:tc>
        <w:tc>
          <w:tcPr>
            <w:tcW w:w="2500" w:type="pct"/>
          </w:tcPr>
          <w:p w14:paraId="1E012EEE" w14:textId="77777777" w:rsidR="0098657E" w:rsidRDefault="0098657E" w:rsidP="006C3CD8"/>
        </w:tc>
      </w:tr>
      <w:tr w:rsidR="0098657E" w14:paraId="02B3A71D" w14:textId="77777777" w:rsidTr="00C3153F">
        <w:trPr>
          <w:trHeight w:val="2134"/>
        </w:trPr>
        <w:tc>
          <w:tcPr>
            <w:tcW w:w="2500" w:type="pct"/>
          </w:tcPr>
          <w:p w14:paraId="632B7C77" w14:textId="77777777" w:rsidR="0098657E" w:rsidRDefault="0098657E" w:rsidP="006C3CD8"/>
        </w:tc>
        <w:tc>
          <w:tcPr>
            <w:tcW w:w="2500" w:type="pct"/>
          </w:tcPr>
          <w:p w14:paraId="1652D49F" w14:textId="77777777" w:rsidR="0098657E" w:rsidRDefault="0098657E" w:rsidP="006C3CD8"/>
        </w:tc>
      </w:tr>
    </w:tbl>
    <w:p w14:paraId="0459E357" w14:textId="77777777" w:rsidR="00600FD6" w:rsidRDefault="00600FD6" w:rsidP="00C3153F"/>
    <w:sectPr w:rsidR="00600FD6" w:rsidSect="005D367C">
      <w:pgSz w:w="16840" w:h="11907" w:orient="landscape" w:code="9"/>
      <w:pgMar w:top="1418" w:right="1418" w:bottom="1418" w:left="1418" w:header="709" w:footer="7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787EE" w14:textId="77777777" w:rsidR="00CE0838" w:rsidRDefault="00CE0838">
      <w:r>
        <w:separator/>
      </w:r>
    </w:p>
    <w:p w14:paraId="3FA6A541" w14:textId="77777777" w:rsidR="00CE0838" w:rsidRDefault="00CE0838"/>
  </w:endnote>
  <w:endnote w:type="continuationSeparator" w:id="0">
    <w:p w14:paraId="69711B4B" w14:textId="77777777" w:rsidR="00CE0838" w:rsidRDefault="00CE0838">
      <w:r>
        <w:continuationSeparator/>
      </w:r>
    </w:p>
    <w:p w14:paraId="3330FBAA" w14:textId="77777777" w:rsidR="00CE0838" w:rsidRDefault="00CE0838"/>
  </w:endnote>
  <w:endnote w:type="continuationNotice" w:id="1">
    <w:p w14:paraId="48B892A8" w14:textId="77777777" w:rsidR="00CE0838" w:rsidRDefault="00CE08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0D2B8" w14:textId="77777777" w:rsidR="00B04BA8" w:rsidRDefault="00B04BA8">
    <w:pPr>
      <w:pStyle w:val="Voettekst"/>
      <w:rPr>
        <w:rFonts w:cs="Arial"/>
        <w:sz w:val="12"/>
        <w:lang w:val="nl-NL"/>
      </w:rPr>
    </w:pPr>
    <w:r>
      <w:rPr>
        <w:rFonts w:cs="Arial"/>
        <w:noProof/>
        <w:lang w:val="nl-N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60565FE" wp14:editId="4826A8E6">
              <wp:simplePos x="0" y="0"/>
              <wp:positionH relativeFrom="column">
                <wp:posOffset>-48895</wp:posOffset>
              </wp:positionH>
              <wp:positionV relativeFrom="paragraph">
                <wp:posOffset>-48260</wp:posOffset>
              </wp:positionV>
              <wp:extent cx="533400" cy="523875"/>
              <wp:effectExtent l="0" t="0" r="0" b="9525"/>
              <wp:wrapSquare wrapText="bothSides"/>
              <wp:docPr id="4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1EF41" w14:textId="77777777" w:rsidR="00B04BA8" w:rsidRDefault="00DD3570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 wp14:anchorId="0767FAE1" wp14:editId="3B1040D0">
                                <wp:extent cx="350520" cy="350520"/>
                                <wp:effectExtent l="0" t="0" r="0" b="0"/>
                                <wp:docPr id="6" name="Afbeelding 6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 klj kleur CMYK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0520" cy="350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565F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3.85pt;margin-top:-3.8pt;width:42pt;height:4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" stroked="f">
              <v:textbox>
                <w:txbxContent>
                  <w:p w14:paraId="50D1EF41" w14:textId="77777777" w:rsidR="00B04BA8" w:rsidRDefault="00DD3570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 wp14:anchorId="0767FAE1" wp14:editId="3B1040D0">
                          <wp:extent cx="350520" cy="350520"/>
                          <wp:effectExtent l="0" t="0" r="0" b="0"/>
                          <wp:docPr id="6" name="Afbeelding 6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 klj kleur CMYK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0520" cy="350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109590" w14:textId="77777777" w:rsidR="001C4692" w:rsidRDefault="00B04BA8" w:rsidP="002A5122">
    <w:pPr>
      <w:pStyle w:val="Voettekst"/>
      <w:tabs>
        <w:tab w:val="clear" w:pos="4536"/>
        <w:tab w:val="center" w:pos="8789"/>
      </w:tabs>
    </w:pPr>
    <w:r>
      <w:rPr>
        <w:rFonts w:cs="Arial"/>
        <w:sz w:val="12"/>
        <w:lang w:val="nl-NL"/>
      </w:rPr>
      <w:tab/>
    </w:r>
    <w:r>
      <w:rPr>
        <w:rStyle w:val="Paginanummer"/>
        <w:rFonts w:cs="Arial"/>
        <w:b w:val="0"/>
      </w:rPr>
      <w:fldChar w:fldCharType="begin"/>
    </w:r>
    <w:r>
      <w:rPr>
        <w:rStyle w:val="Paginanummer"/>
        <w:rFonts w:cs="Arial"/>
        <w:b w:val="0"/>
        <w:lang w:val="nl-NL"/>
      </w:rPr>
      <w:instrText xml:space="preserve"> PAGE </w:instrText>
    </w:r>
    <w:r>
      <w:rPr>
        <w:rStyle w:val="Paginanummer"/>
        <w:rFonts w:cs="Arial"/>
        <w:b w:val="0"/>
      </w:rPr>
      <w:fldChar w:fldCharType="separate"/>
    </w:r>
    <w:r w:rsidR="00DD3570">
      <w:rPr>
        <w:rStyle w:val="Paginanummer"/>
        <w:rFonts w:cs="Arial"/>
        <w:b w:val="0"/>
        <w:noProof/>
        <w:lang w:val="nl-NL"/>
      </w:rPr>
      <w:t>2</w:t>
    </w:r>
    <w:r>
      <w:rPr>
        <w:rStyle w:val="Paginanummer"/>
        <w:rFonts w:cs="Arial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A4B11" w14:textId="77777777" w:rsidR="00B04BA8" w:rsidRPr="00D81472" w:rsidRDefault="00B04BA8" w:rsidP="002A5122">
    <w:pPr>
      <w:pStyle w:val="Voettekst"/>
      <w:tabs>
        <w:tab w:val="clear" w:pos="4536"/>
        <w:tab w:val="center" w:pos="8789"/>
      </w:tabs>
      <w:rPr>
        <w:rFonts w:cs="Arial"/>
        <w:sz w:val="8"/>
      </w:rPr>
    </w:pPr>
    <w:r>
      <w:rPr>
        <w:rFonts w:cs="Arial"/>
        <w:noProof/>
        <w:lang w:val="nl-N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DD9C901" wp14:editId="07011D69">
              <wp:simplePos x="0" y="0"/>
              <wp:positionH relativeFrom="column">
                <wp:posOffset>8255</wp:posOffset>
              </wp:positionH>
              <wp:positionV relativeFrom="paragraph">
                <wp:posOffset>-153670</wp:posOffset>
              </wp:positionV>
              <wp:extent cx="533400" cy="523875"/>
              <wp:effectExtent l="0" t="0" r="0" b="9525"/>
              <wp:wrapSquare wrapText="bothSides"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913C5" w14:textId="77777777" w:rsidR="00B04BA8" w:rsidRDefault="00DD3570" w:rsidP="00D81472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 wp14:anchorId="79933271" wp14:editId="1F0312D0">
                                <wp:extent cx="350520" cy="350520"/>
                                <wp:effectExtent l="0" t="0" r="0" b="0"/>
                                <wp:docPr id="5" name="Afbeelding 5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klj kleur CMYK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0520" cy="350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9C90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65pt;margin-top:-12.1pt;width:42pt;height:41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" stroked="f">
              <v:textbox>
                <w:txbxContent>
                  <w:p w14:paraId="36C913C5" w14:textId="77777777" w:rsidR="00B04BA8" w:rsidRDefault="00DD3570" w:rsidP="00D81472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 wp14:anchorId="79933271" wp14:editId="1F0312D0">
                          <wp:extent cx="350520" cy="350520"/>
                          <wp:effectExtent l="0" t="0" r="0" b="0"/>
                          <wp:docPr id="5" name="Afbeelding 5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klj kleur CMYK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0520" cy="350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Arial"/>
        <w:sz w:val="12"/>
        <w:lang w:val="nl-NL"/>
      </w:rPr>
      <w:tab/>
    </w:r>
    <w:r>
      <w:rPr>
        <w:rStyle w:val="Paginanummer"/>
        <w:rFonts w:cs="Arial"/>
        <w:b w:val="0"/>
      </w:rPr>
      <w:fldChar w:fldCharType="begin"/>
    </w:r>
    <w:r>
      <w:rPr>
        <w:rStyle w:val="Paginanummer"/>
        <w:rFonts w:cs="Arial"/>
        <w:b w:val="0"/>
        <w:lang w:val="nl-NL"/>
      </w:rPr>
      <w:instrText xml:space="preserve"> PAGE </w:instrText>
    </w:r>
    <w:r>
      <w:rPr>
        <w:rStyle w:val="Paginanummer"/>
        <w:rFonts w:cs="Arial"/>
        <w:b w:val="0"/>
      </w:rPr>
      <w:fldChar w:fldCharType="separate"/>
    </w:r>
    <w:r w:rsidR="008D6D10">
      <w:rPr>
        <w:rStyle w:val="Paginanummer"/>
        <w:rFonts w:cs="Arial"/>
        <w:b w:val="0"/>
        <w:noProof/>
        <w:lang w:val="nl-NL"/>
      </w:rPr>
      <w:t>1</w:t>
    </w:r>
    <w:r>
      <w:rPr>
        <w:rStyle w:val="Paginanummer"/>
        <w:rFonts w:cs="Aria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8C7C4" w14:textId="77777777" w:rsidR="00CE0838" w:rsidRDefault="00CE0838">
      <w:r>
        <w:separator/>
      </w:r>
    </w:p>
    <w:p w14:paraId="67849BCB" w14:textId="77777777" w:rsidR="00CE0838" w:rsidRDefault="00CE0838"/>
  </w:footnote>
  <w:footnote w:type="continuationSeparator" w:id="0">
    <w:p w14:paraId="3AC277DA" w14:textId="77777777" w:rsidR="00CE0838" w:rsidRDefault="00CE0838">
      <w:r>
        <w:continuationSeparator/>
      </w:r>
    </w:p>
    <w:p w14:paraId="517CB817" w14:textId="77777777" w:rsidR="00CE0838" w:rsidRDefault="00CE0838"/>
  </w:footnote>
  <w:footnote w:type="continuationNotice" w:id="1">
    <w:p w14:paraId="351D2088" w14:textId="77777777" w:rsidR="00CE0838" w:rsidRDefault="00CE08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15B9B" w14:textId="77777777" w:rsidR="00B04BA8" w:rsidRDefault="00B04BA8" w:rsidP="001B3BF3">
    <w:pPr>
      <w:pStyle w:val="Koptekst"/>
      <w:ind w:left="-142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2A617D" wp14:editId="0AEABB66">
              <wp:simplePos x="0" y="0"/>
              <wp:positionH relativeFrom="column">
                <wp:posOffset>1633220</wp:posOffset>
              </wp:positionH>
              <wp:positionV relativeFrom="paragraph">
                <wp:posOffset>302259</wp:posOffset>
              </wp:positionV>
              <wp:extent cx="4610100" cy="1400175"/>
              <wp:effectExtent l="0" t="0" r="0" b="9525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40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D7062" w14:textId="1C601C1F" w:rsidR="00AC09E5" w:rsidRDefault="00515EA9" w:rsidP="00AC09E5">
                          <w:pPr>
                            <w:spacing w:before="20" w:line="360" w:lineRule="auto"/>
                            <w:ind w:left="1134" w:hanging="1134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Kampcheck zomer 2020</w:t>
                          </w:r>
                        </w:p>
                        <w:p w14:paraId="259F1862" w14:textId="1A6FF652" w:rsidR="004B2E48" w:rsidRPr="009272A3" w:rsidRDefault="00515EA9" w:rsidP="004B2E48">
                          <w:pPr>
                            <w:spacing w:before="20" w:line="360" w:lineRule="auto"/>
                            <w:ind w:left="1134" w:hanging="1134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KLJ-afdeling</w:t>
                          </w:r>
                        </w:p>
                        <w:p w14:paraId="6FCEAC77" w14:textId="2A249FCA" w:rsidR="004F3BBC" w:rsidRPr="003E498C" w:rsidRDefault="00515EA9" w:rsidP="005471AD">
                          <w:pPr>
                            <w:spacing w:before="12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 xml:space="preserve">Datum kamp: van … tot …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A61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28.6pt;margin-top:23.8pt;width:363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" stroked="f">
              <v:textbox>
                <w:txbxContent>
                  <w:p w14:paraId="107D7062" w14:textId="1C601C1F" w:rsidR="00AC09E5" w:rsidRDefault="00515EA9" w:rsidP="00AC09E5">
                    <w:pPr>
                      <w:spacing w:before="20" w:line="360" w:lineRule="auto"/>
                      <w:ind w:left="1134" w:hanging="1134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>Kampcheck zomer 2020</w:t>
                    </w:r>
                  </w:p>
                  <w:p w14:paraId="259F1862" w14:textId="1A6FF652" w:rsidR="004B2E48" w:rsidRPr="009272A3" w:rsidRDefault="00515EA9" w:rsidP="004B2E48">
                    <w:pPr>
                      <w:spacing w:before="20" w:line="360" w:lineRule="auto"/>
                      <w:ind w:left="1134" w:hanging="1134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</w:rPr>
                      <w:t>KLJ-afdeling</w:t>
                    </w:r>
                  </w:p>
                  <w:p w14:paraId="6FCEAC77" w14:textId="2A249FCA" w:rsidR="004F3BBC" w:rsidRPr="003E498C" w:rsidRDefault="00515EA9" w:rsidP="005471AD">
                    <w:pPr>
                      <w:spacing w:before="120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 xml:space="preserve">Datum kamp: van … tot … </w:t>
                    </w:r>
                  </w:p>
                </w:txbxContent>
              </v:textbox>
            </v:shape>
          </w:pict>
        </mc:Fallback>
      </mc:AlternateContent>
    </w:r>
    <w:r w:rsidR="00DD3570">
      <w:rPr>
        <w:noProof/>
        <w:lang w:val="nl-NL"/>
      </w:rPr>
      <w:drawing>
        <wp:inline distT="0" distB="0" distL="0" distR="0" wp14:anchorId="6A23FA5D" wp14:editId="0148B87A">
          <wp:extent cx="1447800" cy="1447800"/>
          <wp:effectExtent l="0" t="0" r="0" b="0"/>
          <wp:docPr id="1" name="Afbeelding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lj kleur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52" cy="1447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B40B65" w14:textId="77777777" w:rsidR="00B04BA8" w:rsidRDefault="00B04BA8"/>
  <w:p w14:paraId="78260378" w14:textId="77777777" w:rsidR="00F434C3" w:rsidRDefault="00F434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BEEE1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70D3E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4BEF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252C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6C135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6D78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6917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2E46F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AFC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233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E98D8BE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Kop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Kop4"/>
      <w:lvlText w:val="%1.%2.%3.%4."/>
      <w:legacy w:legacy="1" w:legacySpace="0" w:legacyIndent="708"/>
      <w:lvlJc w:val="left"/>
      <w:pPr>
        <w:ind w:left="2977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828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4247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5665" w:hanging="708"/>
      </w:pPr>
    </w:lvl>
    <w:lvl w:ilvl="8">
      <w:start w:val="1"/>
      <w:numFmt w:val="decimal"/>
      <w:pStyle w:val="Kop9"/>
      <w:lvlText w:val="%1.%2.%3.%4.%5.%6.%7.%8.%9"/>
      <w:legacy w:legacy="1" w:legacySpace="0" w:legacyIndent="708"/>
      <w:lvlJc w:val="left"/>
      <w:pPr>
        <w:ind w:left="6373" w:hanging="708"/>
      </w:pPr>
    </w:lvl>
  </w:abstractNum>
  <w:abstractNum w:abstractNumId="11" w15:restartNumberingAfterBreak="0">
    <w:nsid w:val="0E2012E1"/>
    <w:multiLevelType w:val="hybridMultilevel"/>
    <w:tmpl w:val="49FCB7FA"/>
    <w:lvl w:ilvl="0" w:tplc="F82EC782">
      <w:start w:val="1"/>
      <w:numFmt w:val="bullet"/>
      <w:pStyle w:val="lijst1niveau2"/>
      <w:lvlText w:val="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658A9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3BE2D8B"/>
    <w:multiLevelType w:val="hybridMultilevel"/>
    <w:tmpl w:val="62E21140"/>
    <w:lvl w:ilvl="0" w:tplc="49F6CF58">
      <w:start w:val="1"/>
      <w:numFmt w:val="upperRoman"/>
      <w:pStyle w:val="Deel"/>
      <w:lvlText w:val="DEEL 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058C3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91D482A"/>
    <w:multiLevelType w:val="hybridMultilevel"/>
    <w:tmpl w:val="9EA0E140"/>
    <w:lvl w:ilvl="0" w:tplc="CE123032">
      <w:start w:val="1"/>
      <w:numFmt w:val="bullet"/>
      <w:pStyle w:val="Deadline"/>
      <w:lvlText w:val=""/>
      <w:lvlJc w:val="left"/>
      <w:pPr>
        <w:ind w:left="153" w:hanging="360"/>
      </w:pPr>
      <w:rPr>
        <w:rFonts w:ascii="Symbol" w:hAnsi="Symbol" w:hint="default"/>
        <w:color w:val="FF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A7650"/>
    <w:multiLevelType w:val="hybridMultilevel"/>
    <w:tmpl w:val="7CDA4608"/>
    <w:lvl w:ilvl="0" w:tplc="437C7802">
      <w:start w:val="1"/>
      <w:numFmt w:val="bullet"/>
      <w:pStyle w:val="lijst1"/>
      <w:lvlText w:val="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B245E"/>
    <w:multiLevelType w:val="hybridMultilevel"/>
    <w:tmpl w:val="6520D94C"/>
    <w:lvl w:ilvl="0" w:tplc="F4D67386">
      <w:start w:val="1"/>
      <w:numFmt w:val="bullet"/>
      <w:pStyle w:val="lijst1niveau3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06565"/>
    <w:multiLevelType w:val="hybridMultilevel"/>
    <w:tmpl w:val="69AA3CD2"/>
    <w:lvl w:ilvl="0" w:tplc="8F007F2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05BFB"/>
    <w:multiLevelType w:val="hybridMultilevel"/>
    <w:tmpl w:val="F482B496"/>
    <w:lvl w:ilvl="0" w:tplc="4836A548">
      <w:start w:val="1"/>
      <w:numFmt w:val="upperRoman"/>
      <w:pStyle w:val="Bijlage"/>
      <w:lvlText w:val="BIJLAGE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2330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1"/>
  </w:num>
  <w:num w:numId="16">
    <w:abstractNumId w:val="17"/>
  </w:num>
  <w:num w:numId="17">
    <w:abstractNumId w:val="10"/>
  </w:num>
  <w:num w:numId="18">
    <w:abstractNumId w:val="18"/>
  </w:num>
  <w:num w:numId="19">
    <w:abstractNumId w:val="15"/>
  </w:num>
  <w:num w:numId="20">
    <w:abstractNumId w:val="19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E4"/>
    <w:rsid w:val="00023F02"/>
    <w:rsid w:val="00026516"/>
    <w:rsid w:val="00032B45"/>
    <w:rsid w:val="00043CFE"/>
    <w:rsid w:val="000506B3"/>
    <w:rsid w:val="00055143"/>
    <w:rsid w:val="0009209D"/>
    <w:rsid w:val="00094A6C"/>
    <w:rsid w:val="000A316D"/>
    <w:rsid w:val="000D063B"/>
    <w:rsid w:val="00122CA9"/>
    <w:rsid w:val="0014241B"/>
    <w:rsid w:val="0014327F"/>
    <w:rsid w:val="001433AB"/>
    <w:rsid w:val="00145996"/>
    <w:rsid w:val="00166997"/>
    <w:rsid w:val="00166F94"/>
    <w:rsid w:val="00171D74"/>
    <w:rsid w:val="00190026"/>
    <w:rsid w:val="0019343A"/>
    <w:rsid w:val="001B3BF3"/>
    <w:rsid w:val="001B6737"/>
    <w:rsid w:val="001C0CB9"/>
    <w:rsid w:val="001C4692"/>
    <w:rsid w:val="001F50DF"/>
    <w:rsid w:val="002268E8"/>
    <w:rsid w:val="0023301C"/>
    <w:rsid w:val="00242A25"/>
    <w:rsid w:val="00246A8A"/>
    <w:rsid w:val="00267062"/>
    <w:rsid w:val="00267C4D"/>
    <w:rsid w:val="00267F71"/>
    <w:rsid w:val="0027257E"/>
    <w:rsid w:val="00287E76"/>
    <w:rsid w:val="002A5122"/>
    <w:rsid w:val="002B776B"/>
    <w:rsid w:val="002E76E1"/>
    <w:rsid w:val="0032481E"/>
    <w:rsid w:val="003319E9"/>
    <w:rsid w:val="00333F23"/>
    <w:rsid w:val="00335FA5"/>
    <w:rsid w:val="003445A5"/>
    <w:rsid w:val="00390DAF"/>
    <w:rsid w:val="00391047"/>
    <w:rsid w:val="003A09A0"/>
    <w:rsid w:val="003B2B99"/>
    <w:rsid w:val="003C01EE"/>
    <w:rsid w:val="003C251C"/>
    <w:rsid w:val="003D03FA"/>
    <w:rsid w:val="003D4D18"/>
    <w:rsid w:val="003E498C"/>
    <w:rsid w:val="004013D8"/>
    <w:rsid w:val="00415F69"/>
    <w:rsid w:val="004237A5"/>
    <w:rsid w:val="00426311"/>
    <w:rsid w:val="00435A7C"/>
    <w:rsid w:val="0047174C"/>
    <w:rsid w:val="00484E40"/>
    <w:rsid w:val="00487502"/>
    <w:rsid w:val="00493F8A"/>
    <w:rsid w:val="004A31B3"/>
    <w:rsid w:val="004A4566"/>
    <w:rsid w:val="004B2E48"/>
    <w:rsid w:val="004D44EE"/>
    <w:rsid w:val="004E75A4"/>
    <w:rsid w:val="004F15F1"/>
    <w:rsid w:val="004F3BBC"/>
    <w:rsid w:val="00501B1E"/>
    <w:rsid w:val="00502A7E"/>
    <w:rsid w:val="00515EA9"/>
    <w:rsid w:val="005471AD"/>
    <w:rsid w:val="00571DC4"/>
    <w:rsid w:val="00572E5A"/>
    <w:rsid w:val="00594D6C"/>
    <w:rsid w:val="00597428"/>
    <w:rsid w:val="005A0435"/>
    <w:rsid w:val="005A1361"/>
    <w:rsid w:val="005B662A"/>
    <w:rsid w:val="005D367C"/>
    <w:rsid w:val="005D5107"/>
    <w:rsid w:val="005F59CB"/>
    <w:rsid w:val="00600FD6"/>
    <w:rsid w:val="00630976"/>
    <w:rsid w:val="00631302"/>
    <w:rsid w:val="00691BC1"/>
    <w:rsid w:val="006A235C"/>
    <w:rsid w:val="006A4ED1"/>
    <w:rsid w:val="006C3CD8"/>
    <w:rsid w:val="006D1C04"/>
    <w:rsid w:val="006F1814"/>
    <w:rsid w:val="00711146"/>
    <w:rsid w:val="0071299F"/>
    <w:rsid w:val="007233A4"/>
    <w:rsid w:val="00725412"/>
    <w:rsid w:val="007B225D"/>
    <w:rsid w:val="007D598F"/>
    <w:rsid w:val="007E7690"/>
    <w:rsid w:val="00817BBF"/>
    <w:rsid w:val="00822B8F"/>
    <w:rsid w:val="00862567"/>
    <w:rsid w:val="00870B24"/>
    <w:rsid w:val="00881643"/>
    <w:rsid w:val="00896EC3"/>
    <w:rsid w:val="008A461A"/>
    <w:rsid w:val="008D4821"/>
    <w:rsid w:val="008D6D10"/>
    <w:rsid w:val="008F10E8"/>
    <w:rsid w:val="008F3A89"/>
    <w:rsid w:val="00902670"/>
    <w:rsid w:val="00904D4C"/>
    <w:rsid w:val="009238AA"/>
    <w:rsid w:val="0093287F"/>
    <w:rsid w:val="009505A6"/>
    <w:rsid w:val="0097034F"/>
    <w:rsid w:val="00977095"/>
    <w:rsid w:val="0098657E"/>
    <w:rsid w:val="009A36F3"/>
    <w:rsid w:val="009B569B"/>
    <w:rsid w:val="009C7A84"/>
    <w:rsid w:val="009E1C6C"/>
    <w:rsid w:val="009F47AE"/>
    <w:rsid w:val="009F7C1C"/>
    <w:rsid w:val="00A17523"/>
    <w:rsid w:val="00A623A3"/>
    <w:rsid w:val="00A673FB"/>
    <w:rsid w:val="00AB295E"/>
    <w:rsid w:val="00AC09E5"/>
    <w:rsid w:val="00AE78E4"/>
    <w:rsid w:val="00AF1C06"/>
    <w:rsid w:val="00B04BA8"/>
    <w:rsid w:val="00B1448E"/>
    <w:rsid w:val="00B238BF"/>
    <w:rsid w:val="00B30977"/>
    <w:rsid w:val="00B34084"/>
    <w:rsid w:val="00B350D9"/>
    <w:rsid w:val="00B408E3"/>
    <w:rsid w:val="00B41116"/>
    <w:rsid w:val="00B42887"/>
    <w:rsid w:val="00B46FAD"/>
    <w:rsid w:val="00B97C41"/>
    <w:rsid w:val="00BA1418"/>
    <w:rsid w:val="00BF576F"/>
    <w:rsid w:val="00C239B2"/>
    <w:rsid w:val="00C30F6A"/>
    <w:rsid w:val="00C3153F"/>
    <w:rsid w:val="00C660F1"/>
    <w:rsid w:val="00C719BB"/>
    <w:rsid w:val="00C906D6"/>
    <w:rsid w:val="00CA2D4C"/>
    <w:rsid w:val="00CC5353"/>
    <w:rsid w:val="00CD3650"/>
    <w:rsid w:val="00CE0838"/>
    <w:rsid w:val="00CE2952"/>
    <w:rsid w:val="00CE3B71"/>
    <w:rsid w:val="00CE453E"/>
    <w:rsid w:val="00D47CEB"/>
    <w:rsid w:val="00D47FA1"/>
    <w:rsid w:val="00D55FBE"/>
    <w:rsid w:val="00D66B65"/>
    <w:rsid w:val="00D76F7F"/>
    <w:rsid w:val="00D81472"/>
    <w:rsid w:val="00D859DC"/>
    <w:rsid w:val="00DA07EB"/>
    <w:rsid w:val="00DB0768"/>
    <w:rsid w:val="00DB0B03"/>
    <w:rsid w:val="00DC1B6C"/>
    <w:rsid w:val="00DC7197"/>
    <w:rsid w:val="00DD3570"/>
    <w:rsid w:val="00DD5B27"/>
    <w:rsid w:val="00E01C85"/>
    <w:rsid w:val="00E04675"/>
    <w:rsid w:val="00E372CF"/>
    <w:rsid w:val="00E417E8"/>
    <w:rsid w:val="00E4310E"/>
    <w:rsid w:val="00E5110C"/>
    <w:rsid w:val="00E55F24"/>
    <w:rsid w:val="00E775C6"/>
    <w:rsid w:val="00E80596"/>
    <w:rsid w:val="00E92DB2"/>
    <w:rsid w:val="00EA1090"/>
    <w:rsid w:val="00EB1A9D"/>
    <w:rsid w:val="00EC3F7A"/>
    <w:rsid w:val="00ED560A"/>
    <w:rsid w:val="00EF3EF0"/>
    <w:rsid w:val="00F0203B"/>
    <w:rsid w:val="00F1088C"/>
    <w:rsid w:val="00F16ECA"/>
    <w:rsid w:val="00F31AE1"/>
    <w:rsid w:val="00F434C3"/>
    <w:rsid w:val="00F622B1"/>
    <w:rsid w:val="00F64265"/>
    <w:rsid w:val="00F644FB"/>
    <w:rsid w:val="00F750BB"/>
    <w:rsid w:val="00F82DDC"/>
    <w:rsid w:val="00F8570F"/>
    <w:rsid w:val="00FB4F93"/>
    <w:rsid w:val="00FB5A98"/>
    <w:rsid w:val="00FB7232"/>
    <w:rsid w:val="00FD5E25"/>
    <w:rsid w:val="00FE0ADC"/>
    <w:rsid w:val="00FF02C1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9C2AB30"/>
  <w15:docId w15:val="{C9B39CEA-5598-4575-9C98-2637822B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4327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hAnsi="Arial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14327F"/>
    <w:pPr>
      <w:keepNext/>
      <w:numPr>
        <w:numId w:val="17"/>
      </w:numPr>
      <w:spacing w:before="480" w:after="60"/>
      <w:outlineLvl w:val="0"/>
    </w:pPr>
    <w:rPr>
      <w:b/>
      <w:kern w:val="28"/>
      <w:sz w:val="24"/>
    </w:rPr>
  </w:style>
  <w:style w:type="paragraph" w:styleId="Kop2">
    <w:name w:val="heading 2"/>
    <w:basedOn w:val="Standaard"/>
    <w:next w:val="Standaard"/>
    <w:link w:val="Kop2Char"/>
    <w:qFormat/>
    <w:rsid w:val="0014327F"/>
    <w:pPr>
      <w:keepNext/>
      <w:numPr>
        <w:ilvl w:val="1"/>
        <w:numId w:val="17"/>
      </w:numPr>
      <w:spacing w:before="240" w:after="60"/>
      <w:outlineLvl w:val="1"/>
    </w:pPr>
    <w:rPr>
      <w:b/>
      <w:i/>
      <w:sz w:val="22"/>
    </w:rPr>
  </w:style>
  <w:style w:type="paragraph" w:styleId="Kop3">
    <w:name w:val="heading 3"/>
    <w:basedOn w:val="Standaard"/>
    <w:next w:val="Standaard"/>
    <w:qFormat/>
    <w:rsid w:val="0014327F"/>
    <w:pPr>
      <w:keepNext/>
      <w:numPr>
        <w:ilvl w:val="2"/>
        <w:numId w:val="17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14327F"/>
    <w:pPr>
      <w:keepNext/>
      <w:numPr>
        <w:ilvl w:val="3"/>
        <w:numId w:val="17"/>
      </w:numPr>
      <w:spacing w:before="240" w:after="60"/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14327F"/>
    <w:pPr>
      <w:numPr>
        <w:ilvl w:val="4"/>
        <w:numId w:val="17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rsid w:val="0014327F"/>
    <w:pPr>
      <w:numPr>
        <w:ilvl w:val="5"/>
        <w:numId w:val="17"/>
      </w:numPr>
      <w:spacing w:before="6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rsid w:val="0014327F"/>
    <w:pPr>
      <w:numPr>
        <w:ilvl w:val="6"/>
        <w:numId w:val="17"/>
      </w:numPr>
      <w:spacing w:before="60" w:after="60"/>
      <w:outlineLvl w:val="6"/>
    </w:pPr>
  </w:style>
  <w:style w:type="paragraph" w:styleId="Kop8">
    <w:name w:val="heading 8"/>
    <w:basedOn w:val="Standaard"/>
    <w:next w:val="Standaard"/>
    <w:qFormat/>
    <w:rsid w:val="0014327F"/>
    <w:pPr>
      <w:numPr>
        <w:ilvl w:val="7"/>
        <w:numId w:val="17"/>
      </w:numPr>
      <w:spacing w:before="6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14327F"/>
    <w:pPr>
      <w:numPr>
        <w:ilvl w:val="8"/>
        <w:numId w:val="17"/>
      </w:numPr>
      <w:spacing w:before="6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4327F"/>
    <w:pPr>
      <w:spacing w:before="240" w:after="480"/>
      <w:jc w:val="center"/>
    </w:pPr>
    <w:rPr>
      <w:b/>
      <w:kern w:val="28"/>
      <w:sz w:val="36"/>
    </w:rPr>
  </w:style>
  <w:style w:type="paragraph" w:customStyle="1" w:styleId="lijst1">
    <w:name w:val="lijst1"/>
    <w:basedOn w:val="Standaard"/>
    <w:rsid w:val="00122CA9"/>
    <w:pPr>
      <w:numPr>
        <w:numId w:val="14"/>
      </w:numPr>
      <w:tabs>
        <w:tab w:val="clear" w:pos="1097"/>
        <w:tab w:val="num" w:pos="567"/>
      </w:tabs>
      <w:ind w:left="567" w:hanging="567"/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CE2952"/>
    <w:rPr>
      <w:rFonts w:ascii="Arial" w:hAnsi="Arial"/>
      <w:b/>
      <w:sz w:val="18"/>
    </w:rPr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lijstinspr2">
    <w:name w:val="lijstinspr2"/>
    <w:basedOn w:val="Standaard"/>
    <w:semiHidden/>
    <w:rsid w:val="00122CA9"/>
    <w:pPr>
      <w:ind w:left="1985"/>
    </w:pPr>
  </w:style>
  <w:style w:type="paragraph" w:customStyle="1" w:styleId="aanwezig">
    <w:name w:val="aanwezig"/>
    <w:basedOn w:val="Standaard"/>
    <w:semiHidden/>
    <w:pPr>
      <w:spacing w:after="120"/>
      <w:ind w:left="1701" w:hanging="1701"/>
    </w:pPr>
    <w:rPr>
      <w:i/>
    </w:rPr>
  </w:style>
  <w:style w:type="paragraph" w:customStyle="1" w:styleId="tekst5">
    <w:name w:val="tekst5"/>
    <w:basedOn w:val="Standaard"/>
    <w:semiHidden/>
    <w:pPr>
      <w:ind w:left="3828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Geenlijst"/>
    <w:semiHidden/>
    <w:rsid w:val="005A0435"/>
    <w:pPr>
      <w:numPr>
        <w:numId w:val="1"/>
      </w:numPr>
    </w:pPr>
  </w:style>
  <w:style w:type="numbering" w:styleId="1ai">
    <w:name w:val="Outline List 1"/>
    <w:basedOn w:val="Geenlijst"/>
    <w:semiHidden/>
    <w:rsid w:val="005A0435"/>
    <w:pPr>
      <w:numPr>
        <w:numId w:val="2"/>
      </w:numPr>
    </w:pPr>
  </w:style>
  <w:style w:type="table" w:styleId="3D-effectenvoortabel1">
    <w:name w:val="Table 3D effect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5A0435"/>
  </w:style>
  <w:style w:type="paragraph" w:styleId="Afsluiting">
    <w:name w:val="Closing"/>
    <w:basedOn w:val="Standaard"/>
    <w:semiHidden/>
    <w:rsid w:val="005A0435"/>
    <w:pPr>
      <w:ind w:left="4252"/>
    </w:pPr>
  </w:style>
  <w:style w:type="paragraph" w:styleId="Afzender">
    <w:name w:val="envelope return"/>
    <w:basedOn w:val="Standaard"/>
    <w:semiHidden/>
    <w:rsid w:val="005A0435"/>
    <w:rPr>
      <w:rFonts w:cs="Arial"/>
    </w:rPr>
  </w:style>
  <w:style w:type="numbering" w:styleId="Artikelsectie">
    <w:name w:val="Outline List 3"/>
    <w:basedOn w:val="Geenlijst"/>
    <w:semiHidden/>
    <w:rsid w:val="005A0435"/>
    <w:pPr>
      <w:numPr>
        <w:numId w:val="3"/>
      </w:numPr>
    </w:pPr>
  </w:style>
  <w:style w:type="paragraph" w:styleId="Berichtkop">
    <w:name w:val="Message Header"/>
    <w:basedOn w:val="Standaard"/>
    <w:semiHidden/>
    <w:rsid w:val="005A04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Bloktekst">
    <w:name w:val="Block Text"/>
    <w:basedOn w:val="Standaard"/>
    <w:semiHidden/>
    <w:rsid w:val="005A0435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rsid w:val="005A0435"/>
  </w:style>
  <w:style w:type="table" w:styleId="Eenvoudigetabel1">
    <w:name w:val="Table Simp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5A0435"/>
  </w:style>
  <w:style w:type="character" w:styleId="GevolgdeHyperlink">
    <w:name w:val="FollowedHyperlink"/>
    <w:basedOn w:val="Standaardalinea-lettertype"/>
    <w:semiHidden/>
    <w:rsid w:val="005A0435"/>
    <w:rPr>
      <w:color w:val="606420"/>
      <w:u w:val="single"/>
    </w:rPr>
  </w:style>
  <w:style w:type="paragraph" w:styleId="Handtekening">
    <w:name w:val="Signature"/>
    <w:basedOn w:val="Standaard"/>
    <w:semiHidden/>
    <w:rsid w:val="005A0435"/>
    <w:pPr>
      <w:ind w:left="4252"/>
    </w:pPr>
  </w:style>
  <w:style w:type="paragraph" w:styleId="HTML-voorafopgemaakt">
    <w:name w:val="HTML Preformatted"/>
    <w:basedOn w:val="Standaard"/>
    <w:semiHidden/>
    <w:rsid w:val="005A0435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A0435"/>
    <w:rPr>
      <w:i/>
      <w:iCs/>
    </w:rPr>
  </w:style>
  <w:style w:type="character" w:styleId="HTMLVariable">
    <w:name w:val="HTML Variable"/>
    <w:basedOn w:val="Standaardalinea-lettertype"/>
    <w:semiHidden/>
    <w:rsid w:val="005A0435"/>
    <w:rPr>
      <w:i/>
      <w:iCs/>
    </w:rPr>
  </w:style>
  <w:style w:type="character" w:styleId="HTML-acroniem">
    <w:name w:val="HTML Acronym"/>
    <w:basedOn w:val="Standaardalinea-lettertype"/>
    <w:semiHidden/>
    <w:rsid w:val="005A0435"/>
  </w:style>
  <w:style w:type="paragraph" w:styleId="HTML-adres">
    <w:name w:val="HTML Address"/>
    <w:basedOn w:val="Standaard"/>
    <w:semiHidden/>
    <w:rsid w:val="005A0435"/>
    <w:rPr>
      <w:i/>
      <w:iCs/>
    </w:rPr>
  </w:style>
  <w:style w:type="character" w:styleId="HTML-citaat">
    <w:name w:val="HTML Cite"/>
    <w:basedOn w:val="Standaardalinea-lettertype"/>
    <w:semiHidden/>
    <w:rsid w:val="005A0435"/>
    <w:rPr>
      <w:i/>
      <w:iCs/>
    </w:rPr>
  </w:style>
  <w:style w:type="character" w:styleId="HTML-schrijfmachine">
    <w:name w:val="HTML Typewriter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5A0435"/>
    <w:rPr>
      <w:rFonts w:ascii="Courier New" w:hAnsi="Courier New" w:cs="Courier New"/>
    </w:rPr>
  </w:style>
  <w:style w:type="character" w:styleId="Hyperlink">
    <w:name w:val="Hyperlink"/>
    <w:basedOn w:val="Standaardalinea-lettertype"/>
    <w:rsid w:val="005A0435"/>
    <w:rPr>
      <w:color w:val="0000FF"/>
      <w:u w:val="single"/>
    </w:rPr>
  </w:style>
  <w:style w:type="table" w:styleId="Klassieketabel1">
    <w:name w:val="Table Classic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rsid w:val="005A0435"/>
    <w:pPr>
      <w:ind w:left="283" w:hanging="283"/>
    </w:pPr>
  </w:style>
  <w:style w:type="paragraph" w:styleId="Lijst2">
    <w:name w:val="List 2"/>
    <w:basedOn w:val="Standaard"/>
    <w:semiHidden/>
    <w:rsid w:val="005A0435"/>
    <w:pPr>
      <w:ind w:left="566" w:hanging="283"/>
    </w:pPr>
  </w:style>
  <w:style w:type="paragraph" w:styleId="Lijst3">
    <w:name w:val="List 3"/>
    <w:basedOn w:val="Standaard"/>
    <w:semiHidden/>
    <w:rsid w:val="005A0435"/>
    <w:pPr>
      <w:ind w:left="849" w:hanging="283"/>
    </w:pPr>
  </w:style>
  <w:style w:type="paragraph" w:styleId="Lijst4">
    <w:name w:val="List 4"/>
    <w:basedOn w:val="Standaard"/>
    <w:semiHidden/>
    <w:rsid w:val="005A0435"/>
    <w:pPr>
      <w:ind w:left="1132" w:hanging="283"/>
    </w:pPr>
  </w:style>
  <w:style w:type="paragraph" w:styleId="Lijst5">
    <w:name w:val="List 5"/>
    <w:basedOn w:val="Standaard"/>
    <w:semiHidden/>
    <w:rsid w:val="005A0435"/>
    <w:pPr>
      <w:ind w:left="1415" w:hanging="283"/>
    </w:pPr>
  </w:style>
  <w:style w:type="paragraph" w:styleId="Lijstopsomteken">
    <w:name w:val="List Bullet"/>
    <w:basedOn w:val="Standaard"/>
    <w:semiHidden/>
    <w:rsid w:val="005A0435"/>
    <w:pPr>
      <w:numPr>
        <w:numId w:val="4"/>
      </w:numPr>
    </w:pPr>
  </w:style>
  <w:style w:type="paragraph" w:styleId="Lijstopsomteken2">
    <w:name w:val="List Bullet 2"/>
    <w:basedOn w:val="Standaard"/>
    <w:semiHidden/>
    <w:rsid w:val="005A0435"/>
    <w:pPr>
      <w:numPr>
        <w:numId w:val="5"/>
      </w:numPr>
    </w:pPr>
  </w:style>
  <w:style w:type="paragraph" w:styleId="Lijstopsomteken3">
    <w:name w:val="List Bullet 3"/>
    <w:basedOn w:val="Standaard"/>
    <w:semiHidden/>
    <w:rsid w:val="005A0435"/>
    <w:pPr>
      <w:numPr>
        <w:numId w:val="6"/>
      </w:numPr>
    </w:pPr>
  </w:style>
  <w:style w:type="paragraph" w:styleId="Lijstopsomteken4">
    <w:name w:val="List Bullet 4"/>
    <w:basedOn w:val="Standaard"/>
    <w:semiHidden/>
    <w:rsid w:val="005A0435"/>
    <w:pPr>
      <w:numPr>
        <w:numId w:val="7"/>
      </w:numPr>
    </w:pPr>
  </w:style>
  <w:style w:type="paragraph" w:styleId="Lijstopsomteken5">
    <w:name w:val="List Bullet 5"/>
    <w:basedOn w:val="Standaard"/>
    <w:semiHidden/>
    <w:rsid w:val="005A0435"/>
    <w:pPr>
      <w:numPr>
        <w:numId w:val="8"/>
      </w:numPr>
    </w:pPr>
  </w:style>
  <w:style w:type="paragraph" w:styleId="Lijstnummering">
    <w:name w:val="List Number"/>
    <w:basedOn w:val="Standaard"/>
    <w:semiHidden/>
    <w:rsid w:val="005A0435"/>
    <w:pPr>
      <w:numPr>
        <w:numId w:val="9"/>
      </w:numPr>
    </w:pPr>
  </w:style>
  <w:style w:type="paragraph" w:styleId="Lijstnummering2">
    <w:name w:val="List Number 2"/>
    <w:basedOn w:val="Standaard"/>
    <w:semiHidden/>
    <w:rsid w:val="005A0435"/>
    <w:pPr>
      <w:numPr>
        <w:numId w:val="10"/>
      </w:numPr>
    </w:pPr>
  </w:style>
  <w:style w:type="paragraph" w:styleId="Lijstnummering3">
    <w:name w:val="List Number 3"/>
    <w:basedOn w:val="Standaard"/>
    <w:semiHidden/>
    <w:rsid w:val="005A0435"/>
    <w:pPr>
      <w:numPr>
        <w:numId w:val="11"/>
      </w:numPr>
    </w:pPr>
  </w:style>
  <w:style w:type="paragraph" w:styleId="Lijstnummering4">
    <w:name w:val="List Number 4"/>
    <w:basedOn w:val="Standaard"/>
    <w:semiHidden/>
    <w:rsid w:val="005A0435"/>
    <w:pPr>
      <w:numPr>
        <w:numId w:val="12"/>
      </w:numPr>
    </w:pPr>
  </w:style>
  <w:style w:type="paragraph" w:styleId="Lijstnummering5">
    <w:name w:val="List Number 5"/>
    <w:basedOn w:val="Standaard"/>
    <w:semiHidden/>
    <w:rsid w:val="005A0435"/>
    <w:pPr>
      <w:numPr>
        <w:numId w:val="13"/>
      </w:numPr>
    </w:pPr>
  </w:style>
  <w:style w:type="paragraph" w:styleId="Lijstvoortzetting">
    <w:name w:val="List Continue"/>
    <w:basedOn w:val="Standaard"/>
    <w:semiHidden/>
    <w:rsid w:val="005A0435"/>
    <w:pPr>
      <w:spacing w:after="120"/>
      <w:ind w:left="283"/>
    </w:pPr>
  </w:style>
  <w:style w:type="paragraph" w:styleId="Lijstvoortzetting2">
    <w:name w:val="List Continue 2"/>
    <w:basedOn w:val="Standaard"/>
    <w:semiHidden/>
    <w:rsid w:val="005A0435"/>
    <w:pPr>
      <w:spacing w:after="120"/>
      <w:ind w:left="566"/>
    </w:pPr>
  </w:style>
  <w:style w:type="paragraph" w:styleId="Lijstvoortzetting3">
    <w:name w:val="List Continue 3"/>
    <w:basedOn w:val="Standaard"/>
    <w:semiHidden/>
    <w:rsid w:val="005A0435"/>
    <w:pPr>
      <w:spacing w:after="120"/>
      <w:ind w:left="849"/>
    </w:pPr>
  </w:style>
  <w:style w:type="paragraph" w:styleId="Lijstvoortzetting4">
    <w:name w:val="List Continue 4"/>
    <w:basedOn w:val="Standaard"/>
    <w:semiHidden/>
    <w:rsid w:val="005A0435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5A0435"/>
    <w:pPr>
      <w:spacing w:after="120"/>
      <w:ind w:left="1415"/>
    </w:pPr>
  </w:style>
  <w:style w:type="character" w:styleId="Nadruk">
    <w:name w:val="Emphasis"/>
    <w:basedOn w:val="Standaardalinea-lettertype"/>
    <w:rsid w:val="005A0435"/>
    <w:rPr>
      <w:i/>
      <w:iCs/>
    </w:rPr>
  </w:style>
  <w:style w:type="paragraph" w:styleId="Normaalweb">
    <w:name w:val="Normal (Web)"/>
    <w:basedOn w:val="Standaard"/>
    <w:semiHidden/>
    <w:rsid w:val="005A0435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5A0435"/>
  </w:style>
  <w:style w:type="paragraph" w:styleId="Plattetekst">
    <w:name w:val="Body Text"/>
    <w:basedOn w:val="Standaard"/>
    <w:semiHidden/>
    <w:rsid w:val="005A0435"/>
    <w:pPr>
      <w:spacing w:after="120"/>
    </w:pPr>
  </w:style>
  <w:style w:type="paragraph" w:styleId="Plattetekst2">
    <w:name w:val="Body Text 2"/>
    <w:basedOn w:val="Standaard"/>
    <w:semiHidden/>
    <w:rsid w:val="005A0435"/>
    <w:pPr>
      <w:spacing w:after="120" w:line="480" w:lineRule="auto"/>
    </w:pPr>
  </w:style>
  <w:style w:type="paragraph" w:styleId="Plattetekst3">
    <w:name w:val="Body Text 3"/>
    <w:basedOn w:val="Standaard"/>
    <w:semiHidden/>
    <w:rsid w:val="005A0435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5A0435"/>
    <w:pPr>
      <w:ind w:firstLine="210"/>
    </w:pPr>
  </w:style>
  <w:style w:type="paragraph" w:styleId="Plattetekstinspringen">
    <w:name w:val="Body Text Indent"/>
    <w:basedOn w:val="Standaard"/>
    <w:semiHidden/>
    <w:rsid w:val="005A0435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5A0435"/>
    <w:pPr>
      <w:ind w:firstLine="210"/>
    </w:pPr>
  </w:style>
  <w:style w:type="paragraph" w:styleId="Plattetekstinspringen2">
    <w:name w:val="Body Text Indent 2"/>
    <w:basedOn w:val="Standaard"/>
    <w:semiHidden/>
    <w:rsid w:val="005A0435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5A0435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5A0435"/>
  </w:style>
  <w:style w:type="paragraph" w:styleId="Standaardinspringing">
    <w:name w:val="Normal Indent"/>
    <w:basedOn w:val="Standaard"/>
    <w:semiHidden/>
    <w:rsid w:val="005A0435"/>
    <w:pPr>
      <w:ind w:left="708"/>
    </w:pPr>
  </w:style>
  <w:style w:type="paragraph" w:styleId="Ondertitel">
    <w:name w:val="Subtitle"/>
    <w:basedOn w:val="Standaard"/>
    <w:rsid w:val="005A0435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elkolommen1">
    <w:name w:val="Table Column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5A0435"/>
    <w:rPr>
      <w:rFonts w:ascii="Courier New" w:hAnsi="Courier New" w:cs="Courier New"/>
    </w:rPr>
  </w:style>
  <w:style w:type="table" w:styleId="Verfijndetabel1">
    <w:name w:val="Table Subt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5A0435"/>
    <w:rPr>
      <w:b/>
      <w:bCs/>
    </w:rPr>
  </w:style>
  <w:style w:type="paragraph" w:customStyle="1" w:styleId="Besluit">
    <w:name w:val="Besluit"/>
    <w:basedOn w:val="Standaard"/>
    <w:rsid w:val="001433AB"/>
    <w:pPr>
      <w:framePr w:w="8505" w:h="1134" w:wrap="notBeside" w:vAnchor="text" w:hAnchor="text" w:xAlign="right" w:y="1"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clear" w:color="auto" w:fill="FFFFFF"/>
      <w:spacing w:line="24" w:lineRule="atLeast"/>
    </w:pPr>
  </w:style>
  <w:style w:type="paragraph" w:customStyle="1" w:styleId="lijst1niveau2">
    <w:name w:val="lijst1 niveau 2"/>
    <w:basedOn w:val="Standaard"/>
    <w:link w:val="lijst1niveau2Char"/>
    <w:rsid w:val="00122CA9"/>
    <w:pPr>
      <w:numPr>
        <w:numId w:val="15"/>
      </w:numPr>
      <w:tabs>
        <w:tab w:val="clear" w:pos="1778"/>
        <w:tab w:val="left" w:pos="1134"/>
      </w:tabs>
      <w:ind w:left="1134" w:hanging="567"/>
    </w:pPr>
  </w:style>
  <w:style w:type="paragraph" w:customStyle="1" w:styleId="lijst1niveau3">
    <w:name w:val="lijst1 niveau 3"/>
    <w:basedOn w:val="Standaard"/>
    <w:rsid w:val="00122CA9"/>
    <w:pPr>
      <w:numPr>
        <w:numId w:val="16"/>
      </w:numPr>
      <w:tabs>
        <w:tab w:val="clear" w:pos="1494"/>
        <w:tab w:val="left" w:pos="1701"/>
      </w:tabs>
      <w:ind w:left="1701" w:hanging="567"/>
    </w:pPr>
  </w:style>
  <w:style w:type="character" w:customStyle="1" w:styleId="lijst1niveau2Char">
    <w:name w:val="lijst1 niveau 2 Char"/>
    <w:basedOn w:val="Standaardalinea-lettertype"/>
    <w:link w:val="lijst1niveau2"/>
    <w:rsid w:val="00122CA9"/>
    <w:rPr>
      <w:rFonts w:ascii="Arial" w:hAnsi="Arial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62567"/>
    <w:rPr>
      <w:color w:val="808080"/>
    </w:rPr>
  </w:style>
  <w:style w:type="paragraph" w:styleId="Lijstalinea">
    <w:name w:val="List Paragraph"/>
    <w:basedOn w:val="Standaard"/>
    <w:link w:val="LijstalineaChar"/>
    <w:uiPriority w:val="34"/>
    <w:qFormat/>
    <w:rsid w:val="0014327F"/>
    <w:pPr>
      <w:ind w:left="720"/>
      <w:contextualSpacing/>
    </w:pPr>
  </w:style>
  <w:style w:type="paragraph" w:customStyle="1" w:styleId="Bullets">
    <w:name w:val="Bullets"/>
    <w:basedOn w:val="Standaard"/>
    <w:link w:val="BulletsChar"/>
    <w:qFormat/>
    <w:rsid w:val="0014327F"/>
    <w:pPr>
      <w:numPr>
        <w:numId w:val="18"/>
      </w:numPr>
      <w:spacing w:line="288" w:lineRule="auto"/>
    </w:pPr>
    <w:rPr>
      <w:szCs w:val="18"/>
    </w:rPr>
  </w:style>
  <w:style w:type="character" w:customStyle="1" w:styleId="BulletsChar">
    <w:name w:val="Bullets Char"/>
    <w:basedOn w:val="Standaardalinea-lettertype"/>
    <w:link w:val="Bullets"/>
    <w:rsid w:val="0014327F"/>
    <w:rPr>
      <w:rFonts w:ascii="Arial" w:hAnsi="Arial"/>
      <w:szCs w:val="18"/>
      <w:lang w:eastAsia="nl-NL"/>
    </w:rPr>
  </w:style>
  <w:style w:type="paragraph" w:customStyle="1" w:styleId="Betreft">
    <w:name w:val="Betreft"/>
    <w:basedOn w:val="Standaard"/>
    <w:link w:val="BetreftChar"/>
    <w:qFormat/>
    <w:rsid w:val="0014327F"/>
    <w:rPr>
      <w:b/>
      <w:sz w:val="28"/>
      <w:szCs w:val="24"/>
    </w:rPr>
  </w:style>
  <w:style w:type="character" w:customStyle="1" w:styleId="BetreftChar">
    <w:name w:val="Betreft Char"/>
    <w:basedOn w:val="Standaardalinea-lettertype"/>
    <w:link w:val="Betreft"/>
    <w:rsid w:val="0014327F"/>
    <w:rPr>
      <w:rFonts w:ascii="Arial" w:hAnsi="Arial"/>
      <w:b/>
      <w:sz w:val="28"/>
      <w:szCs w:val="24"/>
      <w:lang w:eastAsia="nl-NL"/>
    </w:rPr>
  </w:style>
  <w:style w:type="paragraph" w:styleId="Bijschrift">
    <w:name w:val="caption"/>
    <w:basedOn w:val="Standaard"/>
    <w:next w:val="Standaard"/>
    <w:unhideWhenUsed/>
    <w:qFormat/>
    <w:rsid w:val="0014327F"/>
    <w:pPr>
      <w:overflowPunct/>
      <w:autoSpaceDE/>
      <w:autoSpaceDN/>
      <w:adjustRightInd/>
      <w:spacing w:before="100" w:beforeAutospacing="1" w:after="200" w:afterAutospacing="1" w:line="240" w:lineRule="auto"/>
      <w:textAlignment w:val="auto"/>
    </w:pPr>
    <w:rPr>
      <w:i/>
      <w:iCs/>
      <w:color w:val="1F497D" w:themeColor="text2"/>
      <w:sz w:val="18"/>
      <w:szCs w:val="18"/>
    </w:rPr>
  </w:style>
  <w:style w:type="character" w:customStyle="1" w:styleId="TitelChar">
    <w:name w:val="Titel Char"/>
    <w:basedOn w:val="Standaardalinea-lettertype"/>
    <w:link w:val="Titel"/>
    <w:rsid w:val="0014327F"/>
    <w:rPr>
      <w:rFonts w:ascii="Arial" w:hAnsi="Arial"/>
      <w:b/>
      <w:kern w:val="28"/>
      <w:sz w:val="36"/>
      <w:lang w:eastAsia="nl-NL"/>
    </w:rPr>
  </w:style>
  <w:style w:type="paragraph" w:customStyle="1" w:styleId="Deadline">
    <w:name w:val="Deadline"/>
    <w:basedOn w:val="Lijstalinea"/>
    <w:next w:val="Standaard"/>
    <w:link w:val="DeadlineChar"/>
    <w:qFormat/>
    <w:rsid w:val="0014327F"/>
    <w:pPr>
      <w:numPr>
        <w:numId w:val="19"/>
      </w:num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eastAsia="SimSun"/>
      <w:i/>
      <w:color w:val="FF0000"/>
    </w:rPr>
  </w:style>
  <w:style w:type="character" w:customStyle="1" w:styleId="DeadlineChar">
    <w:name w:val="Deadline Char"/>
    <w:basedOn w:val="Standaardalinea-lettertype"/>
    <w:link w:val="Deadline"/>
    <w:rsid w:val="0014327F"/>
    <w:rPr>
      <w:rFonts w:ascii="Arial" w:eastAsia="SimSun" w:hAnsi="Arial"/>
      <w:i/>
      <w:color w:val="FF0000"/>
      <w:lang w:eastAsia="nl-NL"/>
    </w:rPr>
  </w:style>
  <w:style w:type="paragraph" w:customStyle="1" w:styleId="Bijlage">
    <w:name w:val="Bijlage"/>
    <w:basedOn w:val="Kop1"/>
    <w:link w:val="BijlageChar"/>
    <w:qFormat/>
    <w:rsid w:val="0014327F"/>
    <w:pPr>
      <w:keepNext w:val="0"/>
      <w:numPr>
        <w:numId w:val="20"/>
      </w:num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</w:style>
  <w:style w:type="character" w:customStyle="1" w:styleId="BijlageChar">
    <w:name w:val="Bijlage Char"/>
    <w:basedOn w:val="Standaardalinea-lettertype"/>
    <w:link w:val="Bijlage"/>
    <w:rsid w:val="0014327F"/>
    <w:rPr>
      <w:rFonts w:ascii="Arial" w:hAnsi="Arial"/>
      <w:b/>
      <w:kern w:val="28"/>
      <w:sz w:val="24"/>
      <w:lang w:eastAsia="nl-NL"/>
    </w:rPr>
  </w:style>
  <w:style w:type="paragraph" w:customStyle="1" w:styleId="Deel">
    <w:name w:val="Deel"/>
    <w:basedOn w:val="Kop1"/>
    <w:link w:val="DeelChar"/>
    <w:qFormat/>
    <w:rsid w:val="0014327F"/>
    <w:pPr>
      <w:keepNext w:val="0"/>
      <w:numPr>
        <w:numId w:val="21"/>
      </w:num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</w:style>
  <w:style w:type="character" w:customStyle="1" w:styleId="DeelChar">
    <w:name w:val="Deel Char"/>
    <w:basedOn w:val="Standaardalinea-lettertype"/>
    <w:link w:val="Deel"/>
    <w:rsid w:val="0014327F"/>
    <w:rPr>
      <w:rFonts w:ascii="Arial" w:hAnsi="Arial"/>
      <w:b/>
      <w:kern w:val="28"/>
      <w:sz w:val="24"/>
      <w:lang w:eastAsia="nl-NL"/>
    </w:rPr>
  </w:style>
  <w:style w:type="paragraph" w:customStyle="1" w:styleId="Tussentitel">
    <w:name w:val="Tussentitel"/>
    <w:basedOn w:val="Standaard"/>
    <w:link w:val="TussentitelChar"/>
    <w:qFormat/>
    <w:rsid w:val="0014327F"/>
    <w:pPr>
      <w:overflowPunct/>
      <w:autoSpaceDE/>
      <w:autoSpaceDN/>
      <w:adjustRightInd/>
      <w:spacing w:before="100" w:beforeAutospacing="1" w:after="100" w:afterAutospacing="1" w:line="240" w:lineRule="atLeast"/>
      <w:jc w:val="center"/>
      <w:textAlignment w:val="auto"/>
    </w:pPr>
    <w:rPr>
      <w:b/>
      <w:sz w:val="28"/>
    </w:rPr>
  </w:style>
  <w:style w:type="character" w:customStyle="1" w:styleId="TussentitelChar">
    <w:name w:val="Tussentitel Char"/>
    <w:basedOn w:val="Standaardalinea-lettertype"/>
    <w:link w:val="Tussentitel"/>
    <w:rsid w:val="0014327F"/>
    <w:rPr>
      <w:rFonts w:ascii="Arial" w:hAnsi="Arial"/>
      <w:b/>
      <w:sz w:val="28"/>
      <w:lang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14327F"/>
    <w:rPr>
      <w:rFonts w:ascii="Arial" w:hAnsi="Arial"/>
      <w:lang w:eastAsia="nl-NL"/>
    </w:rPr>
  </w:style>
  <w:style w:type="character" w:customStyle="1" w:styleId="Kop1Char">
    <w:name w:val="Kop 1 Char"/>
    <w:basedOn w:val="Standaardalinea-lettertype"/>
    <w:link w:val="Kop1"/>
    <w:rsid w:val="0014327F"/>
    <w:rPr>
      <w:rFonts w:ascii="Arial" w:hAnsi="Arial"/>
      <w:b/>
      <w:kern w:val="28"/>
      <w:sz w:val="24"/>
      <w:lang w:eastAsia="nl-NL"/>
    </w:rPr>
  </w:style>
  <w:style w:type="character" w:customStyle="1" w:styleId="Kop2Char">
    <w:name w:val="Kop 2 Char"/>
    <w:basedOn w:val="Standaardalinea-lettertype"/>
    <w:link w:val="Kop2"/>
    <w:rsid w:val="0014327F"/>
    <w:rPr>
      <w:rFonts w:ascii="Arial" w:hAnsi="Arial"/>
      <w:b/>
      <w:i/>
      <w:sz w:val="22"/>
      <w:lang w:eastAsia="nl-NL"/>
    </w:rPr>
  </w:style>
  <w:style w:type="table" w:styleId="Rastertabel1licht">
    <w:name w:val="Grid Table 1 Light"/>
    <w:basedOn w:val="Standaardtabel"/>
    <w:uiPriority w:val="46"/>
    <w:rsid w:val="006C3C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oetnoottekst">
    <w:name w:val="footnote text"/>
    <w:basedOn w:val="Standaard"/>
    <w:link w:val="VoetnoottekstChar"/>
    <w:semiHidden/>
    <w:unhideWhenUsed/>
    <w:rsid w:val="00E01C85"/>
    <w:pPr>
      <w:spacing w:line="240" w:lineRule="auto"/>
      <w:jc w:val="both"/>
    </w:pPr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01C85"/>
    <w:rPr>
      <w:rFonts w:ascii="Arial" w:hAnsi="Arial"/>
      <w:sz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7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orona@klj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klj.be/corona/corona-en-kampen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er%20Malfliet\Documents\Aangepaste%20Office-sjablonen\KLJ%20Docu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4469b0-d0a8-4cc7-9a04-8f61e0aae118">
      <UserInfo>
        <DisplayName/>
        <AccountId xsi:nil="true"/>
        <AccountType/>
      </UserInfo>
    </SharedWithUsers>
    <Documentatie xmlns="ac1b85f9-1b4f-4379-9f7b-60dc1e1f31cf" xsi:nil="true"/>
    <Financi_x00eb_le_x0020_impact xmlns="ac1b85f9-1b4f-4379-9f7b-60dc1e1f31cf" xsi:nil="true"/>
    <_dlc_DocId xmlns="89a071a3-10d4-4496-8a36-1d260525197c">UA6Y2ZCSCTAP-1620030006-45</_dlc_DocId>
    <_dlc_DocIdUrl xmlns="89a071a3-10d4-4496-8a36-1d260525197c">
      <Url>https://klj.sharepoint.com/teamKLJ/themas/afdelingswerking/_layouts/15/DocIdRedir.aspx?ID=UA6Y2ZCSCTAP-1620030006-45</Url>
      <Description>UA6Y2ZCSCTAP-1620030006-45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A679233613C4EA39DEB26B69B3689" ma:contentTypeVersion="6" ma:contentTypeDescription="Een nieuw document maken." ma:contentTypeScope="" ma:versionID="f7a5f7ebf94904fa27574ef1c70b87e9">
  <xsd:schema xmlns:xsd="http://www.w3.org/2001/XMLSchema" xmlns:xs="http://www.w3.org/2001/XMLSchema" xmlns:p="http://schemas.microsoft.com/office/2006/metadata/properties" xmlns:ns2="89a071a3-10d4-4496-8a36-1d260525197c" xmlns:ns3="ac1b85f9-1b4f-4379-9f7b-60dc1e1f31cf" xmlns:ns4="844469b0-d0a8-4cc7-9a04-8f61e0aae118" targetNamespace="http://schemas.microsoft.com/office/2006/metadata/properties" ma:root="true" ma:fieldsID="85849038e1e56fad7fabe5cfe919b42b" ns2:_="" ns3:_="" ns4:_="">
    <xsd:import namespace="89a071a3-10d4-4496-8a36-1d260525197c"/>
    <xsd:import namespace="ac1b85f9-1b4f-4379-9f7b-60dc1e1f31cf"/>
    <xsd:import namespace="844469b0-d0a8-4cc7-9a04-8f61e0aae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atie" minOccurs="0"/>
                <xsd:element ref="ns3:Financi_x00eb_le_x0020_impact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071a3-10d4-4496-8a36-1d26052519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b85f9-1b4f-4379-9f7b-60dc1e1f31cf" elementFormDefault="qualified">
    <xsd:import namespace="http://schemas.microsoft.com/office/2006/documentManagement/types"/>
    <xsd:import namespace="http://schemas.microsoft.com/office/infopath/2007/PartnerControls"/>
    <xsd:element name="Documentatie" ma:index="11" nillable="true" ma:displayName="Documentatie" ma:internalName="Documentatie">
      <xsd:simpleType>
        <xsd:restriction base="dms:Text">
          <xsd:maxLength value="255"/>
        </xsd:restriction>
      </xsd:simpleType>
    </xsd:element>
    <xsd:element name="Financi_x00eb_le_x0020_impact" ma:index="12" nillable="true" ma:displayName="Categorie Corona" ma:format="Dropdown" ma:internalName="Financi_x00eb_le_x0020_impact">
      <xsd:simpleType>
        <xsd:restriction base="dms:Choice">
          <xsd:enumeration value="Communicatie"/>
          <xsd:enumeration value="Financiële impact"/>
          <xsd:enumeration value="Documentatie"/>
          <xsd:enumeration value="Voorbeelddocumenten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469b0-d0a8-4cc7-9a04-8f61e0aae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D2E992-E18E-44AB-B493-49B9796A1D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A7A2C6-66CC-4843-B732-7EAF007629B0}">
  <ds:schemaRefs>
    <ds:schemaRef ds:uri="http://schemas.microsoft.com/office/2006/metadata/properties"/>
    <ds:schemaRef ds:uri="http://schemas.microsoft.com/office/infopath/2007/PartnerControls"/>
    <ds:schemaRef ds:uri="844469b0-d0a8-4cc7-9a04-8f61e0aae118"/>
    <ds:schemaRef ds:uri="ac1b85f9-1b4f-4379-9f7b-60dc1e1f31cf"/>
    <ds:schemaRef ds:uri="89a071a3-10d4-4496-8a36-1d260525197c"/>
  </ds:schemaRefs>
</ds:datastoreItem>
</file>

<file path=customXml/itemProps4.xml><?xml version="1.0" encoding="utf-8"?>
<ds:datastoreItem xmlns:ds="http://schemas.openxmlformats.org/officeDocument/2006/customXml" ds:itemID="{D3631554-E6EA-4B91-9099-A9E90D5D09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043CA8-5A96-42BD-B41C-25136036C46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17CE806-BE05-4267-A996-014F1D848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071a3-10d4-4496-8a36-1d260525197c"/>
    <ds:schemaRef ds:uri="ac1b85f9-1b4f-4379-9f7b-60dc1e1f31cf"/>
    <ds:schemaRef ds:uri="844469b0-d0a8-4cc7-9a04-8f61e0aae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KLJ Document</Template>
  <TotalTime>5</TotalTime>
  <Pages>4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d20150316 Nat Documentnaam </vt:lpstr>
    </vt:vector>
  </TitlesOfParts>
  <Company>KLJ-GK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d20200519 Nat Kampencheck</dc:title>
  <dc:subject>Kampencheck</dc:subject>
  <dc:creator>Sander Malfliet</dc:creator>
  <cp:keywords/>
  <dc:description/>
  <cp:lastModifiedBy>Jonas Smeulders</cp:lastModifiedBy>
  <cp:revision>3</cp:revision>
  <cp:lastPrinted>2015-04-02T08:03:00Z</cp:lastPrinted>
  <dcterms:created xsi:type="dcterms:W3CDTF">2020-05-22T18:09:00Z</dcterms:created>
  <dcterms:modified xsi:type="dcterms:W3CDTF">2020-05-22T18:14:00Z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0x010100F22A679233613C4EA39DEB26B69B3689</vt:lpwstr>
  </property>
  <property fmtid="{D5CDD505-2E9C-101B-9397-08002B2CF9AE}" pid="3" name="_dlc_DocIdItemGuid">
    <vt:lpwstr>584d53f3-8c8d-4f3c-ac6c-9398749b3e4a</vt:lpwstr>
  </property>
</Properties>
</file>