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199A" w14:textId="77777777" w:rsidR="00F434C3" w:rsidRPr="006B6E44" w:rsidRDefault="00F434C3" w:rsidP="00CA2D4C">
      <w:pPr>
        <w:rPr>
          <w:sz w:val="22"/>
          <w:szCs w:val="22"/>
        </w:rPr>
      </w:pPr>
    </w:p>
    <w:p w14:paraId="519C4553" w14:textId="77777777" w:rsidR="008B706E" w:rsidRDefault="00F02AF9">
      <w:pPr>
        <w:overflowPunct/>
        <w:autoSpaceDE/>
        <w:autoSpaceDN/>
        <w:adjustRightInd/>
        <w:spacing w:line="240" w:lineRule="auto"/>
        <w:textAlignment w:val="auto"/>
        <w:rPr>
          <w:sz w:val="22"/>
          <w:szCs w:val="22"/>
        </w:rPr>
      </w:pPr>
      <w:r w:rsidRPr="006B6E44">
        <w:rPr>
          <w:sz w:val="22"/>
          <w:szCs w:val="22"/>
        </w:rPr>
        <w:t>Hallo organiserend</w:t>
      </w:r>
      <w:r w:rsidR="008B706E">
        <w:rPr>
          <w:sz w:val="22"/>
          <w:szCs w:val="22"/>
        </w:rPr>
        <w:t>e</w:t>
      </w:r>
      <w:r w:rsidRPr="006B6E44">
        <w:rPr>
          <w:sz w:val="22"/>
          <w:szCs w:val="22"/>
        </w:rPr>
        <w:t xml:space="preserve"> </w:t>
      </w:r>
      <w:proofErr w:type="spellStart"/>
      <w:r w:rsidR="00DB111E" w:rsidRPr="006B6E44">
        <w:rPr>
          <w:sz w:val="22"/>
          <w:szCs w:val="22"/>
        </w:rPr>
        <w:t>KLJ’er</w:t>
      </w:r>
      <w:proofErr w:type="spellEnd"/>
      <w:r w:rsidR="008B706E">
        <w:rPr>
          <w:sz w:val="22"/>
          <w:szCs w:val="22"/>
        </w:rPr>
        <w:t>,</w:t>
      </w:r>
    </w:p>
    <w:p w14:paraId="23936029" w14:textId="77777777" w:rsidR="008B706E" w:rsidRDefault="008B706E">
      <w:pPr>
        <w:overflowPunct/>
        <w:autoSpaceDE/>
        <w:autoSpaceDN/>
        <w:adjustRightInd/>
        <w:spacing w:line="240" w:lineRule="auto"/>
        <w:textAlignment w:val="auto"/>
        <w:rPr>
          <w:sz w:val="22"/>
          <w:szCs w:val="22"/>
        </w:rPr>
      </w:pPr>
    </w:p>
    <w:p w14:paraId="1C97D35B" w14:textId="67DCCDA6" w:rsidR="002A5122" w:rsidRPr="006B6E44" w:rsidRDefault="00F02AF9">
      <w:pPr>
        <w:overflowPunct/>
        <w:autoSpaceDE/>
        <w:autoSpaceDN/>
        <w:adjustRightInd/>
        <w:spacing w:line="240" w:lineRule="auto"/>
        <w:textAlignment w:val="auto"/>
        <w:rPr>
          <w:sz w:val="22"/>
          <w:szCs w:val="22"/>
        </w:rPr>
      </w:pPr>
      <w:r w:rsidRPr="006B6E44">
        <w:rPr>
          <w:sz w:val="22"/>
          <w:szCs w:val="22"/>
        </w:rPr>
        <w:t>Iedere afdeling organiseert wat af in een jaar, voor het plezier, de uitdaging maar natuurlijk ook vaak om geld in het laatje te brengen. Met dit draaiboek/ checklist willen we jullie helpen om zonder last-minute stress alles geregeld te krijgen!</w:t>
      </w:r>
    </w:p>
    <w:p w14:paraId="07941C8F" w14:textId="77777777" w:rsidR="00F02AF9" w:rsidRPr="006B6E44" w:rsidRDefault="00F02AF9">
      <w:pPr>
        <w:overflowPunct/>
        <w:autoSpaceDE/>
        <w:autoSpaceDN/>
        <w:adjustRightInd/>
        <w:spacing w:line="240" w:lineRule="auto"/>
        <w:textAlignment w:val="auto"/>
        <w:rPr>
          <w:sz w:val="22"/>
          <w:szCs w:val="22"/>
        </w:rPr>
      </w:pPr>
    </w:p>
    <w:p w14:paraId="58184CE6" w14:textId="77777777" w:rsidR="00F02AF9" w:rsidRPr="006B6E44" w:rsidRDefault="00F02AF9">
      <w:pPr>
        <w:overflowPunct/>
        <w:autoSpaceDE/>
        <w:autoSpaceDN/>
        <w:adjustRightInd/>
        <w:spacing w:line="240" w:lineRule="auto"/>
        <w:textAlignment w:val="auto"/>
        <w:rPr>
          <w:b/>
          <w:sz w:val="22"/>
          <w:szCs w:val="22"/>
        </w:rPr>
      </w:pPr>
      <w:r w:rsidRPr="006B6E44">
        <w:rPr>
          <w:b/>
          <w:sz w:val="22"/>
          <w:szCs w:val="22"/>
        </w:rPr>
        <w:t xml:space="preserve">Hoe ga je hiermee aan de slag?! </w:t>
      </w:r>
    </w:p>
    <w:p w14:paraId="374B012D" w14:textId="22CE1184" w:rsidR="00F02AF9" w:rsidRPr="006B6E44" w:rsidRDefault="00F02AF9" w:rsidP="00981FC6">
      <w:pPr>
        <w:pStyle w:val="Lijstalinea"/>
        <w:numPr>
          <w:ilvl w:val="0"/>
          <w:numId w:val="19"/>
        </w:numPr>
        <w:overflowPunct/>
        <w:autoSpaceDE/>
        <w:autoSpaceDN/>
        <w:adjustRightInd/>
        <w:spacing w:line="240" w:lineRule="auto"/>
        <w:textAlignment w:val="auto"/>
        <w:rPr>
          <w:sz w:val="22"/>
          <w:szCs w:val="22"/>
        </w:rPr>
      </w:pPr>
      <w:r w:rsidRPr="006B6E44">
        <w:rPr>
          <w:sz w:val="22"/>
          <w:szCs w:val="22"/>
        </w:rPr>
        <w:t xml:space="preserve">Neem het digitale document erbij en hernoem je titel: KLJ Huppeldepup - </w:t>
      </w:r>
      <w:proofErr w:type="spellStart"/>
      <w:r w:rsidRPr="006B6E44">
        <w:rPr>
          <w:sz w:val="22"/>
          <w:szCs w:val="22"/>
        </w:rPr>
        <w:t>Rollebollefuif</w:t>
      </w:r>
      <w:proofErr w:type="spellEnd"/>
      <w:r w:rsidRPr="006B6E44">
        <w:rPr>
          <w:sz w:val="22"/>
          <w:szCs w:val="22"/>
        </w:rPr>
        <w:t xml:space="preserve"> – 27 februari 20</w:t>
      </w:r>
      <w:r w:rsidR="006B7662">
        <w:rPr>
          <w:sz w:val="22"/>
          <w:szCs w:val="22"/>
        </w:rPr>
        <w:t>20</w:t>
      </w:r>
      <w:r w:rsidRPr="006B6E44">
        <w:rPr>
          <w:sz w:val="22"/>
          <w:szCs w:val="22"/>
        </w:rPr>
        <w:t xml:space="preserve"> of KLJ Ringelding – Paardenwijding – 31 augustus 20</w:t>
      </w:r>
      <w:r w:rsidR="006B7662">
        <w:rPr>
          <w:sz w:val="22"/>
          <w:szCs w:val="22"/>
        </w:rPr>
        <w:t>20</w:t>
      </w:r>
    </w:p>
    <w:p w14:paraId="5378EB38" w14:textId="210E2B86" w:rsidR="00F02AF9" w:rsidRPr="006B6E44" w:rsidRDefault="00F02AF9" w:rsidP="00981FC6">
      <w:pPr>
        <w:pStyle w:val="Lijstalinea"/>
        <w:numPr>
          <w:ilvl w:val="0"/>
          <w:numId w:val="19"/>
        </w:numPr>
        <w:overflowPunct/>
        <w:autoSpaceDE/>
        <w:autoSpaceDN/>
        <w:adjustRightInd/>
        <w:spacing w:line="240" w:lineRule="auto"/>
        <w:textAlignment w:val="auto"/>
        <w:rPr>
          <w:sz w:val="22"/>
          <w:szCs w:val="22"/>
        </w:rPr>
      </w:pPr>
      <w:r w:rsidRPr="006B6E44">
        <w:rPr>
          <w:sz w:val="22"/>
          <w:szCs w:val="22"/>
        </w:rPr>
        <w:t>Benoem de concrete datums! ‘1 jaar vooraf’ wordt: februari 20</w:t>
      </w:r>
      <w:r w:rsidR="006B7662">
        <w:rPr>
          <w:sz w:val="22"/>
          <w:szCs w:val="22"/>
        </w:rPr>
        <w:t>20</w:t>
      </w:r>
      <w:r w:rsidRPr="006B6E44">
        <w:rPr>
          <w:sz w:val="22"/>
          <w:szCs w:val="22"/>
        </w:rPr>
        <w:t>, ‘6 tot 5 maand vooraf’: augustus – september</w:t>
      </w:r>
      <w:r w:rsidR="003C1618" w:rsidRPr="006B6E44">
        <w:rPr>
          <w:sz w:val="22"/>
          <w:szCs w:val="22"/>
        </w:rPr>
        <w:t xml:space="preserve"> </w:t>
      </w:r>
      <w:r w:rsidR="006B7662">
        <w:rPr>
          <w:sz w:val="22"/>
          <w:szCs w:val="22"/>
        </w:rPr>
        <w:t>2020</w:t>
      </w:r>
      <w:r w:rsidRPr="006B6E44">
        <w:rPr>
          <w:sz w:val="22"/>
          <w:szCs w:val="22"/>
        </w:rPr>
        <w:t xml:space="preserve">… </w:t>
      </w:r>
    </w:p>
    <w:p w14:paraId="1701DA93" w14:textId="22BD87E1" w:rsidR="002A5122" w:rsidRPr="006B6E44" w:rsidRDefault="00F02AF9" w:rsidP="0057712F">
      <w:pPr>
        <w:pStyle w:val="Lijstalinea"/>
        <w:numPr>
          <w:ilvl w:val="0"/>
          <w:numId w:val="19"/>
        </w:numPr>
        <w:overflowPunct/>
        <w:autoSpaceDE/>
        <w:autoSpaceDN/>
        <w:adjustRightInd/>
        <w:spacing w:line="240" w:lineRule="auto"/>
        <w:textAlignment w:val="auto"/>
        <w:rPr>
          <w:sz w:val="22"/>
          <w:szCs w:val="22"/>
        </w:rPr>
      </w:pPr>
      <w:r w:rsidRPr="006B6E44">
        <w:rPr>
          <w:sz w:val="22"/>
          <w:szCs w:val="22"/>
        </w:rPr>
        <w:t xml:space="preserve">Maak de taken specifieker voor jullie, </w:t>
      </w:r>
      <w:r w:rsidR="002837E2" w:rsidRPr="006B6E44">
        <w:rPr>
          <w:sz w:val="22"/>
          <w:szCs w:val="22"/>
        </w:rPr>
        <w:t xml:space="preserve">voeg toe wat specifiek voor jullie evenement is (bijv.: 1 oplegger zand bestellen voor beachvolleybal), </w:t>
      </w:r>
      <w:r w:rsidRPr="006B6E44">
        <w:rPr>
          <w:sz w:val="22"/>
          <w:szCs w:val="22"/>
        </w:rPr>
        <w:t>verwijder wat voor jullie niet van toepassing is</w:t>
      </w:r>
      <w:r w:rsidR="0022597C" w:rsidRPr="006B6E44">
        <w:rPr>
          <w:sz w:val="22"/>
          <w:szCs w:val="22"/>
        </w:rPr>
        <w:t xml:space="preserve"> in de gemeente of op het evenement</w:t>
      </w:r>
      <w:r w:rsidRPr="006B6E44">
        <w:rPr>
          <w:sz w:val="22"/>
          <w:szCs w:val="22"/>
        </w:rPr>
        <w:t xml:space="preserve">. </w:t>
      </w:r>
    </w:p>
    <w:p w14:paraId="5C1289C5" w14:textId="687E9A87" w:rsidR="0057712F" w:rsidRPr="006B6E44" w:rsidRDefault="0057712F" w:rsidP="0057712F">
      <w:pPr>
        <w:overflowPunct/>
        <w:autoSpaceDE/>
        <w:autoSpaceDN/>
        <w:adjustRightInd/>
        <w:spacing w:line="240" w:lineRule="auto"/>
        <w:textAlignment w:val="auto"/>
        <w:rPr>
          <w:sz w:val="22"/>
          <w:szCs w:val="22"/>
        </w:rPr>
      </w:pPr>
    </w:p>
    <w:p w14:paraId="5BFB2287" w14:textId="04181342" w:rsidR="0057712F" w:rsidRPr="006B6E44" w:rsidRDefault="0057712F" w:rsidP="0057712F">
      <w:pPr>
        <w:overflowPunct/>
        <w:autoSpaceDE/>
        <w:autoSpaceDN/>
        <w:adjustRightInd/>
        <w:spacing w:line="240" w:lineRule="auto"/>
        <w:textAlignment w:val="auto"/>
        <w:rPr>
          <w:b/>
          <w:sz w:val="22"/>
          <w:szCs w:val="22"/>
        </w:rPr>
      </w:pPr>
      <w:r w:rsidRPr="006B6E44">
        <w:rPr>
          <w:b/>
          <w:sz w:val="22"/>
          <w:szCs w:val="22"/>
        </w:rPr>
        <w:t>Heb je hier al aan gedacht?</w:t>
      </w:r>
    </w:p>
    <w:p w14:paraId="20DB312C" w14:textId="7BB7219A" w:rsidR="005524E0" w:rsidRPr="006B6E44" w:rsidRDefault="005524E0" w:rsidP="002337BB">
      <w:pPr>
        <w:pStyle w:val="Lijstalinea"/>
        <w:numPr>
          <w:ilvl w:val="0"/>
          <w:numId w:val="41"/>
        </w:numPr>
        <w:overflowPunct/>
        <w:autoSpaceDE/>
        <w:autoSpaceDN/>
        <w:adjustRightInd/>
        <w:spacing w:line="240" w:lineRule="auto"/>
        <w:textAlignment w:val="auto"/>
        <w:rPr>
          <w:sz w:val="22"/>
          <w:szCs w:val="22"/>
        </w:rPr>
      </w:pPr>
      <w:r w:rsidRPr="006B6E44">
        <w:rPr>
          <w:sz w:val="22"/>
          <w:szCs w:val="22"/>
        </w:rPr>
        <w:t>Begroting</w:t>
      </w:r>
    </w:p>
    <w:p w14:paraId="3B90FB58" w14:textId="4768B06B" w:rsidR="006B6E44" w:rsidRDefault="006B6E44" w:rsidP="002337BB">
      <w:pPr>
        <w:pStyle w:val="Lijstalinea"/>
        <w:numPr>
          <w:ilvl w:val="0"/>
          <w:numId w:val="41"/>
        </w:numPr>
        <w:overflowPunct/>
        <w:autoSpaceDE/>
        <w:autoSpaceDN/>
        <w:adjustRightInd/>
        <w:spacing w:line="240" w:lineRule="auto"/>
        <w:textAlignment w:val="auto"/>
        <w:rPr>
          <w:sz w:val="22"/>
          <w:szCs w:val="22"/>
        </w:rPr>
      </w:pPr>
      <w:r w:rsidRPr="006B6E44">
        <w:rPr>
          <w:sz w:val="22"/>
          <w:szCs w:val="22"/>
        </w:rPr>
        <w:t>Evaluatiepunten van vorige editie</w:t>
      </w:r>
    </w:p>
    <w:p w14:paraId="1644D9AE" w14:textId="08269274" w:rsidR="006B6E44" w:rsidRDefault="006B6E44" w:rsidP="002337BB">
      <w:pPr>
        <w:pStyle w:val="Lijstalinea"/>
        <w:numPr>
          <w:ilvl w:val="0"/>
          <w:numId w:val="41"/>
        </w:numPr>
        <w:overflowPunct/>
        <w:autoSpaceDE/>
        <w:autoSpaceDN/>
        <w:adjustRightInd/>
        <w:spacing w:line="240" w:lineRule="auto"/>
        <w:textAlignment w:val="auto"/>
        <w:rPr>
          <w:sz w:val="22"/>
          <w:szCs w:val="22"/>
        </w:rPr>
      </w:pPr>
      <w:r>
        <w:rPr>
          <w:sz w:val="22"/>
          <w:szCs w:val="22"/>
        </w:rPr>
        <w:t>Veiligheid</w:t>
      </w:r>
    </w:p>
    <w:p w14:paraId="0F929B80" w14:textId="77777777"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EHBO</w:t>
      </w:r>
    </w:p>
    <w:p w14:paraId="7E1D13F9" w14:textId="11D7CB6F" w:rsidR="006B6E44" w:rsidRDefault="006B6E44" w:rsidP="006B6E44">
      <w:pPr>
        <w:pStyle w:val="Lijstalinea"/>
        <w:numPr>
          <w:ilvl w:val="1"/>
          <w:numId w:val="41"/>
        </w:numPr>
        <w:overflowPunct/>
        <w:autoSpaceDE/>
        <w:autoSpaceDN/>
        <w:adjustRightInd/>
        <w:spacing w:line="240" w:lineRule="auto"/>
        <w:textAlignment w:val="auto"/>
        <w:rPr>
          <w:sz w:val="22"/>
          <w:szCs w:val="22"/>
        </w:rPr>
      </w:pPr>
      <w:r w:rsidRPr="006B6E44">
        <w:rPr>
          <w:sz w:val="22"/>
          <w:szCs w:val="22"/>
        </w:rPr>
        <w:t>Verzekeringspapieren</w:t>
      </w:r>
    </w:p>
    <w:p w14:paraId="1B0B8A3A" w14:textId="3EE9341C"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Oordopjes</w:t>
      </w:r>
    </w:p>
    <w:p w14:paraId="1380EDC4" w14:textId="20C450A9"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Brandblussers</w:t>
      </w:r>
    </w:p>
    <w:p w14:paraId="26571C1E" w14:textId="7CE2C9BC"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Noodverlichting</w:t>
      </w:r>
    </w:p>
    <w:p w14:paraId="2362201E" w14:textId="7B2B4FEF" w:rsidR="006B6E44" w:rsidRP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Symbolen “Verboden te roken”</w:t>
      </w:r>
    </w:p>
    <w:p w14:paraId="01C9A9F5" w14:textId="3DF7C669" w:rsidR="006B6E44" w:rsidRPr="006B6E44" w:rsidRDefault="006B6E44" w:rsidP="002337BB">
      <w:pPr>
        <w:pStyle w:val="Lijstalinea"/>
        <w:numPr>
          <w:ilvl w:val="0"/>
          <w:numId w:val="41"/>
        </w:numPr>
        <w:overflowPunct/>
        <w:autoSpaceDE/>
        <w:autoSpaceDN/>
        <w:adjustRightInd/>
        <w:spacing w:line="240" w:lineRule="auto"/>
        <w:textAlignment w:val="auto"/>
        <w:rPr>
          <w:sz w:val="22"/>
          <w:szCs w:val="22"/>
        </w:rPr>
      </w:pPr>
      <w:r w:rsidRPr="006B6E44">
        <w:rPr>
          <w:sz w:val="22"/>
          <w:szCs w:val="22"/>
        </w:rPr>
        <w:t>Promotie</w:t>
      </w:r>
    </w:p>
    <w:p w14:paraId="658379CB" w14:textId="0220C748" w:rsidR="006B6E44" w:rsidRPr="006B6E44" w:rsidRDefault="006B6E44" w:rsidP="006B6E44">
      <w:pPr>
        <w:pStyle w:val="Lijstalinea"/>
        <w:numPr>
          <w:ilvl w:val="1"/>
          <w:numId w:val="41"/>
        </w:numPr>
        <w:overflowPunct/>
        <w:autoSpaceDE/>
        <w:autoSpaceDN/>
        <w:adjustRightInd/>
        <w:spacing w:line="240" w:lineRule="auto"/>
        <w:textAlignment w:val="auto"/>
        <w:rPr>
          <w:sz w:val="22"/>
          <w:szCs w:val="22"/>
        </w:rPr>
      </w:pPr>
      <w:r w:rsidRPr="006B6E44">
        <w:rPr>
          <w:sz w:val="22"/>
          <w:szCs w:val="22"/>
        </w:rPr>
        <w:t>Kunnen we de pers uitnodigen?</w:t>
      </w:r>
    </w:p>
    <w:p w14:paraId="3E89D572" w14:textId="37261C42" w:rsidR="006B6E44" w:rsidRPr="006B6E44" w:rsidRDefault="006B6E44" w:rsidP="006B6E44">
      <w:pPr>
        <w:pStyle w:val="Lijstalinea"/>
        <w:numPr>
          <w:ilvl w:val="1"/>
          <w:numId w:val="41"/>
        </w:numPr>
        <w:overflowPunct/>
        <w:autoSpaceDE/>
        <w:autoSpaceDN/>
        <w:adjustRightInd/>
        <w:spacing w:line="240" w:lineRule="auto"/>
        <w:textAlignment w:val="auto"/>
        <w:rPr>
          <w:sz w:val="22"/>
          <w:szCs w:val="22"/>
        </w:rPr>
      </w:pPr>
      <w:r w:rsidRPr="006B6E44">
        <w:rPr>
          <w:sz w:val="22"/>
          <w:szCs w:val="22"/>
        </w:rPr>
        <w:t>Kunnen we promo maken voor komende evenementen?</w:t>
      </w:r>
    </w:p>
    <w:p w14:paraId="3E0392FF" w14:textId="77777777" w:rsidR="006B6E44" w:rsidRDefault="006B6E44" w:rsidP="002337BB">
      <w:pPr>
        <w:pStyle w:val="Lijstalinea"/>
        <w:numPr>
          <w:ilvl w:val="0"/>
          <w:numId w:val="41"/>
        </w:numPr>
        <w:overflowPunct/>
        <w:autoSpaceDE/>
        <w:autoSpaceDN/>
        <w:adjustRightInd/>
        <w:spacing w:line="240" w:lineRule="auto"/>
        <w:textAlignment w:val="auto"/>
        <w:rPr>
          <w:sz w:val="22"/>
          <w:szCs w:val="22"/>
        </w:rPr>
      </w:pPr>
      <w:r>
        <w:rPr>
          <w:sz w:val="22"/>
          <w:szCs w:val="22"/>
        </w:rPr>
        <w:t>Duurzaamheid</w:t>
      </w:r>
    </w:p>
    <w:p w14:paraId="46B6D091" w14:textId="473C312C"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lastRenderedPageBreak/>
        <w:t>Documenten herbruikbaar maken (bv prijslijsten)</w:t>
      </w:r>
    </w:p>
    <w:p w14:paraId="6B373588" w14:textId="5D47C7E8"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Overschot materiaal van vorige evenementen</w:t>
      </w:r>
    </w:p>
    <w:p w14:paraId="25CCF124" w14:textId="067A2261"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Kunnen we lokale voeding voorzien?</w:t>
      </w:r>
    </w:p>
    <w:p w14:paraId="1685A64D" w14:textId="4DF7C132" w:rsidR="006B6E44" w:rsidRDefault="006B6E44" w:rsidP="006B6E44">
      <w:pPr>
        <w:pStyle w:val="Lijstalinea"/>
        <w:numPr>
          <w:ilvl w:val="1"/>
          <w:numId w:val="41"/>
        </w:numPr>
        <w:overflowPunct/>
        <w:autoSpaceDE/>
        <w:autoSpaceDN/>
        <w:adjustRightInd/>
        <w:spacing w:line="240" w:lineRule="auto"/>
        <w:textAlignment w:val="auto"/>
        <w:rPr>
          <w:sz w:val="22"/>
          <w:szCs w:val="22"/>
        </w:rPr>
      </w:pPr>
      <w:r>
        <w:rPr>
          <w:sz w:val="22"/>
          <w:szCs w:val="22"/>
        </w:rPr>
        <w:t>Wat doen we met overschotten van etenswaren?</w:t>
      </w:r>
    </w:p>
    <w:p w14:paraId="2AA78905" w14:textId="6A6884AD" w:rsidR="0057712F" w:rsidRPr="006B6E44" w:rsidRDefault="002337BB" w:rsidP="002337BB">
      <w:pPr>
        <w:pStyle w:val="Lijstalinea"/>
        <w:numPr>
          <w:ilvl w:val="0"/>
          <w:numId w:val="41"/>
        </w:numPr>
        <w:overflowPunct/>
        <w:autoSpaceDE/>
        <w:autoSpaceDN/>
        <w:adjustRightInd/>
        <w:spacing w:line="240" w:lineRule="auto"/>
        <w:textAlignment w:val="auto"/>
        <w:rPr>
          <w:sz w:val="22"/>
          <w:szCs w:val="22"/>
        </w:rPr>
      </w:pPr>
      <w:r w:rsidRPr="006B6E44">
        <w:rPr>
          <w:sz w:val="22"/>
          <w:szCs w:val="22"/>
        </w:rPr>
        <w:t>Medewerkers</w:t>
      </w:r>
    </w:p>
    <w:p w14:paraId="7E6166D4" w14:textId="11E422E2" w:rsidR="006B6E44" w:rsidRPr="006B6E44" w:rsidRDefault="006B6E44" w:rsidP="002337BB">
      <w:pPr>
        <w:pStyle w:val="Lijstalinea"/>
        <w:numPr>
          <w:ilvl w:val="1"/>
          <w:numId w:val="41"/>
        </w:numPr>
        <w:overflowPunct/>
        <w:autoSpaceDE/>
        <w:autoSpaceDN/>
        <w:adjustRightInd/>
        <w:spacing w:line="240" w:lineRule="auto"/>
        <w:textAlignment w:val="auto"/>
        <w:rPr>
          <w:sz w:val="22"/>
          <w:szCs w:val="22"/>
        </w:rPr>
      </w:pPr>
      <w:r w:rsidRPr="006B6E44">
        <w:rPr>
          <w:sz w:val="22"/>
          <w:szCs w:val="22"/>
        </w:rPr>
        <w:t>EHBO-verantwoordelijke</w:t>
      </w:r>
    </w:p>
    <w:p w14:paraId="781AFD55" w14:textId="50010600" w:rsidR="006B6E44" w:rsidRPr="006B6E44" w:rsidRDefault="006B6E44" w:rsidP="002337BB">
      <w:pPr>
        <w:pStyle w:val="Lijstalinea"/>
        <w:numPr>
          <w:ilvl w:val="1"/>
          <w:numId w:val="41"/>
        </w:numPr>
        <w:overflowPunct/>
        <w:autoSpaceDE/>
        <w:autoSpaceDN/>
        <w:adjustRightInd/>
        <w:spacing w:line="240" w:lineRule="auto"/>
        <w:textAlignment w:val="auto"/>
        <w:rPr>
          <w:sz w:val="22"/>
          <w:szCs w:val="22"/>
        </w:rPr>
      </w:pPr>
      <w:r w:rsidRPr="006B6E44">
        <w:rPr>
          <w:sz w:val="22"/>
          <w:szCs w:val="22"/>
        </w:rPr>
        <w:t>Fotograaf</w:t>
      </w:r>
    </w:p>
    <w:p w14:paraId="52501733" w14:textId="3811EC7B" w:rsidR="006B6E44" w:rsidRPr="006B6E44" w:rsidRDefault="006B6E44" w:rsidP="002337BB">
      <w:pPr>
        <w:pStyle w:val="Lijstalinea"/>
        <w:numPr>
          <w:ilvl w:val="1"/>
          <w:numId w:val="41"/>
        </w:numPr>
        <w:overflowPunct/>
        <w:autoSpaceDE/>
        <w:autoSpaceDN/>
        <w:adjustRightInd/>
        <w:spacing w:line="240" w:lineRule="auto"/>
        <w:textAlignment w:val="auto"/>
        <w:rPr>
          <w:sz w:val="22"/>
          <w:szCs w:val="22"/>
        </w:rPr>
      </w:pPr>
      <w:r w:rsidRPr="006B6E44">
        <w:rPr>
          <w:sz w:val="22"/>
          <w:szCs w:val="22"/>
        </w:rPr>
        <w:t>Briefing van de medewerkers (alcoholgebruik, rookverbod, evacuatieroutes,…)</w:t>
      </w:r>
    </w:p>
    <w:p w14:paraId="79714FB3" w14:textId="57AA7B02" w:rsidR="006B6E44" w:rsidRPr="006B6E44" w:rsidRDefault="006B6E44" w:rsidP="006B6E44">
      <w:pPr>
        <w:pStyle w:val="Lijstalinea"/>
        <w:numPr>
          <w:ilvl w:val="1"/>
          <w:numId w:val="41"/>
        </w:numPr>
        <w:overflowPunct/>
        <w:autoSpaceDE/>
        <w:autoSpaceDN/>
        <w:adjustRightInd/>
        <w:spacing w:line="240" w:lineRule="auto"/>
        <w:textAlignment w:val="auto"/>
        <w:rPr>
          <w:sz w:val="22"/>
          <w:szCs w:val="22"/>
        </w:rPr>
      </w:pPr>
      <w:r w:rsidRPr="006B6E44">
        <w:rPr>
          <w:sz w:val="22"/>
          <w:szCs w:val="22"/>
        </w:rPr>
        <w:t>Bedanking van de medewerkers (tijdens het evenement, bedankingsmoment,…)</w:t>
      </w:r>
    </w:p>
    <w:p w14:paraId="423DDD49" w14:textId="77777777" w:rsidR="006B6E44" w:rsidRPr="00F91F8B" w:rsidRDefault="006B6E44" w:rsidP="00F91F8B">
      <w:pPr>
        <w:overflowPunct/>
        <w:autoSpaceDE/>
        <w:autoSpaceDN/>
        <w:adjustRightInd/>
        <w:spacing w:line="240" w:lineRule="auto"/>
        <w:textAlignment w:val="auto"/>
        <w:rPr>
          <w:sz w:val="22"/>
          <w:szCs w:val="22"/>
        </w:rPr>
      </w:pPr>
    </w:p>
    <w:p w14:paraId="725EC437" w14:textId="6F7B9A41" w:rsidR="002337BB" w:rsidRPr="006B6E44" w:rsidRDefault="002337BB" w:rsidP="002337BB">
      <w:pPr>
        <w:overflowPunct/>
        <w:autoSpaceDE/>
        <w:autoSpaceDN/>
        <w:adjustRightInd/>
        <w:spacing w:line="240" w:lineRule="auto"/>
        <w:textAlignment w:val="auto"/>
        <w:rPr>
          <w:sz w:val="22"/>
          <w:szCs w:val="22"/>
        </w:rPr>
      </w:pPr>
    </w:p>
    <w:p w14:paraId="73D9A493" w14:textId="346A8E34" w:rsidR="002337BB" w:rsidRDefault="002337BB" w:rsidP="002337BB">
      <w:pPr>
        <w:overflowPunct/>
        <w:autoSpaceDE/>
        <w:autoSpaceDN/>
        <w:adjustRightInd/>
        <w:spacing w:line="240" w:lineRule="auto"/>
        <w:textAlignment w:val="auto"/>
        <w:rPr>
          <w:sz w:val="22"/>
          <w:szCs w:val="22"/>
        </w:rPr>
      </w:pPr>
      <w:r w:rsidRPr="006B6E44">
        <w:rPr>
          <w:b/>
          <w:sz w:val="22"/>
          <w:szCs w:val="22"/>
        </w:rPr>
        <w:t>Tip:</w:t>
      </w:r>
      <w:r w:rsidRPr="006B6E44">
        <w:rPr>
          <w:sz w:val="22"/>
          <w:szCs w:val="22"/>
        </w:rPr>
        <w:t xml:space="preserve"> Ben je opzoek naar een draaiboek voor een specifiek evenement? Stel gerust eens de vraag op de </w:t>
      </w:r>
      <w:hyperlink r:id="rId12" w:history="1">
        <w:r w:rsidRPr="006B6E44">
          <w:rPr>
            <w:rStyle w:val="Hyperlink"/>
            <w:sz w:val="22"/>
            <w:szCs w:val="22"/>
          </w:rPr>
          <w:t>KLJ Uitwisselgroep op Facebook</w:t>
        </w:r>
      </w:hyperlink>
      <w:r w:rsidRPr="006B6E44">
        <w:rPr>
          <w:sz w:val="22"/>
          <w:szCs w:val="22"/>
        </w:rPr>
        <w:t xml:space="preserve"> of er afdelingen zijn die zo’n draaiboek hebben.</w:t>
      </w:r>
    </w:p>
    <w:p w14:paraId="76DE2E37" w14:textId="57CFA283" w:rsidR="00E50FFB" w:rsidRPr="006B6E44" w:rsidRDefault="00E50FFB" w:rsidP="002337BB">
      <w:pPr>
        <w:overflowPunct/>
        <w:autoSpaceDE/>
        <w:autoSpaceDN/>
        <w:adjustRightInd/>
        <w:spacing w:line="240" w:lineRule="auto"/>
        <w:textAlignment w:val="auto"/>
        <w:rPr>
          <w:sz w:val="22"/>
          <w:szCs w:val="22"/>
        </w:rPr>
      </w:pPr>
      <w:r w:rsidRPr="00E50FFB">
        <w:rPr>
          <w:b/>
          <w:sz w:val="22"/>
          <w:szCs w:val="22"/>
        </w:rPr>
        <w:t>Tip:</w:t>
      </w:r>
      <w:r>
        <w:rPr>
          <w:sz w:val="22"/>
          <w:szCs w:val="22"/>
        </w:rPr>
        <w:t xml:space="preserve"> </w:t>
      </w:r>
      <w:hyperlink r:id="rId13" w:history="1">
        <w:r w:rsidRPr="00E50FFB">
          <w:rPr>
            <w:rStyle w:val="Hyperlink"/>
            <w:sz w:val="22"/>
            <w:szCs w:val="22"/>
          </w:rPr>
          <w:t>op de KLJ-site</w:t>
        </w:r>
      </w:hyperlink>
      <w:r>
        <w:rPr>
          <w:sz w:val="22"/>
          <w:szCs w:val="22"/>
        </w:rPr>
        <w:t xml:space="preserve"> vind je ook nog zeer veel info en tips rond geld, verzekeringen, wetgeving… </w:t>
      </w:r>
    </w:p>
    <w:p w14:paraId="3D2AE6CF" w14:textId="77777777" w:rsidR="00DD3570" w:rsidRPr="006B6E44" w:rsidRDefault="00DD3570">
      <w:pPr>
        <w:overflowPunct/>
        <w:autoSpaceDE/>
        <w:autoSpaceDN/>
        <w:adjustRightInd/>
        <w:spacing w:line="240" w:lineRule="auto"/>
        <w:textAlignment w:val="auto"/>
        <w:rPr>
          <w:sz w:val="22"/>
          <w:szCs w:val="22"/>
        </w:rPr>
      </w:pPr>
    </w:p>
    <w:tbl>
      <w:tblPr>
        <w:tblStyle w:val="Tabelraster"/>
        <w:tblW w:w="0" w:type="auto"/>
        <w:tblLook w:val="04A0" w:firstRow="1" w:lastRow="0" w:firstColumn="1" w:lastColumn="0" w:noHBand="0" w:noVBand="1"/>
      </w:tblPr>
      <w:tblGrid>
        <w:gridCol w:w="2164"/>
        <w:gridCol w:w="9083"/>
        <w:gridCol w:w="1795"/>
        <w:gridCol w:w="952"/>
      </w:tblGrid>
      <w:tr w:rsidR="005227E0" w:rsidRPr="00A5233A" w14:paraId="4A022564" w14:textId="77777777" w:rsidTr="0019666B">
        <w:tc>
          <w:tcPr>
            <w:tcW w:w="13994" w:type="dxa"/>
            <w:gridSpan w:val="4"/>
          </w:tcPr>
          <w:p w14:paraId="31E56FE3" w14:textId="77777777" w:rsidR="005227E0" w:rsidRPr="00A5233A" w:rsidRDefault="005227E0" w:rsidP="00A5233A">
            <w:pPr>
              <w:spacing w:before="240" w:line="360" w:lineRule="auto"/>
              <w:rPr>
                <w:b/>
                <w:sz w:val="24"/>
              </w:rPr>
            </w:pPr>
            <w:r w:rsidRPr="00A5233A">
              <w:rPr>
                <w:b/>
                <w:sz w:val="24"/>
              </w:rPr>
              <w:t>1 jaar vooraf</w:t>
            </w:r>
          </w:p>
        </w:tc>
      </w:tr>
      <w:tr w:rsidR="005227E0" w:rsidRPr="00A5233A" w14:paraId="70CF2DB4" w14:textId="77777777" w:rsidTr="00FF4DED">
        <w:tc>
          <w:tcPr>
            <w:tcW w:w="11247" w:type="dxa"/>
            <w:gridSpan w:val="2"/>
          </w:tcPr>
          <w:p w14:paraId="4F614392" w14:textId="77777777" w:rsidR="005227E0" w:rsidRPr="00A5233A" w:rsidRDefault="005227E0" w:rsidP="00A5233A">
            <w:pPr>
              <w:spacing w:before="240" w:line="360" w:lineRule="auto"/>
              <w:rPr>
                <w:b/>
                <w:sz w:val="24"/>
              </w:rPr>
            </w:pPr>
            <w:r w:rsidRPr="00A5233A">
              <w:rPr>
                <w:b/>
                <w:sz w:val="24"/>
              </w:rPr>
              <w:t>Wat</w:t>
            </w:r>
          </w:p>
        </w:tc>
        <w:tc>
          <w:tcPr>
            <w:tcW w:w="1795" w:type="dxa"/>
          </w:tcPr>
          <w:p w14:paraId="616A1480" w14:textId="77777777" w:rsidR="005227E0" w:rsidRPr="00A5233A" w:rsidRDefault="005227E0" w:rsidP="00A5233A">
            <w:pPr>
              <w:spacing w:before="240" w:line="360" w:lineRule="auto"/>
              <w:rPr>
                <w:b/>
                <w:sz w:val="24"/>
              </w:rPr>
            </w:pPr>
            <w:r w:rsidRPr="00A5233A">
              <w:rPr>
                <w:b/>
                <w:sz w:val="24"/>
              </w:rPr>
              <w:t>Wie</w:t>
            </w:r>
          </w:p>
        </w:tc>
        <w:tc>
          <w:tcPr>
            <w:tcW w:w="952" w:type="dxa"/>
          </w:tcPr>
          <w:p w14:paraId="3DA151E2" w14:textId="77777777" w:rsidR="005227E0" w:rsidRPr="00A5233A" w:rsidRDefault="005227E0" w:rsidP="00A5233A">
            <w:pPr>
              <w:spacing w:before="240" w:line="360" w:lineRule="auto"/>
              <w:rPr>
                <w:b/>
                <w:sz w:val="24"/>
              </w:rPr>
            </w:pPr>
            <w:proofErr w:type="spellStart"/>
            <w:r w:rsidRPr="00A5233A">
              <w:rPr>
                <w:b/>
                <w:sz w:val="24"/>
              </w:rPr>
              <w:t>Oke</w:t>
            </w:r>
            <w:proofErr w:type="spellEnd"/>
            <w:r w:rsidRPr="00A5233A">
              <w:rPr>
                <w:b/>
                <w:sz w:val="24"/>
              </w:rPr>
              <w:t>?</w:t>
            </w:r>
          </w:p>
        </w:tc>
      </w:tr>
      <w:tr w:rsidR="0022597C" w:rsidRPr="00A5233A" w14:paraId="32AEEAD0" w14:textId="77777777" w:rsidTr="00FF4DED">
        <w:tc>
          <w:tcPr>
            <w:tcW w:w="11247" w:type="dxa"/>
            <w:gridSpan w:val="2"/>
          </w:tcPr>
          <w:p w14:paraId="45AC5535" w14:textId="54B57B42" w:rsidR="0022597C" w:rsidRPr="00A5233A" w:rsidRDefault="00DC3418" w:rsidP="00A5233A">
            <w:pPr>
              <w:spacing w:before="240" w:line="360" w:lineRule="auto"/>
              <w:rPr>
                <w:sz w:val="24"/>
              </w:rPr>
            </w:pPr>
            <w:r w:rsidRPr="00A5233A">
              <w:rPr>
                <w:sz w:val="24"/>
              </w:rPr>
              <w:t xml:space="preserve">Is het de eerste keer dat je het evenement organiseert: </w:t>
            </w:r>
            <w:r w:rsidR="0022597C" w:rsidRPr="00A5233A">
              <w:rPr>
                <w:sz w:val="24"/>
              </w:rPr>
              <w:t xml:space="preserve">Toestemming vragen aan het </w:t>
            </w:r>
            <w:r w:rsidR="00000270" w:rsidRPr="00A5233A">
              <w:rPr>
                <w:sz w:val="24"/>
              </w:rPr>
              <w:t>College van Burgemeester en S</w:t>
            </w:r>
            <w:r w:rsidR="001F6033" w:rsidRPr="00A5233A">
              <w:rPr>
                <w:sz w:val="24"/>
              </w:rPr>
              <w:t>chepenen</w:t>
            </w:r>
            <w:r w:rsidR="0022597C" w:rsidRPr="00A5233A">
              <w:rPr>
                <w:sz w:val="24"/>
              </w:rPr>
              <w:t xml:space="preserve"> om het evenement te mogen organiseren</w:t>
            </w:r>
            <w:r w:rsidRPr="00A5233A">
              <w:rPr>
                <w:sz w:val="24"/>
              </w:rPr>
              <w:t xml:space="preserve">. </w:t>
            </w:r>
          </w:p>
        </w:tc>
        <w:tc>
          <w:tcPr>
            <w:tcW w:w="1795" w:type="dxa"/>
          </w:tcPr>
          <w:p w14:paraId="7F4DB7C7" w14:textId="77777777" w:rsidR="0022597C" w:rsidRPr="00A5233A" w:rsidRDefault="0022597C" w:rsidP="00A5233A">
            <w:pPr>
              <w:spacing w:before="240" w:line="360" w:lineRule="auto"/>
              <w:rPr>
                <w:sz w:val="24"/>
              </w:rPr>
            </w:pPr>
          </w:p>
        </w:tc>
        <w:tc>
          <w:tcPr>
            <w:tcW w:w="952" w:type="dxa"/>
          </w:tcPr>
          <w:p w14:paraId="63905237" w14:textId="77777777" w:rsidR="0022597C" w:rsidRPr="00A5233A" w:rsidRDefault="0022597C" w:rsidP="00A5233A">
            <w:pPr>
              <w:spacing w:before="240" w:line="360" w:lineRule="auto"/>
              <w:rPr>
                <w:sz w:val="24"/>
              </w:rPr>
            </w:pPr>
          </w:p>
        </w:tc>
      </w:tr>
      <w:tr w:rsidR="005227E0" w:rsidRPr="00A5233A" w14:paraId="35B74685" w14:textId="77777777" w:rsidTr="00FF4DED">
        <w:tc>
          <w:tcPr>
            <w:tcW w:w="11247" w:type="dxa"/>
            <w:gridSpan w:val="2"/>
          </w:tcPr>
          <w:p w14:paraId="57195417" w14:textId="150E8802" w:rsidR="004B0B62" w:rsidRPr="00A5233A" w:rsidRDefault="00000270" w:rsidP="00A5233A">
            <w:pPr>
              <w:spacing w:before="240" w:line="360" w:lineRule="auto"/>
              <w:rPr>
                <w:sz w:val="24"/>
              </w:rPr>
            </w:pPr>
            <w:r w:rsidRPr="00A5233A">
              <w:rPr>
                <w:sz w:val="24"/>
              </w:rPr>
              <w:t>Locatie zoeken. Hou</w:t>
            </w:r>
            <w:r w:rsidR="00111812" w:rsidRPr="00A5233A">
              <w:rPr>
                <w:sz w:val="24"/>
              </w:rPr>
              <w:t xml:space="preserve"> rekening met oppervlakte, nooduitgangen, toegangswegen, parking</w:t>
            </w:r>
            <w:r w:rsidR="00DC3418" w:rsidRPr="00A5233A">
              <w:rPr>
                <w:sz w:val="24"/>
              </w:rPr>
              <w:t>…</w:t>
            </w:r>
            <w:r w:rsidR="003E7938" w:rsidRPr="00A5233A">
              <w:rPr>
                <w:sz w:val="24"/>
              </w:rPr>
              <w:t xml:space="preserve"> en</w:t>
            </w:r>
            <w:r w:rsidR="00111812" w:rsidRPr="00A5233A">
              <w:rPr>
                <w:sz w:val="24"/>
              </w:rPr>
              <w:t xml:space="preserve"> sluit een contract af. </w:t>
            </w:r>
          </w:p>
        </w:tc>
        <w:tc>
          <w:tcPr>
            <w:tcW w:w="1795" w:type="dxa"/>
          </w:tcPr>
          <w:p w14:paraId="01BBE062" w14:textId="77777777" w:rsidR="005227E0" w:rsidRPr="00A5233A" w:rsidRDefault="005227E0" w:rsidP="00A5233A">
            <w:pPr>
              <w:spacing w:before="240" w:line="360" w:lineRule="auto"/>
              <w:rPr>
                <w:sz w:val="24"/>
              </w:rPr>
            </w:pPr>
          </w:p>
        </w:tc>
        <w:tc>
          <w:tcPr>
            <w:tcW w:w="952" w:type="dxa"/>
          </w:tcPr>
          <w:p w14:paraId="1F9BC3E7" w14:textId="77777777" w:rsidR="005227E0" w:rsidRPr="00A5233A" w:rsidRDefault="005227E0" w:rsidP="00A5233A">
            <w:pPr>
              <w:spacing w:before="240" w:line="360" w:lineRule="auto"/>
              <w:rPr>
                <w:sz w:val="24"/>
              </w:rPr>
            </w:pPr>
          </w:p>
        </w:tc>
      </w:tr>
      <w:tr w:rsidR="00111812" w:rsidRPr="00A5233A" w14:paraId="40534CBE" w14:textId="77777777" w:rsidTr="00FF4DED">
        <w:tc>
          <w:tcPr>
            <w:tcW w:w="11247" w:type="dxa"/>
            <w:gridSpan w:val="2"/>
          </w:tcPr>
          <w:p w14:paraId="53191F60" w14:textId="0F30ADA6" w:rsidR="00111812" w:rsidRPr="00A5233A" w:rsidRDefault="00111812" w:rsidP="00A5233A">
            <w:pPr>
              <w:spacing w:before="240" w:line="360" w:lineRule="auto"/>
              <w:rPr>
                <w:sz w:val="24"/>
              </w:rPr>
            </w:pPr>
            <w:r w:rsidRPr="00A5233A">
              <w:rPr>
                <w:sz w:val="24"/>
              </w:rPr>
              <w:t>Is het een weide? Ga dan op zoek naar de beste tentenboer. Overleg de oppervlakte</w:t>
            </w:r>
            <w:r w:rsidR="003E7938" w:rsidRPr="00A5233A">
              <w:rPr>
                <w:sz w:val="24"/>
              </w:rPr>
              <w:t xml:space="preserve"> en praktische zaken</w:t>
            </w:r>
            <w:r w:rsidRPr="00A5233A">
              <w:rPr>
                <w:sz w:val="24"/>
              </w:rPr>
              <w:t xml:space="preserve"> en vraag </w:t>
            </w:r>
            <w:r w:rsidR="006D1780" w:rsidRPr="00A5233A">
              <w:rPr>
                <w:sz w:val="24"/>
              </w:rPr>
              <w:t xml:space="preserve">verschillende </w:t>
            </w:r>
            <w:r w:rsidRPr="00A5233A">
              <w:rPr>
                <w:sz w:val="24"/>
              </w:rPr>
              <w:t xml:space="preserve">offertes aan. </w:t>
            </w:r>
            <w:r w:rsidR="003E7938" w:rsidRPr="00A5233A">
              <w:rPr>
                <w:sz w:val="24"/>
              </w:rPr>
              <w:t>Neem de beste leverancier (Prijs – kwaliteit – gebruik/doel van de tent)</w:t>
            </w:r>
          </w:p>
        </w:tc>
        <w:tc>
          <w:tcPr>
            <w:tcW w:w="1795" w:type="dxa"/>
          </w:tcPr>
          <w:p w14:paraId="05D59586" w14:textId="77777777" w:rsidR="00111812" w:rsidRPr="00A5233A" w:rsidRDefault="00111812" w:rsidP="00A5233A">
            <w:pPr>
              <w:spacing w:before="240" w:line="360" w:lineRule="auto"/>
              <w:rPr>
                <w:sz w:val="24"/>
              </w:rPr>
            </w:pPr>
          </w:p>
        </w:tc>
        <w:tc>
          <w:tcPr>
            <w:tcW w:w="952" w:type="dxa"/>
          </w:tcPr>
          <w:p w14:paraId="6DD5DB84" w14:textId="77777777" w:rsidR="00111812" w:rsidRPr="00A5233A" w:rsidRDefault="00111812" w:rsidP="00A5233A">
            <w:pPr>
              <w:spacing w:before="240" w:line="360" w:lineRule="auto"/>
              <w:rPr>
                <w:sz w:val="24"/>
              </w:rPr>
            </w:pPr>
          </w:p>
        </w:tc>
      </w:tr>
      <w:tr w:rsidR="00711A3C" w:rsidRPr="00A5233A" w14:paraId="024D792F" w14:textId="77777777" w:rsidTr="00FF4DED">
        <w:tc>
          <w:tcPr>
            <w:tcW w:w="11247" w:type="dxa"/>
            <w:gridSpan w:val="2"/>
          </w:tcPr>
          <w:p w14:paraId="3B387E3C" w14:textId="6F5FBC6F" w:rsidR="00711A3C" w:rsidRPr="00A5233A" w:rsidRDefault="00711A3C" w:rsidP="00A5233A">
            <w:pPr>
              <w:spacing w:before="240" w:line="360" w:lineRule="auto"/>
              <w:rPr>
                <w:sz w:val="24"/>
              </w:rPr>
            </w:pPr>
            <w:r w:rsidRPr="00A5233A">
              <w:rPr>
                <w:sz w:val="24"/>
              </w:rPr>
              <w:lastRenderedPageBreak/>
              <w:t>Vergadering vastleggen met vereniging waarmee we organiseren</w:t>
            </w:r>
          </w:p>
        </w:tc>
        <w:tc>
          <w:tcPr>
            <w:tcW w:w="1795" w:type="dxa"/>
          </w:tcPr>
          <w:p w14:paraId="014F93D3" w14:textId="77777777" w:rsidR="00711A3C" w:rsidRPr="00A5233A" w:rsidRDefault="00711A3C" w:rsidP="00A5233A">
            <w:pPr>
              <w:spacing w:before="240" w:line="360" w:lineRule="auto"/>
              <w:rPr>
                <w:sz w:val="24"/>
              </w:rPr>
            </w:pPr>
          </w:p>
        </w:tc>
        <w:tc>
          <w:tcPr>
            <w:tcW w:w="952" w:type="dxa"/>
          </w:tcPr>
          <w:p w14:paraId="64E6B8D4" w14:textId="77777777" w:rsidR="00711A3C" w:rsidRPr="00A5233A" w:rsidRDefault="00711A3C" w:rsidP="00A5233A">
            <w:pPr>
              <w:spacing w:before="240" w:line="360" w:lineRule="auto"/>
              <w:rPr>
                <w:sz w:val="24"/>
              </w:rPr>
            </w:pPr>
          </w:p>
        </w:tc>
      </w:tr>
      <w:tr w:rsidR="001C55C6" w:rsidRPr="00A5233A" w14:paraId="4D39047A" w14:textId="77777777" w:rsidTr="0019666B">
        <w:tc>
          <w:tcPr>
            <w:tcW w:w="13994" w:type="dxa"/>
            <w:gridSpan w:val="4"/>
          </w:tcPr>
          <w:p w14:paraId="56B3DD2E" w14:textId="77777777" w:rsidR="001C55C6" w:rsidRPr="00A5233A" w:rsidRDefault="001C55C6" w:rsidP="00A5233A">
            <w:pPr>
              <w:spacing w:before="240" w:line="360" w:lineRule="auto"/>
              <w:rPr>
                <w:b/>
                <w:sz w:val="24"/>
              </w:rPr>
            </w:pPr>
            <w:r w:rsidRPr="00A5233A">
              <w:rPr>
                <w:b/>
                <w:sz w:val="24"/>
              </w:rPr>
              <w:t xml:space="preserve">6 tot 5 maand vooraf </w:t>
            </w:r>
          </w:p>
        </w:tc>
      </w:tr>
      <w:tr w:rsidR="0022597C" w:rsidRPr="00A5233A" w14:paraId="6C3E2C10" w14:textId="77777777" w:rsidTr="00FF4DED">
        <w:tc>
          <w:tcPr>
            <w:tcW w:w="11247" w:type="dxa"/>
            <w:gridSpan w:val="2"/>
          </w:tcPr>
          <w:p w14:paraId="601A3086" w14:textId="0D496919" w:rsidR="0022597C" w:rsidRPr="00A5233A" w:rsidRDefault="0022597C" w:rsidP="00A5233A">
            <w:pPr>
              <w:spacing w:before="240" w:line="360" w:lineRule="auto"/>
              <w:rPr>
                <w:sz w:val="24"/>
              </w:rPr>
            </w:pPr>
            <w:r w:rsidRPr="00A5233A">
              <w:rPr>
                <w:sz w:val="24"/>
              </w:rPr>
              <w:t xml:space="preserve">Breng en bezoek aan de jeugddienst/ fuifloket om alle gemeente-eigen dingen </w:t>
            </w:r>
            <w:r w:rsidR="00204C66" w:rsidRPr="00A5233A">
              <w:rPr>
                <w:sz w:val="24"/>
              </w:rPr>
              <w:t>op te vragen (juiste documenten, contactpersonen)</w:t>
            </w:r>
            <w:r w:rsidRPr="00A5233A">
              <w:rPr>
                <w:sz w:val="24"/>
              </w:rPr>
              <w:t xml:space="preserve"> </w:t>
            </w:r>
          </w:p>
        </w:tc>
        <w:tc>
          <w:tcPr>
            <w:tcW w:w="1795" w:type="dxa"/>
          </w:tcPr>
          <w:p w14:paraId="67C47A17" w14:textId="77777777" w:rsidR="0022597C" w:rsidRPr="00A5233A" w:rsidRDefault="0022597C" w:rsidP="00A5233A">
            <w:pPr>
              <w:spacing w:before="240" w:line="360" w:lineRule="auto"/>
              <w:rPr>
                <w:sz w:val="24"/>
              </w:rPr>
            </w:pPr>
          </w:p>
        </w:tc>
        <w:tc>
          <w:tcPr>
            <w:tcW w:w="952" w:type="dxa"/>
          </w:tcPr>
          <w:p w14:paraId="778CB665" w14:textId="020882B2" w:rsidR="0022597C" w:rsidRPr="00A5233A" w:rsidRDefault="0022597C" w:rsidP="00A5233A">
            <w:pPr>
              <w:spacing w:before="240" w:line="360" w:lineRule="auto"/>
              <w:rPr>
                <w:sz w:val="24"/>
              </w:rPr>
            </w:pPr>
          </w:p>
        </w:tc>
      </w:tr>
      <w:tr w:rsidR="00204C66" w:rsidRPr="00A5233A" w14:paraId="565346EE" w14:textId="77777777" w:rsidTr="00FF4DED">
        <w:tc>
          <w:tcPr>
            <w:tcW w:w="11247" w:type="dxa"/>
            <w:gridSpan w:val="2"/>
          </w:tcPr>
          <w:p w14:paraId="5D4C69BC" w14:textId="21696348" w:rsidR="00204C66" w:rsidRPr="00A5233A" w:rsidRDefault="00204C66" w:rsidP="00A5233A">
            <w:pPr>
              <w:spacing w:before="240" w:line="360" w:lineRule="auto"/>
              <w:rPr>
                <w:sz w:val="24"/>
              </w:rPr>
            </w:pPr>
            <w:r w:rsidRPr="00A5233A">
              <w:rPr>
                <w:sz w:val="24"/>
              </w:rPr>
              <w:t xml:space="preserve">Mailen naar buurgemeentes waar je een reclamebord wil plaatsen met de vraag ‘wat moeten wij in orde maken om reglementair reclame te maken op jullie grondgebied?’ </w:t>
            </w:r>
          </w:p>
        </w:tc>
        <w:tc>
          <w:tcPr>
            <w:tcW w:w="1795" w:type="dxa"/>
          </w:tcPr>
          <w:p w14:paraId="57814369" w14:textId="77777777" w:rsidR="00204C66" w:rsidRPr="00A5233A" w:rsidRDefault="00204C66" w:rsidP="00A5233A">
            <w:pPr>
              <w:spacing w:before="240" w:line="360" w:lineRule="auto"/>
              <w:rPr>
                <w:sz w:val="24"/>
              </w:rPr>
            </w:pPr>
          </w:p>
        </w:tc>
        <w:tc>
          <w:tcPr>
            <w:tcW w:w="952" w:type="dxa"/>
          </w:tcPr>
          <w:p w14:paraId="1504057D" w14:textId="77777777" w:rsidR="00204C66" w:rsidRPr="00A5233A" w:rsidRDefault="00204C66" w:rsidP="00A5233A">
            <w:pPr>
              <w:spacing w:before="240" w:line="360" w:lineRule="auto"/>
              <w:rPr>
                <w:sz w:val="24"/>
              </w:rPr>
            </w:pPr>
          </w:p>
        </w:tc>
      </w:tr>
      <w:tr w:rsidR="0022597C" w:rsidRPr="00A5233A" w14:paraId="212452D9" w14:textId="77777777" w:rsidTr="00FF4DED">
        <w:tc>
          <w:tcPr>
            <w:tcW w:w="11247" w:type="dxa"/>
            <w:gridSpan w:val="2"/>
          </w:tcPr>
          <w:p w14:paraId="379FA28C" w14:textId="7215FF7A" w:rsidR="0022597C" w:rsidRPr="00A5233A" w:rsidRDefault="000C7568" w:rsidP="00A5233A">
            <w:pPr>
              <w:spacing w:before="240" w:line="360" w:lineRule="auto"/>
              <w:rPr>
                <w:sz w:val="24"/>
              </w:rPr>
            </w:pPr>
            <w:r w:rsidRPr="00A5233A">
              <w:rPr>
                <w:sz w:val="24"/>
              </w:rPr>
              <w:t>Begroting opstellen (verwachte uitgaven e</w:t>
            </w:r>
            <w:r w:rsidR="001173D0" w:rsidRPr="00A5233A">
              <w:rPr>
                <w:sz w:val="24"/>
              </w:rPr>
              <w:t>n inkomsten, startbudget, sponso</w:t>
            </w:r>
            <w:r w:rsidRPr="00A5233A">
              <w:rPr>
                <w:sz w:val="24"/>
              </w:rPr>
              <w:t>rs…)</w:t>
            </w:r>
            <w:r w:rsidR="001D5B5E" w:rsidRPr="00A5233A">
              <w:rPr>
                <w:sz w:val="24"/>
              </w:rPr>
              <w:t xml:space="preserve"> </w:t>
            </w:r>
          </w:p>
        </w:tc>
        <w:tc>
          <w:tcPr>
            <w:tcW w:w="1795" w:type="dxa"/>
          </w:tcPr>
          <w:p w14:paraId="022B9B39" w14:textId="77777777" w:rsidR="0022597C" w:rsidRPr="00A5233A" w:rsidRDefault="0022597C" w:rsidP="00A5233A">
            <w:pPr>
              <w:spacing w:before="240" w:line="360" w:lineRule="auto"/>
              <w:rPr>
                <w:sz w:val="24"/>
              </w:rPr>
            </w:pPr>
          </w:p>
        </w:tc>
        <w:tc>
          <w:tcPr>
            <w:tcW w:w="952" w:type="dxa"/>
          </w:tcPr>
          <w:p w14:paraId="5DEE7C53" w14:textId="77777777" w:rsidR="0022597C" w:rsidRPr="00A5233A" w:rsidRDefault="0022597C" w:rsidP="00A5233A">
            <w:pPr>
              <w:spacing w:before="240" w:line="360" w:lineRule="auto"/>
              <w:rPr>
                <w:sz w:val="24"/>
              </w:rPr>
            </w:pPr>
          </w:p>
        </w:tc>
      </w:tr>
      <w:tr w:rsidR="000C7568" w:rsidRPr="00A5233A" w14:paraId="5F8D188B" w14:textId="77777777" w:rsidTr="00FF4DED">
        <w:tc>
          <w:tcPr>
            <w:tcW w:w="11247" w:type="dxa"/>
            <w:gridSpan w:val="2"/>
          </w:tcPr>
          <w:p w14:paraId="1505603E" w14:textId="58BA7DDF" w:rsidR="000C7568" w:rsidRPr="00A5233A" w:rsidRDefault="000C7568" w:rsidP="00A5233A">
            <w:pPr>
              <w:spacing w:before="240" w:line="360" w:lineRule="auto"/>
              <w:rPr>
                <w:sz w:val="24"/>
              </w:rPr>
            </w:pPr>
            <w:proofErr w:type="spellStart"/>
            <w:r w:rsidRPr="00A5233A">
              <w:rPr>
                <w:sz w:val="24"/>
              </w:rPr>
              <w:t>DJ’s</w:t>
            </w:r>
            <w:proofErr w:type="spellEnd"/>
            <w:r w:rsidRPr="00A5233A">
              <w:rPr>
                <w:sz w:val="24"/>
              </w:rPr>
              <w:t>/band boeken (offerte vragen kostp</w:t>
            </w:r>
            <w:r w:rsidR="00DC3418" w:rsidRPr="00A5233A">
              <w:rPr>
                <w:sz w:val="24"/>
              </w:rPr>
              <w:t>r</w:t>
            </w:r>
            <w:r w:rsidRPr="00A5233A">
              <w:rPr>
                <w:sz w:val="24"/>
              </w:rPr>
              <w:t xml:space="preserve">ijs, speelduur, materiaal dat je als organisator moet voorzien) Informeer ook eens bij </w:t>
            </w:r>
            <w:r w:rsidR="00204C66" w:rsidRPr="00A5233A">
              <w:rPr>
                <w:sz w:val="24"/>
              </w:rPr>
              <w:t>boekingsbureaus</w:t>
            </w:r>
            <w:r w:rsidRPr="00A5233A">
              <w:rPr>
                <w:sz w:val="24"/>
              </w:rPr>
              <w:t>!</w:t>
            </w:r>
          </w:p>
        </w:tc>
        <w:tc>
          <w:tcPr>
            <w:tcW w:w="1795" w:type="dxa"/>
          </w:tcPr>
          <w:p w14:paraId="0A49DE3A" w14:textId="77777777" w:rsidR="000C7568" w:rsidRPr="00A5233A" w:rsidRDefault="000C7568" w:rsidP="00A5233A">
            <w:pPr>
              <w:spacing w:before="240" w:line="360" w:lineRule="auto"/>
              <w:rPr>
                <w:sz w:val="24"/>
              </w:rPr>
            </w:pPr>
          </w:p>
        </w:tc>
        <w:tc>
          <w:tcPr>
            <w:tcW w:w="952" w:type="dxa"/>
          </w:tcPr>
          <w:p w14:paraId="4EDF1749" w14:textId="77777777" w:rsidR="000C7568" w:rsidRPr="00A5233A" w:rsidRDefault="000C7568" w:rsidP="00A5233A">
            <w:pPr>
              <w:spacing w:before="240" w:line="360" w:lineRule="auto"/>
              <w:rPr>
                <w:sz w:val="24"/>
              </w:rPr>
            </w:pPr>
          </w:p>
        </w:tc>
      </w:tr>
      <w:tr w:rsidR="000C7568" w:rsidRPr="00A5233A" w14:paraId="4249DAFB" w14:textId="77777777" w:rsidTr="00FF4DED">
        <w:tc>
          <w:tcPr>
            <w:tcW w:w="11247" w:type="dxa"/>
            <w:gridSpan w:val="2"/>
          </w:tcPr>
          <w:p w14:paraId="279B27A3" w14:textId="7706CF26" w:rsidR="000C7568" w:rsidRPr="00A5233A" w:rsidRDefault="000C7568" w:rsidP="00A5233A">
            <w:pPr>
              <w:spacing w:before="240" w:line="360" w:lineRule="auto"/>
              <w:rPr>
                <w:sz w:val="24"/>
              </w:rPr>
            </w:pPr>
            <w:r w:rsidRPr="00A5233A">
              <w:rPr>
                <w:sz w:val="24"/>
              </w:rPr>
              <w:t>Firma boeken voor geluid- en lichtinstallaties</w:t>
            </w:r>
            <w:r w:rsidR="00C832CB" w:rsidRPr="00A5233A">
              <w:rPr>
                <w:sz w:val="24"/>
              </w:rPr>
              <w:t xml:space="preserve"> + vastleggen nodige materiaal binnen de vooropgestelde budgetten (lichten, DJ-installatie, projector, micro, boxen voor buiten (letten op </w:t>
            </w:r>
            <w:r w:rsidR="00204C66" w:rsidRPr="00A5233A">
              <w:rPr>
                <w:sz w:val="24"/>
              </w:rPr>
              <w:t>geluids</w:t>
            </w:r>
            <w:r w:rsidR="00C832CB" w:rsidRPr="00A5233A">
              <w:rPr>
                <w:sz w:val="24"/>
              </w:rPr>
              <w:t>spreiding!)</w:t>
            </w:r>
            <w:r w:rsidR="00C73A2A" w:rsidRPr="00A5233A">
              <w:rPr>
                <w:sz w:val="24"/>
              </w:rPr>
              <w:t xml:space="preserve">, decibelmeter </w:t>
            </w:r>
            <w:r w:rsidR="00C832CB" w:rsidRPr="00A5233A">
              <w:rPr>
                <w:sz w:val="24"/>
              </w:rPr>
              <w:t>)</w:t>
            </w:r>
          </w:p>
        </w:tc>
        <w:tc>
          <w:tcPr>
            <w:tcW w:w="1795" w:type="dxa"/>
          </w:tcPr>
          <w:p w14:paraId="064C5F7A" w14:textId="77777777" w:rsidR="000C7568" w:rsidRPr="00A5233A" w:rsidRDefault="000C7568" w:rsidP="00A5233A">
            <w:pPr>
              <w:spacing w:before="240" w:line="360" w:lineRule="auto"/>
              <w:rPr>
                <w:sz w:val="24"/>
              </w:rPr>
            </w:pPr>
          </w:p>
        </w:tc>
        <w:tc>
          <w:tcPr>
            <w:tcW w:w="952" w:type="dxa"/>
          </w:tcPr>
          <w:p w14:paraId="3AF774D5" w14:textId="77777777" w:rsidR="000C7568" w:rsidRPr="00A5233A" w:rsidRDefault="000C7568" w:rsidP="00A5233A">
            <w:pPr>
              <w:spacing w:before="240" w:line="360" w:lineRule="auto"/>
              <w:rPr>
                <w:sz w:val="24"/>
              </w:rPr>
            </w:pPr>
          </w:p>
        </w:tc>
      </w:tr>
      <w:tr w:rsidR="000C7568" w:rsidRPr="00A5233A" w14:paraId="3C8D7490" w14:textId="77777777" w:rsidTr="00FF4DED">
        <w:tc>
          <w:tcPr>
            <w:tcW w:w="11247" w:type="dxa"/>
            <w:gridSpan w:val="2"/>
          </w:tcPr>
          <w:p w14:paraId="19D2AC26" w14:textId="0043FA1F" w:rsidR="000C7568" w:rsidRPr="00A5233A" w:rsidRDefault="000C7568" w:rsidP="00A5233A">
            <w:pPr>
              <w:spacing w:before="240" w:line="360" w:lineRule="auto"/>
              <w:rPr>
                <w:sz w:val="24"/>
              </w:rPr>
            </w:pPr>
            <w:r w:rsidRPr="00A5233A">
              <w:rPr>
                <w:sz w:val="24"/>
              </w:rPr>
              <w:t>Sponsordossier opstellen en grootste sponsors zoeken.</w:t>
            </w:r>
            <w:r w:rsidR="0097051A" w:rsidRPr="00A5233A">
              <w:rPr>
                <w:sz w:val="24"/>
              </w:rPr>
              <w:t xml:space="preserve"> (zie bijlage)</w:t>
            </w:r>
          </w:p>
        </w:tc>
        <w:tc>
          <w:tcPr>
            <w:tcW w:w="1795" w:type="dxa"/>
          </w:tcPr>
          <w:p w14:paraId="4222FF54" w14:textId="77777777" w:rsidR="000C7568" w:rsidRPr="00A5233A" w:rsidRDefault="000C7568" w:rsidP="00A5233A">
            <w:pPr>
              <w:spacing w:before="240" w:line="360" w:lineRule="auto"/>
              <w:rPr>
                <w:sz w:val="24"/>
              </w:rPr>
            </w:pPr>
          </w:p>
        </w:tc>
        <w:tc>
          <w:tcPr>
            <w:tcW w:w="952" w:type="dxa"/>
          </w:tcPr>
          <w:p w14:paraId="53AA04F8" w14:textId="77777777" w:rsidR="000C7568" w:rsidRPr="00A5233A" w:rsidRDefault="000C7568" w:rsidP="00A5233A">
            <w:pPr>
              <w:spacing w:before="240" w:line="360" w:lineRule="auto"/>
              <w:rPr>
                <w:sz w:val="24"/>
              </w:rPr>
            </w:pPr>
          </w:p>
        </w:tc>
      </w:tr>
      <w:tr w:rsidR="000C7568" w:rsidRPr="00A5233A" w14:paraId="5D5BB90B" w14:textId="77777777" w:rsidTr="00FF4DED">
        <w:tc>
          <w:tcPr>
            <w:tcW w:w="11247" w:type="dxa"/>
            <w:gridSpan w:val="2"/>
          </w:tcPr>
          <w:p w14:paraId="5DF6862D" w14:textId="4456A465" w:rsidR="000C7568" w:rsidRPr="00A5233A" w:rsidRDefault="00204C66" w:rsidP="00A5233A">
            <w:pPr>
              <w:spacing w:before="240" w:line="360" w:lineRule="auto"/>
              <w:rPr>
                <w:sz w:val="24"/>
              </w:rPr>
            </w:pPr>
            <w:r w:rsidRPr="00A5233A">
              <w:rPr>
                <w:sz w:val="24"/>
              </w:rPr>
              <w:t>K</w:t>
            </w:r>
            <w:r w:rsidR="000C7568" w:rsidRPr="00A5233A">
              <w:rPr>
                <w:sz w:val="24"/>
              </w:rPr>
              <w:t>ies je voor je affiches formaten groter dan 1m</w:t>
            </w:r>
            <w:r w:rsidR="000C7568" w:rsidRPr="00A5233A">
              <w:rPr>
                <w:sz w:val="24"/>
                <w:vertAlign w:val="superscript"/>
              </w:rPr>
              <w:t>2</w:t>
            </w:r>
            <w:r w:rsidR="000C7568" w:rsidRPr="00A5233A">
              <w:rPr>
                <w:sz w:val="24"/>
              </w:rPr>
              <w:t>? Doe dan een aanvraag van een registratienummer voor affichetaks (kan ook via de drukker)</w:t>
            </w:r>
          </w:p>
        </w:tc>
        <w:tc>
          <w:tcPr>
            <w:tcW w:w="1795" w:type="dxa"/>
          </w:tcPr>
          <w:p w14:paraId="55866402" w14:textId="77777777" w:rsidR="000C7568" w:rsidRPr="00A5233A" w:rsidRDefault="000C7568" w:rsidP="00A5233A">
            <w:pPr>
              <w:spacing w:before="240" w:line="360" w:lineRule="auto"/>
              <w:rPr>
                <w:sz w:val="24"/>
              </w:rPr>
            </w:pPr>
          </w:p>
        </w:tc>
        <w:tc>
          <w:tcPr>
            <w:tcW w:w="952" w:type="dxa"/>
          </w:tcPr>
          <w:p w14:paraId="1FB77DA4" w14:textId="77777777" w:rsidR="000C7568" w:rsidRPr="00A5233A" w:rsidRDefault="000C7568" w:rsidP="00A5233A">
            <w:pPr>
              <w:spacing w:before="240" w:line="360" w:lineRule="auto"/>
              <w:rPr>
                <w:sz w:val="24"/>
              </w:rPr>
            </w:pPr>
          </w:p>
        </w:tc>
      </w:tr>
      <w:tr w:rsidR="000C7568" w:rsidRPr="00A5233A" w14:paraId="120EB268" w14:textId="77777777" w:rsidTr="00FF4DED">
        <w:tc>
          <w:tcPr>
            <w:tcW w:w="11247" w:type="dxa"/>
            <w:gridSpan w:val="2"/>
          </w:tcPr>
          <w:p w14:paraId="151B2733" w14:textId="68CE76DB" w:rsidR="000C7568" w:rsidRPr="00A5233A" w:rsidRDefault="000C7568" w:rsidP="00A5233A">
            <w:pPr>
              <w:spacing w:before="240" w:line="360" w:lineRule="auto"/>
              <w:rPr>
                <w:sz w:val="24"/>
              </w:rPr>
            </w:pPr>
            <w:r w:rsidRPr="00A5233A">
              <w:rPr>
                <w:sz w:val="24"/>
              </w:rPr>
              <w:lastRenderedPageBreak/>
              <w:t>Vraag na bij de gemeente</w:t>
            </w:r>
            <w:r w:rsidR="00C73A2A" w:rsidRPr="00A5233A">
              <w:rPr>
                <w:sz w:val="24"/>
              </w:rPr>
              <w:t>/ brandweer</w:t>
            </w:r>
            <w:r w:rsidRPr="00A5233A">
              <w:rPr>
                <w:sz w:val="24"/>
              </w:rPr>
              <w:t xml:space="preserve"> welk materiaal je kan gebruiken/huren. Zoals </w:t>
            </w:r>
            <w:r w:rsidR="006D1780" w:rsidRPr="00A5233A">
              <w:rPr>
                <w:sz w:val="24"/>
              </w:rPr>
              <w:t>hekken</w:t>
            </w:r>
            <w:r w:rsidRPr="00A5233A">
              <w:rPr>
                <w:sz w:val="24"/>
              </w:rPr>
              <w:t>, elektriciteit, water</w:t>
            </w:r>
            <w:r w:rsidR="00204C66" w:rsidRPr="00A5233A">
              <w:rPr>
                <w:sz w:val="24"/>
              </w:rPr>
              <w:t>voorziening</w:t>
            </w:r>
            <w:r w:rsidRPr="00A5233A">
              <w:rPr>
                <w:sz w:val="24"/>
              </w:rPr>
              <w:t xml:space="preserve">, oordoppen, </w:t>
            </w:r>
            <w:proofErr w:type="spellStart"/>
            <w:r w:rsidRPr="00A5233A">
              <w:rPr>
                <w:sz w:val="24"/>
              </w:rPr>
              <w:t>uurborden</w:t>
            </w:r>
            <w:proofErr w:type="spellEnd"/>
            <w:r w:rsidRPr="00A5233A">
              <w:rPr>
                <w:sz w:val="24"/>
              </w:rPr>
              <w:t>, tenten, muziekinstallatie</w:t>
            </w:r>
            <w:r w:rsidR="00D04048" w:rsidRPr="00A5233A">
              <w:rPr>
                <w:sz w:val="24"/>
              </w:rPr>
              <w:t>,</w:t>
            </w:r>
            <w:r w:rsidR="009A1CEC" w:rsidRPr="00A5233A">
              <w:rPr>
                <w:sz w:val="24"/>
              </w:rPr>
              <w:t xml:space="preserve"> lichtinstallatie,</w:t>
            </w:r>
            <w:r w:rsidR="00D04048" w:rsidRPr="00A5233A">
              <w:rPr>
                <w:sz w:val="24"/>
              </w:rPr>
              <w:t xml:space="preserve"> tafels, banken, stoelen</w:t>
            </w:r>
            <w:r w:rsidR="00C73A2A" w:rsidRPr="00A5233A">
              <w:rPr>
                <w:sz w:val="24"/>
              </w:rPr>
              <w:t>, decibelmeter, brandblussers, noodverlichting</w:t>
            </w:r>
            <w:r w:rsidRPr="00A5233A">
              <w:rPr>
                <w:sz w:val="24"/>
              </w:rPr>
              <w:t>…</w:t>
            </w:r>
          </w:p>
        </w:tc>
        <w:tc>
          <w:tcPr>
            <w:tcW w:w="1795" w:type="dxa"/>
          </w:tcPr>
          <w:p w14:paraId="4DBB9450" w14:textId="77777777" w:rsidR="000C7568" w:rsidRPr="00A5233A" w:rsidRDefault="000C7568" w:rsidP="00A5233A">
            <w:pPr>
              <w:spacing w:before="240" w:line="360" w:lineRule="auto"/>
              <w:rPr>
                <w:sz w:val="24"/>
              </w:rPr>
            </w:pPr>
          </w:p>
        </w:tc>
        <w:tc>
          <w:tcPr>
            <w:tcW w:w="952" w:type="dxa"/>
          </w:tcPr>
          <w:p w14:paraId="3035912A" w14:textId="77777777" w:rsidR="000C7568" w:rsidRPr="00A5233A" w:rsidRDefault="000C7568" w:rsidP="00A5233A">
            <w:pPr>
              <w:spacing w:before="240" w:line="360" w:lineRule="auto"/>
              <w:rPr>
                <w:sz w:val="24"/>
              </w:rPr>
            </w:pPr>
          </w:p>
        </w:tc>
      </w:tr>
      <w:tr w:rsidR="0042007E" w:rsidRPr="00A5233A" w14:paraId="09B9472D" w14:textId="77777777" w:rsidTr="00FF4DED">
        <w:tc>
          <w:tcPr>
            <w:tcW w:w="11247" w:type="dxa"/>
            <w:gridSpan w:val="2"/>
          </w:tcPr>
          <w:p w14:paraId="13FD4145" w14:textId="40DBABB5" w:rsidR="0042007E" w:rsidRPr="00A5233A" w:rsidRDefault="0042007E" w:rsidP="00A5233A">
            <w:pPr>
              <w:spacing w:before="240" w:line="360" w:lineRule="auto"/>
              <w:rPr>
                <w:sz w:val="24"/>
              </w:rPr>
            </w:pPr>
            <w:r w:rsidRPr="00A5233A">
              <w:rPr>
                <w:sz w:val="24"/>
              </w:rPr>
              <w:t>Maak een lijst op van welk materiaal je zelf hebt en welk je elders moet vragen.</w:t>
            </w:r>
          </w:p>
        </w:tc>
        <w:tc>
          <w:tcPr>
            <w:tcW w:w="1795" w:type="dxa"/>
          </w:tcPr>
          <w:p w14:paraId="75BDB480" w14:textId="77777777" w:rsidR="0042007E" w:rsidRPr="00A5233A" w:rsidRDefault="0042007E" w:rsidP="00A5233A">
            <w:pPr>
              <w:spacing w:before="240" w:line="360" w:lineRule="auto"/>
              <w:rPr>
                <w:sz w:val="24"/>
              </w:rPr>
            </w:pPr>
          </w:p>
        </w:tc>
        <w:tc>
          <w:tcPr>
            <w:tcW w:w="952" w:type="dxa"/>
          </w:tcPr>
          <w:p w14:paraId="09C29ACC" w14:textId="77777777" w:rsidR="0042007E" w:rsidRPr="00A5233A" w:rsidRDefault="0042007E" w:rsidP="00A5233A">
            <w:pPr>
              <w:spacing w:before="240" w:line="360" w:lineRule="auto"/>
              <w:rPr>
                <w:sz w:val="24"/>
              </w:rPr>
            </w:pPr>
          </w:p>
        </w:tc>
      </w:tr>
      <w:tr w:rsidR="000C7568" w:rsidRPr="00A5233A" w14:paraId="4FA6ED81" w14:textId="77777777" w:rsidTr="00FF4DED">
        <w:tc>
          <w:tcPr>
            <w:tcW w:w="11247" w:type="dxa"/>
            <w:gridSpan w:val="2"/>
          </w:tcPr>
          <w:p w14:paraId="30E613E5" w14:textId="05D1C2C3" w:rsidR="000C7568" w:rsidRPr="00A5233A" w:rsidRDefault="000C7568" w:rsidP="00A5233A">
            <w:pPr>
              <w:spacing w:before="240" w:line="360" w:lineRule="auto"/>
              <w:rPr>
                <w:sz w:val="24"/>
              </w:rPr>
            </w:pPr>
            <w:r w:rsidRPr="00A5233A">
              <w:rPr>
                <w:sz w:val="24"/>
              </w:rPr>
              <w:t>Zoek leveranciers/ sponsors /andere verenigingen</w:t>
            </w:r>
            <w:r w:rsidR="00D04048" w:rsidRPr="00A5233A">
              <w:rPr>
                <w:sz w:val="24"/>
              </w:rPr>
              <w:t>/ provinciale uitleendiensten</w:t>
            </w:r>
            <w:r w:rsidRPr="00A5233A">
              <w:rPr>
                <w:sz w:val="24"/>
              </w:rPr>
              <w:t xml:space="preserve"> voor materiaal die je niet bij de gemeente kan krijgen (toog, podium, elektriciteitstoevoer, </w:t>
            </w:r>
            <w:r w:rsidR="006D1780" w:rsidRPr="00A5233A">
              <w:rPr>
                <w:sz w:val="24"/>
              </w:rPr>
              <w:t>hekken</w:t>
            </w:r>
            <w:r w:rsidRPr="00A5233A">
              <w:rPr>
                <w:sz w:val="24"/>
              </w:rPr>
              <w:t>, verwarming</w:t>
            </w:r>
            <w:r w:rsidR="009A735F" w:rsidRPr="00A5233A">
              <w:rPr>
                <w:sz w:val="24"/>
              </w:rPr>
              <w:t>, oordoppen</w:t>
            </w:r>
            <w:r w:rsidR="00C832CB" w:rsidRPr="00A5233A">
              <w:rPr>
                <w:sz w:val="24"/>
              </w:rPr>
              <w:t>, toiletten,</w:t>
            </w:r>
            <w:r w:rsidR="009418A1" w:rsidRPr="00A5233A">
              <w:rPr>
                <w:sz w:val="24"/>
              </w:rPr>
              <w:t xml:space="preserve"> aanhangwagen, </w:t>
            </w:r>
            <w:proofErr w:type="spellStart"/>
            <w:r w:rsidR="009418A1" w:rsidRPr="00A5233A">
              <w:rPr>
                <w:sz w:val="24"/>
              </w:rPr>
              <w:t>verrijker</w:t>
            </w:r>
            <w:proofErr w:type="spellEnd"/>
            <w:r w:rsidR="009418A1" w:rsidRPr="00A5233A">
              <w:rPr>
                <w:sz w:val="24"/>
              </w:rPr>
              <w:t>, paletten, fruitbakken, tapijt</w:t>
            </w:r>
            <w:r w:rsidR="009A1CEC" w:rsidRPr="00A5233A">
              <w:rPr>
                <w:sz w:val="24"/>
              </w:rPr>
              <w:t>, folie</w:t>
            </w:r>
            <w:r w:rsidR="00C73A2A" w:rsidRPr="00A5233A">
              <w:rPr>
                <w:sz w:val="24"/>
              </w:rPr>
              <w:t>, bladblazers</w:t>
            </w:r>
            <w:r w:rsidR="00D04048" w:rsidRPr="00A5233A">
              <w:rPr>
                <w:sz w:val="24"/>
              </w:rPr>
              <w:t>…)</w:t>
            </w:r>
          </w:p>
        </w:tc>
        <w:tc>
          <w:tcPr>
            <w:tcW w:w="1795" w:type="dxa"/>
          </w:tcPr>
          <w:p w14:paraId="0595FFFA" w14:textId="77777777" w:rsidR="000C7568" w:rsidRPr="00A5233A" w:rsidRDefault="000C7568" w:rsidP="00A5233A">
            <w:pPr>
              <w:spacing w:before="240" w:line="360" w:lineRule="auto"/>
              <w:rPr>
                <w:sz w:val="24"/>
              </w:rPr>
            </w:pPr>
          </w:p>
        </w:tc>
        <w:tc>
          <w:tcPr>
            <w:tcW w:w="952" w:type="dxa"/>
          </w:tcPr>
          <w:p w14:paraId="6689CDBE" w14:textId="77777777" w:rsidR="000C7568" w:rsidRPr="00A5233A" w:rsidRDefault="000C7568" w:rsidP="00A5233A">
            <w:pPr>
              <w:spacing w:before="240" w:line="360" w:lineRule="auto"/>
              <w:rPr>
                <w:sz w:val="24"/>
              </w:rPr>
            </w:pPr>
          </w:p>
        </w:tc>
      </w:tr>
      <w:tr w:rsidR="000C7568" w:rsidRPr="00A5233A" w14:paraId="6B5CA611" w14:textId="77777777" w:rsidTr="00FF4DED">
        <w:tc>
          <w:tcPr>
            <w:tcW w:w="11247" w:type="dxa"/>
            <w:gridSpan w:val="2"/>
          </w:tcPr>
          <w:p w14:paraId="6A8E39CE" w14:textId="74216999" w:rsidR="000C7568" w:rsidRPr="00A5233A" w:rsidRDefault="00314E53" w:rsidP="00A5233A">
            <w:pPr>
              <w:spacing w:before="240" w:line="360" w:lineRule="auto"/>
              <w:rPr>
                <w:sz w:val="24"/>
              </w:rPr>
            </w:pPr>
            <w:r w:rsidRPr="00A5233A">
              <w:rPr>
                <w:sz w:val="24"/>
              </w:rPr>
              <w:t>Presentator</w:t>
            </w:r>
            <w:r w:rsidR="00711A3C" w:rsidRPr="00A5233A">
              <w:rPr>
                <w:sz w:val="24"/>
              </w:rPr>
              <w:t>/ priester</w:t>
            </w:r>
            <w:r w:rsidRPr="00A5233A">
              <w:rPr>
                <w:sz w:val="24"/>
              </w:rPr>
              <w:t xml:space="preserve"> contacteren voor het</w:t>
            </w:r>
            <w:r w:rsidR="00711A3C" w:rsidRPr="00A5233A">
              <w:rPr>
                <w:sz w:val="24"/>
              </w:rPr>
              <w:t xml:space="preserve"> wijden,</w:t>
            </w:r>
            <w:r w:rsidRPr="00A5233A">
              <w:rPr>
                <w:sz w:val="24"/>
              </w:rPr>
              <w:t xml:space="preserve"> aan een praten van acts, bezinning, spelen…</w:t>
            </w:r>
          </w:p>
        </w:tc>
        <w:tc>
          <w:tcPr>
            <w:tcW w:w="1795" w:type="dxa"/>
          </w:tcPr>
          <w:p w14:paraId="6D4C947C" w14:textId="77777777" w:rsidR="000C7568" w:rsidRPr="00A5233A" w:rsidRDefault="000C7568" w:rsidP="00A5233A">
            <w:pPr>
              <w:spacing w:before="240" w:line="360" w:lineRule="auto"/>
              <w:rPr>
                <w:sz w:val="24"/>
              </w:rPr>
            </w:pPr>
          </w:p>
        </w:tc>
        <w:tc>
          <w:tcPr>
            <w:tcW w:w="952" w:type="dxa"/>
          </w:tcPr>
          <w:p w14:paraId="2DE95488" w14:textId="77777777" w:rsidR="000C7568" w:rsidRPr="00A5233A" w:rsidRDefault="000C7568" w:rsidP="00A5233A">
            <w:pPr>
              <w:spacing w:before="240" w:line="360" w:lineRule="auto"/>
              <w:rPr>
                <w:sz w:val="24"/>
              </w:rPr>
            </w:pPr>
          </w:p>
        </w:tc>
      </w:tr>
      <w:tr w:rsidR="000C7568" w:rsidRPr="00A5233A" w14:paraId="499E097E" w14:textId="77777777" w:rsidTr="00FF4DED">
        <w:tc>
          <w:tcPr>
            <w:tcW w:w="11247" w:type="dxa"/>
            <w:gridSpan w:val="2"/>
          </w:tcPr>
          <w:p w14:paraId="4385E3C6" w14:textId="536DCBC9" w:rsidR="000C7568" w:rsidRPr="00A5233A" w:rsidRDefault="00711A3C" w:rsidP="00A5233A">
            <w:pPr>
              <w:spacing w:before="240" w:line="360" w:lineRule="auto"/>
              <w:rPr>
                <w:sz w:val="24"/>
              </w:rPr>
            </w:pPr>
            <w:r w:rsidRPr="00A5233A">
              <w:rPr>
                <w:sz w:val="24"/>
              </w:rPr>
              <w:t>Vergadering vastleggen met verenigingen waarmee we samenwerken</w:t>
            </w:r>
          </w:p>
        </w:tc>
        <w:tc>
          <w:tcPr>
            <w:tcW w:w="1795" w:type="dxa"/>
          </w:tcPr>
          <w:p w14:paraId="027FFEDF" w14:textId="77777777" w:rsidR="000C7568" w:rsidRPr="00A5233A" w:rsidRDefault="000C7568" w:rsidP="00A5233A">
            <w:pPr>
              <w:spacing w:before="240" w:line="360" w:lineRule="auto"/>
              <w:rPr>
                <w:sz w:val="24"/>
              </w:rPr>
            </w:pPr>
          </w:p>
        </w:tc>
        <w:tc>
          <w:tcPr>
            <w:tcW w:w="952" w:type="dxa"/>
          </w:tcPr>
          <w:p w14:paraId="03615F9F" w14:textId="77777777" w:rsidR="000C7568" w:rsidRPr="00A5233A" w:rsidRDefault="000C7568" w:rsidP="00A5233A">
            <w:pPr>
              <w:spacing w:before="240" w:line="360" w:lineRule="auto"/>
              <w:rPr>
                <w:sz w:val="24"/>
              </w:rPr>
            </w:pPr>
          </w:p>
        </w:tc>
      </w:tr>
      <w:tr w:rsidR="00FF4DED" w:rsidRPr="00A5233A" w14:paraId="56A2ADFA" w14:textId="77777777" w:rsidTr="00FF4DED">
        <w:tc>
          <w:tcPr>
            <w:tcW w:w="11247" w:type="dxa"/>
            <w:gridSpan w:val="2"/>
          </w:tcPr>
          <w:p w14:paraId="5301FB5E" w14:textId="79A9A4FF" w:rsidR="00FF4DED" w:rsidRPr="00A5233A" w:rsidRDefault="00FF4DED" w:rsidP="00A5233A">
            <w:pPr>
              <w:spacing w:before="240" w:line="360" w:lineRule="auto"/>
              <w:rPr>
                <w:sz w:val="24"/>
              </w:rPr>
            </w:pPr>
            <w:r>
              <w:rPr>
                <w:sz w:val="24"/>
              </w:rPr>
              <w:t xml:space="preserve">Plan maken over hoe je het publiek </w:t>
            </w:r>
            <w:r w:rsidR="00AD66C2">
              <w:rPr>
                <w:sz w:val="24"/>
              </w:rPr>
              <w:t>eerder op de fuif kan krijgen</w:t>
            </w:r>
          </w:p>
        </w:tc>
        <w:tc>
          <w:tcPr>
            <w:tcW w:w="1795" w:type="dxa"/>
          </w:tcPr>
          <w:p w14:paraId="0E1528F5" w14:textId="77777777" w:rsidR="00FF4DED" w:rsidRPr="00A5233A" w:rsidRDefault="00FF4DED" w:rsidP="00A5233A">
            <w:pPr>
              <w:spacing w:before="240" w:line="360" w:lineRule="auto"/>
              <w:rPr>
                <w:sz w:val="24"/>
              </w:rPr>
            </w:pPr>
          </w:p>
        </w:tc>
        <w:tc>
          <w:tcPr>
            <w:tcW w:w="952" w:type="dxa"/>
          </w:tcPr>
          <w:p w14:paraId="5CD0F061" w14:textId="77777777" w:rsidR="00FF4DED" w:rsidRPr="00A5233A" w:rsidRDefault="00FF4DED" w:rsidP="00A5233A">
            <w:pPr>
              <w:spacing w:before="240" w:line="360" w:lineRule="auto"/>
              <w:rPr>
                <w:sz w:val="24"/>
              </w:rPr>
            </w:pPr>
          </w:p>
        </w:tc>
      </w:tr>
      <w:tr w:rsidR="0022597C" w:rsidRPr="00A5233A" w14:paraId="3151D0C9" w14:textId="77777777" w:rsidTr="0019666B">
        <w:tc>
          <w:tcPr>
            <w:tcW w:w="13994" w:type="dxa"/>
            <w:gridSpan w:val="4"/>
          </w:tcPr>
          <w:p w14:paraId="665A4D3B" w14:textId="77777777" w:rsidR="0022597C" w:rsidRPr="00A5233A" w:rsidRDefault="0022597C" w:rsidP="00A5233A">
            <w:pPr>
              <w:spacing w:before="240" w:line="360" w:lineRule="auto"/>
              <w:rPr>
                <w:b/>
                <w:sz w:val="24"/>
              </w:rPr>
            </w:pPr>
            <w:r w:rsidRPr="00A5233A">
              <w:rPr>
                <w:b/>
                <w:sz w:val="24"/>
              </w:rPr>
              <w:t>4 maand vooraf</w:t>
            </w:r>
          </w:p>
        </w:tc>
      </w:tr>
      <w:tr w:rsidR="0022597C" w:rsidRPr="00A5233A" w14:paraId="0A32E783" w14:textId="77777777" w:rsidTr="00FF4DED">
        <w:tc>
          <w:tcPr>
            <w:tcW w:w="11247" w:type="dxa"/>
            <w:gridSpan w:val="2"/>
          </w:tcPr>
          <w:p w14:paraId="2AC38EA1" w14:textId="0BAE9DDF" w:rsidR="0022597C" w:rsidRPr="00A5233A" w:rsidRDefault="000C7568" w:rsidP="00A5233A">
            <w:pPr>
              <w:spacing w:before="240" w:line="360" w:lineRule="auto"/>
              <w:rPr>
                <w:sz w:val="24"/>
              </w:rPr>
            </w:pPr>
            <w:r w:rsidRPr="00A5233A">
              <w:rPr>
                <w:sz w:val="24"/>
              </w:rPr>
              <w:t>Kleine sponsors regelen</w:t>
            </w:r>
          </w:p>
        </w:tc>
        <w:tc>
          <w:tcPr>
            <w:tcW w:w="1795" w:type="dxa"/>
          </w:tcPr>
          <w:p w14:paraId="2B4387A3" w14:textId="77777777" w:rsidR="0022597C" w:rsidRPr="00A5233A" w:rsidRDefault="0022597C" w:rsidP="00A5233A">
            <w:pPr>
              <w:spacing w:before="240" w:line="360" w:lineRule="auto"/>
              <w:rPr>
                <w:sz w:val="24"/>
              </w:rPr>
            </w:pPr>
          </w:p>
        </w:tc>
        <w:tc>
          <w:tcPr>
            <w:tcW w:w="952" w:type="dxa"/>
          </w:tcPr>
          <w:p w14:paraId="58B74730" w14:textId="77777777" w:rsidR="0022597C" w:rsidRPr="00A5233A" w:rsidRDefault="0022597C" w:rsidP="00A5233A">
            <w:pPr>
              <w:spacing w:before="240" w:line="360" w:lineRule="auto"/>
              <w:rPr>
                <w:sz w:val="24"/>
              </w:rPr>
            </w:pPr>
          </w:p>
        </w:tc>
      </w:tr>
      <w:tr w:rsidR="00C722F3" w:rsidRPr="00A5233A" w14:paraId="7C776E7A" w14:textId="77777777" w:rsidTr="00FF4DED">
        <w:tc>
          <w:tcPr>
            <w:tcW w:w="11247" w:type="dxa"/>
            <w:gridSpan w:val="2"/>
          </w:tcPr>
          <w:p w14:paraId="7FAFE6CA" w14:textId="249B4409" w:rsidR="00C722F3" w:rsidRPr="00A5233A" w:rsidRDefault="00C722F3" w:rsidP="00A5233A">
            <w:pPr>
              <w:spacing w:before="240" w:line="360" w:lineRule="auto"/>
              <w:rPr>
                <w:sz w:val="24"/>
              </w:rPr>
            </w:pPr>
            <w:r w:rsidRPr="00A5233A">
              <w:rPr>
                <w:sz w:val="24"/>
              </w:rPr>
              <w:t>Promotieplan opstellen</w:t>
            </w:r>
          </w:p>
        </w:tc>
        <w:tc>
          <w:tcPr>
            <w:tcW w:w="1795" w:type="dxa"/>
          </w:tcPr>
          <w:p w14:paraId="1A35C3DA" w14:textId="77777777" w:rsidR="00C722F3" w:rsidRPr="00A5233A" w:rsidRDefault="00C722F3" w:rsidP="00A5233A">
            <w:pPr>
              <w:spacing w:before="240" w:line="360" w:lineRule="auto"/>
              <w:rPr>
                <w:sz w:val="24"/>
              </w:rPr>
            </w:pPr>
          </w:p>
        </w:tc>
        <w:tc>
          <w:tcPr>
            <w:tcW w:w="952" w:type="dxa"/>
          </w:tcPr>
          <w:p w14:paraId="1BA74E66" w14:textId="0983E956" w:rsidR="00C722F3" w:rsidRPr="00A5233A" w:rsidRDefault="00C722F3" w:rsidP="00A5233A">
            <w:pPr>
              <w:spacing w:before="240" w:line="360" w:lineRule="auto"/>
              <w:rPr>
                <w:sz w:val="24"/>
              </w:rPr>
            </w:pPr>
          </w:p>
        </w:tc>
      </w:tr>
      <w:tr w:rsidR="00C722F3" w:rsidRPr="00A5233A" w14:paraId="04F01797" w14:textId="77777777" w:rsidTr="00FF4DED">
        <w:trPr>
          <w:trHeight w:val="255"/>
        </w:trPr>
        <w:tc>
          <w:tcPr>
            <w:tcW w:w="2164" w:type="dxa"/>
            <w:vMerge w:val="restart"/>
          </w:tcPr>
          <w:p w14:paraId="146CC353" w14:textId="60522A88" w:rsidR="00C722F3" w:rsidRPr="00A5233A" w:rsidRDefault="00C722F3" w:rsidP="00A5233A">
            <w:pPr>
              <w:spacing w:before="240" w:line="360" w:lineRule="auto"/>
              <w:rPr>
                <w:sz w:val="24"/>
              </w:rPr>
            </w:pPr>
            <w:r w:rsidRPr="00A5233A">
              <w:rPr>
                <w:sz w:val="24"/>
              </w:rPr>
              <w:t>Promotiemateriaal laten ontwerpen</w:t>
            </w:r>
          </w:p>
        </w:tc>
        <w:tc>
          <w:tcPr>
            <w:tcW w:w="9083" w:type="dxa"/>
          </w:tcPr>
          <w:p w14:paraId="3C1208F3" w14:textId="1D0A5189" w:rsidR="00C722F3" w:rsidRPr="00A5233A" w:rsidRDefault="00C722F3" w:rsidP="00A5233A">
            <w:pPr>
              <w:spacing w:before="240" w:line="360" w:lineRule="auto"/>
              <w:rPr>
                <w:sz w:val="24"/>
              </w:rPr>
            </w:pPr>
            <w:r w:rsidRPr="00A5233A">
              <w:rPr>
                <w:sz w:val="24"/>
              </w:rPr>
              <w:t>Affiches, flyers, tafelkaartjes, toegangskaarten, eetkaarten</w:t>
            </w:r>
            <w:r w:rsidR="00887356" w:rsidRPr="00A5233A">
              <w:rPr>
                <w:sz w:val="24"/>
              </w:rPr>
              <w:t>, drankkaarten, inkombandjes</w:t>
            </w:r>
          </w:p>
        </w:tc>
        <w:tc>
          <w:tcPr>
            <w:tcW w:w="1795" w:type="dxa"/>
          </w:tcPr>
          <w:p w14:paraId="1AEE2E11" w14:textId="77777777" w:rsidR="00C722F3" w:rsidRPr="00A5233A" w:rsidRDefault="00C722F3" w:rsidP="00A5233A">
            <w:pPr>
              <w:spacing w:before="240" w:line="360" w:lineRule="auto"/>
              <w:rPr>
                <w:sz w:val="24"/>
              </w:rPr>
            </w:pPr>
          </w:p>
        </w:tc>
        <w:tc>
          <w:tcPr>
            <w:tcW w:w="952" w:type="dxa"/>
          </w:tcPr>
          <w:p w14:paraId="3E6A0935" w14:textId="77777777" w:rsidR="00C722F3" w:rsidRPr="00A5233A" w:rsidRDefault="00C722F3" w:rsidP="00A5233A">
            <w:pPr>
              <w:spacing w:before="240" w:line="360" w:lineRule="auto"/>
              <w:rPr>
                <w:sz w:val="24"/>
              </w:rPr>
            </w:pPr>
          </w:p>
        </w:tc>
      </w:tr>
      <w:tr w:rsidR="00C722F3" w:rsidRPr="00A5233A" w14:paraId="14E7A756" w14:textId="77777777" w:rsidTr="00FF4DED">
        <w:trPr>
          <w:trHeight w:val="252"/>
        </w:trPr>
        <w:tc>
          <w:tcPr>
            <w:tcW w:w="2164" w:type="dxa"/>
            <w:vMerge/>
          </w:tcPr>
          <w:p w14:paraId="76DDC62F" w14:textId="77777777" w:rsidR="00C722F3" w:rsidRPr="00A5233A" w:rsidRDefault="00C722F3" w:rsidP="00A5233A">
            <w:pPr>
              <w:spacing w:before="240" w:line="360" w:lineRule="auto"/>
              <w:rPr>
                <w:sz w:val="24"/>
              </w:rPr>
            </w:pPr>
          </w:p>
        </w:tc>
        <w:tc>
          <w:tcPr>
            <w:tcW w:w="9083" w:type="dxa"/>
          </w:tcPr>
          <w:p w14:paraId="3508E81E" w14:textId="22E91A82" w:rsidR="00C722F3" w:rsidRPr="00A5233A" w:rsidRDefault="00C722F3" w:rsidP="00A5233A">
            <w:pPr>
              <w:spacing w:before="240" w:line="360" w:lineRule="auto"/>
              <w:rPr>
                <w:sz w:val="24"/>
              </w:rPr>
            </w:pPr>
            <w:r w:rsidRPr="00A5233A">
              <w:rPr>
                <w:sz w:val="24"/>
              </w:rPr>
              <w:t>Stickers, autostickers</w:t>
            </w:r>
          </w:p>
        </w:tc>
        <w:tc>
          <w:tcPr>
            <w:tcW w:w="1795" w:type="dxa"/>
          </w:tcPr>
          <w:p w14:paraId="31BDA83B" w14:textId="77777777" w:rsidR="00C722F3" w:rsidRPr="00A5233A" w:rsidRDefault="00C722F3" w:rsidP="00A5233A">
            <w:pPr>
              <w:spacing w:before="240" w:line="360" w:lineRule="auto"/>
              <w:rPr>
                <w:sz w:val="24"/>
              </w:rPr>
            </w:pPr>
          </w:p>
        </w:tc>
        <w:tc>
          <w:tcPr>
            <w:tcW w:w="952" w:type="dxa"/>
          </w:tcPr>
          <w:p w14:paraId="53EBB766" w14:textId="77777777" w:rsidR="00C722F3" w:rsidRPr="00A5233A" w:rsidRDefault="00C722F3" w:rsidP="00A5233A">
            <w:pPr>
              <w:spacing w:before="240" w:line="360" w:lineRule="auto"/>
              <w:rPr>
                <w:sz w:val="24"/>
              </w:rPr>
            </w:pPr>
          </w:p>
        </w:tc>
      </w:tr>
      <w:tr w:rsidR="00C722F3" w:rsidRPr="00A5233A" w14:paraId="68B83C38" w14:textId="77777777" w:rsidTr="00FF4DED">
        <w:trPr>
          <w:trHeight w:val="252"/>
        </w:trPr>
        <w:tc>
          <w:tcPr>
            <w:tcW w:w="2164" w:type="dxa"/>
            <w:vMerge/>
          </w:tcPr>
          <w:p w14:paraId="160B5B92" w14:textId="77777777" w:rsidR="00C722F3" w:rsidRPr="00A5233A" w:rsidRDefault="00C722F3" w:rsidP="00A5233A">
            <w:pPr>
              <w:spacing w:before="240" w:line="360" w:lineRule="auto"/>
              <w:rPr>
                <w:sz w:val="24"/>
              </w:rPr>
            </w:pPr>
          </w:p>
        </w:tc>
        <w:tc>
          <w:tcPr>
            <w:tcW w:w="9083" w:type="dxa"/>
          </w:tcPr>
          <w:p w14:paraId="4CC4B4E6" w14:textId="3EBD7434" w:rsidR="00C722F3" w:rsidRPr="00A5233A" w:rsidRDefault="008747CE" w:rsidP="00A5233A">
            <w:pPr>
              <w:spacing w:before="240" w:line="360" w:lineRule="auto"/>
              <w:rPr>
                <w:sz w:val="24"/>
              </w:rPr>
            </w:pPr>
            <w:r w:rsidRPr="00A5233A">
              <w:rPr>
                <w:sz w:val="24"/>
              </w:rPr>
              <w:t>Filmpjes, LED-scherm-reclame</w:t>
            </w:r>
          </w:p>
        </w:tc>
        <w:tc>
          <w:tcPr>
            <w:tcW w:w="1795" w:type="dxa"/>
          </w:tcPr>
          <w:p w14:paraId="315CB29F" w14:textId="77777777" w:rsidR="00C722F3" w:rsidRPr="00A5233A" w:rsidRDefault="00C722F3" w:rsidP="00A5233A">
            <w:pPr>
              <w:spacing w:before="240" w:line="360" w:lineRule="auto"/>
              <w:rPr>
                <w:sz w:val="24"/>
              </w:rPr>
            </w:pPr>
          </w:p>
        </w:tc>
        <w:tc>
          <w:tcPr>
            <w:tcW w:w="952" w:type="dxa"/>
          </w:tcPr>
          <w:p w14:paraId="4C3D5A26" w14:textId="77777777" w:rsidR="00C722F3" w:rsidRPr="00A5233A" w:rsidRDefault="00C722F3" w:rsidP="00A5233A">
            <w:pPr>
              <w:spacing w:before="240" w:line="360" w:lineRule="auto"/>
              <w:rPr>
                <w:sz w:val="24"/>
              </w:rPr>
            </w:pPr>
          </w:p>
        </w:tc>
      </w:tr>
      <w:tr w:rsidR="00C722F3" w:rsidRPr="00A5233A" w14:paraId="654E0F51" w14:textId="77777777" w:rsidTr="00FF4DED">
        <w:trPr>
          <w:trHeight w:val="252"/>
        </w:trPr>
        <w:tc>
          <w:tcPr>
            <w:tcW w:w="2164" w:type="dxa"/>
            <w:vMerge/>
          </w:tcPr>
          <w:p w14:paraId="7EEB1711" w14:textId="77777777" w:rsidR="00C722F3" w:rsidRPr="00A5233A" w:rsidRDefault="00C722F3" w:rsidP="00A5233A">
            <w:pPr>
              <w:spacing w:before="240" w:line="360" w:lineRule="auto"/>
              <w:rPr>
                <w:sz w:val="24"/>
              </w:rPr>
            </w:pPr>
          </w:p>
        </w:tc>
        <w:tc>
          <w:tcPr>
            <w:tcW w:w="9083" w:type="dxa"/>
          </w:tcPr>
          <w:p w14:paraId="1BE0E881" w14:textId="12C1FA66" w:rsidR="00C722F3" w:rsidRPr="00A5233A" w:rsidRDefault="00C722F3" w:rsidP="00A5233A">
            <w:pPr>
              <w:spacing w:before="240" w:line="360" w:lineRule="auto"/>
              <w:rPr>
                <w:sz w:val="24"/>
              </w:rPr>
            </w:pPr>
            <w:r w:rsidRPr="00A5233A">
              <w:rPr>
                <w:sz w:val="24"/>
              </w:rPr>
              <w:t>T-shirts voor medewerkers/ promotie T-shirts</w:t>
            </w:r>
          </w:p>
        </w:tc>
        <w:tc>
          <w:tcPr>
            <w:tcW w:w="1795" w:type="dxa"/>
          </w:tcPr>
          <w:p w14:paraId="1E44641F" w14:textId="77777777" w:rsidR="00C722F3" w:rsidRPr="00A5233A" w:rsidRDefault="00C722F3" w:rsidP="00A5233A">
            <w:pPr>
              <w:spacing w:before="240" w:line="360" w:lineRule="auto"/>
              <w:rPr>
                <w:sz w:val="24"/>
              </w:rPr>
            </w:pPr>
          </w:p>
        </w:tc>
        <w:tc>
          <w:tcPr>
            <w:tcW w:w="952" w:type="dxa"/>
          </w:tcPr>
          <w:p w14:paraId="40C1C923" w14:textId="77777777" w:rsidR="00C722F3" w:rsidRPr="00A5233A" w:rsidRDefault="00C722F3" w:rsidP="00A5233A">
            <w:pPr>
              <w:spacing w:before="240" w:line="360" w:lineRule="auto"/>
              <w:rPr>
                <w:sz w:val="24"/>
              </w:rPr>
            </w:pPr>
          </w:p>
        </w:tc>
      </w:tr>
      <w:tr w:rsidR="00C722F3" w:rsidRPr="00A5233A" w14:paraId="5B465B22" w14:textId="77777777" w:rsidTr="00FF4DED">
        <w:trPr>
          <w:trHeight w:val="252"/>
        </w:trPr>
        <w:tc>
          <w:tcPr>
            <w:tcW w:w="2164" w:type="dxa"/>
            <w:vMerge/>
          </w:tcPr>
          <w:p w14:paraId="7EAE7AD4" w14:textId="77777777" w:rsidR="00C722F3" w:rsidRPr="00A5233A" w:rsidRDefault="00C722F3" w:rsidP="00A5233A">
            <w:pPr>
              <w:spacing w:before="240" w:line="360" w:lineRule="auto"/>
              <w:rPr>
                <w:sz w:val="24"/>
              </w:rPr>
            </w:pPr>
          </w:p>
        </w:tc>
        <w:tc>
          <w:tcPr>
            <w:tcW w:w="9083" w:type="dxa"/>
          </w:tcPr>
          <w:p w14:paraId="79310434" w14:textId="77777777" w:rsidR="00C722F3" w:rsidRDefault="00C722F3" w:rsidP="00A5233A">
            <w:pPr>
              <w:spacing w:before="240" w:line="360" w:lineRule="auto"/>
              <w:rPr>
                <w:sz w:val="24"/>
              </w:rPr>
            </w:pPr>
            <w:r w:rsidRPr="00A5233A">
              <w:rPr>
                <w:sz w:val="24"/>
              </w:rPr>
              <w:t xml:space="preserve">Mail naar </w:t>
            </w:r>
            <w:r w:rsidR="00F91F8B">
              <w:rPr>
                <w:sz w:val="24"/>
              </w:rPr>
              <w:t>Pedagogisch medewerker/ uitnodigen voor Facebook-event om in evenementenkalender te komen in nieuwsbrief, facebook…</w:t>
            </w:r>
          </w:p>
          <w:p w14:paraId="06AB0025" w14:textId="5554FB1D" w:rsidR="00F91F8B" w:rsidRPr="00A5233A" w:rsidRDefault="00F91F8B" w:rsidP="00A5233A">
            <w:pPr>
              <w:spacing w:before="240" w:line="360" w:lineRule="auto"/>
              <w:rPr>
                <w:sz w:val="24"/>
              </w:rPr>
            </w:pPr>
            <w:r>
              <w:rPr>
                <w:sz w:val="24"/>
              </w:rPr>
              <w:t xml:space="preserve">Mail naar </w:t>
            </w:r>
            <w:proofErr w:type="spellStart"/>
            <w:r>
              <w:rPr>
                <w:sz w:val="24"/>
              </w:rPr>
              <w:t>KLJ’s</w:t>
            </w:r>
            <w:proofErr w:type="spellEnd"/>
            <w:r>
              <w:rPr>
                <w:sz w:val="24"/>
              </w:rPr>
              <w:t xml:space="preserve"> in de regio met reclame voor je evenement, speciale KLJ-promotie in de kijker zetten…</w:t>
            </w:r>
          </w:p>
        </w:tc>
        <w:tc>
          <w:tcPr>
            <w:tcW w:w="1795" w:type="dxa"/>
          </w:tcPr>
          <w:p w14:paraId="693138EC" w14:textId="77777777" w:rsidR="00C722F3" w:rsidRPr="00A5233A" w:rsidRDefault="00C722F3" w:rsidP="00A5233A">
            <w:pPr>
              <w:spacing w:before="240" w:line="360" w:lineRule="auto"/>
              <w:rPr>
                <w:sz w:val="24"/>
              </w:rPr>
            </w:pPr>
          </w:p>
        </w:tc>
        <w:tc>
          <w:tcPr>
            <w:tcW w:w="952" w:type="dxa"/>
          </w:tcPr>
          <w:p w14:paraId="20619964" w14:textId="77777777" w:rsidR="00C722F3" w:rsidRPr="00A5233A" w:rsidRDefault="00C722F3" w:rsidP="00A5233A">
            <w:pPr>
              <w:spacing w:before="240" w:line="360" w:lineRule="auto"/>
              <w:rPr>
                <w:sz w:val="24"/>
              </w:rPr>
            </w:pPr>
          </w:p>
        </w:tc>
      </w:tr>
      <w:tr w:rsidR="00C722F3" w:rsidRPr="00A5233A" w14:paraId="50FED1D6" w14:textId="77777777" w:rsidTr="00FF4DED">
        <w:trPr>
          <w:trHeight w:val="252"/>
        </w:trPr>
        <w:tc>
          <w:tcPr>
            <w:tcW w:w="2164" w:type="dxa"/>
            <w:vMerge/>
          </w:tcPr>
          <w:p w14:paraId="3522FDF8" w14:textId="77777777" w:rsidR="00C722F3" w:rsidRPr="00A5233A" w:rsidRDefault="00C722F3" w:rsidP="00A5233A">
            <w:pPr>
              <w:spacing w:before="240" w:line="360" w:lineRule="auto"/>
              <w:rPr>
                <w:sz w:val="24"/>
              </w:rPr>
            </w:pPr>
          </w:p>
        </w:tc>
        <w:tc>
          <w:tcPr>
            <w:tcW w:w="9083" w:type="dxa"/>
          </w:tcPr>
          <w:p w14:paraId="1A75EC09" w14:textId="4E156479" w:rsidR="00C722F3" w:rsidRPr="00A5233A" w:rsidRDefault="00C722F3" w:rsidP="00F91F8B">
            <w:pPr>
              <w:tabs>
                <w:tab w:val="left" w:pos="5880"/>
              </w:tabs>
              <w:spacing w:before="240" w:line="360" w:lineRule="auto"/>
              <w:rPr>
                <w:sz w:val="24"/>
              </w:rPr>
            </w:pPr>
            <w:r w:rsidRPr="00A5233A">
              <w:rPr>
                <w:sz w:val="24"/>
              </w:rPr>
              <w:t>Website maken/ aanpassen, Facebook-evenement</w:t>
            </w:r>
            <w:r w:rsidR="00F91F8B">
              <w:rPr>
                <w:sz w:val="24"/>
              </w:rPr>
              <w:t xml:space="preserve"> maken</w:t>
            </w:r>
          </w:p>
        </w:tc>
        <w:tc>
          <w:tcPr>
            <w:tcW w:w="1795" w:type="dxa"/>
          </w:tcPr>
          <w:p w14:paraId="38ECE00C" w14:textId="77777777" w:rsidR="00C722F3" w:rsidRPr="00A5233A" w:rsidRDefault="00C722F3" w:rsidP="00A5233A">
            <w:pPr>
              <w:spacing w:before="240" w:line="360" w:lineRule="auto"/>
              <w:rPr>
                <w:sz w:val="24"/>
              </w:rPr>
            </w:pPr>
          </w:p>
        </w:tc>
        <w:tc>
          <w:tcPr>
            <w:tcW w:w="952" w:type="dxa"/>
          </w:tcPr>
          <w:p w14:paraId="725C10D6" w14:textId="77777777" w:rsidR="00C722F3" w:rsidRPr="00A5233A" w:rsidRDefault="00C722F3" w:rsidP="00A5233A">
            <w:pPr>
              <w:spacing w:before="240" w:line="360" w:lineRule="auto"/>
              <w:rPr>
                <w:sz w:val="24"/>
              </w:rPr>
            </w:pPr>
          </w:p>
        </w:tc>
      </w:tr>
      <w:tr w:rsidR="00C722F3" w:rsidRPr="00A5233A" w14:paraId="31444449" w14:textId="77777777" w:rsidTr="00FF4DED">
        <w:tc>
          <w:tcPr>
            <w:tcW w:w="11247" w:type="dxa"/>
            <w:gridSpan w:val="2"/>
          </w:tcPr>
          <w:p w14:paraId="1A748255" w14:textId="42B095AF" w:rsidR="00C722F3" w:rsidRPr="00A5233A" w:rsidRDefault="00C722F3" w:rsidP="00A5233A">
            <w:pPr>
              <w:spacing w:before="240" w:line="360" w:lineRule="auto"/>
              <w:rPr>
                <w:sz w:val="24"/>
              </w:rPr>
            </w:pPr>
            <w:r w:rsidRPr="00A5233A">
              <w:rPr>
                <w:sz w:val="24"/>
              </w:rPr>
              <w:t>V</w:t>
            </w:r>
            <w:r w:rsidR="008A451F" w:rsidRPr="00A5233A">
              <w:rPr>
                <w:sz w:val="24"/>
              </w:rPr>
              <w:t>oorv</w:t>
            </w:r>
            <w:r w:rsidRPr="00A5233A">
              <w:rPr>
                <w:sz w:val="24"/>
              </w:rPr>
              <w:t>erkooppunten</w:t>
            </w:r>
            <w:r w:rsidR="008A451F" w:rsidRPr="00A5233A">
              <w:rPr>
                <w:sz w:val="24"/>
              </w:rPr>
              <w:t xml:space="preserve"> van</w:t>
            </w:r>
            <w:r w:rsidRPr="00A5233A">
              <w:rPr>
                <w:sz w:val="24"/>
              </w:rPr>
              <w:t xml:space="preserve"> kaarten contacteren</w:t>
            </w:r>
          </w:p>
        </w:tc>
        <w:tc>
          <w:tcPr>
            <w:tcW w:w="1795" w:type="dxa"/>
          </w:tcPr>
          <w:p w14:paraId="02B8B1ED" w14:textId="77777777" w:rsidR="00C722F3" w:rsidRPr="00A5233A" w:rsidRDefault="00C722F3" w:rsidP="00A5233A">
            <w:pPr>
              <w:spacing w:before="240" w:line="360" w:lineRule="auto"/>
              <w:rPr>
                <w:sz w:val="24"/>
              </w:rPr>
            </w:pPr>
          </w:p>
        </w:tc>
        <w:tc>
          <w:tcPr>
            <w:tcW w:w="952" w:type="dxa"/>
          </w:tcPr>
          <w:p w14:paraId="028E89AC" w14:textId="77777777" w:rsidR="00C722F3" w:rsidRPr="00A5233A" w:rsidRDefault="00C722F3" w:rsidP="00A5233A">
            <w:pPr>
              <w:spacing w:before="240" w:line="360" w:lineRule="auto"/>
              <w:rPr>
                <w:sz w:val="24"/>
              </w:rPr>
            </w:pPr>
          </w:p>
        </w:tc>
      </w:tr>
      <w:tr w:rsidR="00C722F3" w:rsidRPr="00A5233A" w14:paraId="0EDFD073" w14:textId="77777777" w:rsidTr="00FF4DED">
        <w:tc>
          <w:tcPr>
            <w:tcW w:w="11247" w:type="dxa"/>
            <w:gridSpan w:val="2"/>
          </w:tcPr>
          <w:p w14:paraId="34A5950C" w14:textId="68F1A4D7" w:rsidR="00C722F3" w:rsidRPr="00A5233A" w:rsidRDefault="00C722F3" w:rsidP="00A5233A">
            <w:pPr>
              <w:spacing w:before="240" w:line="360" w:lineRule="auto"/>
              <w:rPr>
                <w:sz w:val="24"/>
              </w:rPr>
            </w:pPr>
            <w:r w:rsidRPr="00A5233A">
              <w:rPr>
                <w:sz w:val="24"/>
              </w:rPr>
              <w:t>Offertes voor drukwerk opvragen</w:t>
            </w:r>
          </w:p>
        </w:tc>
        <w:tc>
          <w:tcPr>
            <w:tcW w:w="1795" w:type="dxa"/>
          </w:tcPr>
          <w:p w14:paraId="4F53C626" w14:textId="77777777" w:rsidR="00C722F3" w:rsidRPr="00A5233A" w:rsidRDefault="00C722F3" w:rsidP="00A5233A">
            <w:pPr>
              <w:spacing w:before="240" w:line="360" w:lineRule="auto"/>
              <w:rPr>
                <w:sz w:val="24"/>
              </w:rPr>
            </w:pPr>
          </w:p>
        </w:tc>
        <w:tc>
          <w:tcPr>
            <w:tcW w:w="952" w:type="dxa"/>
          </w:tcPr>
          <w:p w14:paraId="5BE58302" w14:textId="77777777" w:rsidR="00C722F3" w:rsidRPr="00A5233A" w:rsidRDefault="00C722F3" w:rsidP="00A5233A">
            <w:pPr>
              <w:spacing w:before="240" w:line="360" w:lineRule="auto"/>
              <w:rPr>
                <w:sz w:val="24"/>
              </w:rPr>
            </w:pPr>
          </w:p>
        </w:tc>
      </w:tr>
      <w:tr w:rsidR="00C722F3" w:rsidRPr="00A5233A" w14:paraId="38F5841F" w14:textId="77777777" w:rsidTr="00FF4DED">
        <w:tc>
          <w:tcPr>
            <w:tcW w:w="11247" w:type="dxa"/>
            <w:gridSpan w:val="2"/>
          </w:tcPr>
          <w:p w14:paraId="0090674C" w14:textId="095B0D54" w:rsidR="00C722F3" w:rsidRPr="00A5233A" w:rsidRDefault="00C722F3" w:rsidP="00A5233A">
            <w:pPr>
              <w:spacing w:before="240" w:line="360" w:lineRule="auto"/>
              <w:rPr>
                <w:sz w:val="24"/>
              </w:rPr>
            </w:pPr>
            <w:r w:rsidRPr="00A5233A">
              <w:rPr>
                <w:sz w:val="24"/>
              </w:rPr>
              <w:t>Elekt</w:t>
            </w:r>
            <w:r w:rsidR="008A451F" w:rsidRPr="00A5233A">
              <w:rPr>
                <w:sz w:val="24"/>
              </w:rPr>
              <w:t>riciteitsplan opstellen (plaatsing, nodige materiaal</w:t>
            </w:r>
            <w:r w:rsidRPr="00A5233A">
              <w:rPr>
                <w:sz w:val="24"/>
              </w:rPr>
              <w:t>+ aandachtspunten)</w:t>
            </w:r>
          </w:p>
        </w:tc>
        <w:tc>
          <w:tcPr>
            <w:tcW w:w="1795" w:type="dxa"/>
          </w:tcPr>
          <w:p w14:paraId="3ED776C5" w14:textId="77777777" w:rsidR="00C722F3" w:rsidRPr="00A5233A" w:rsidRDefault="00C722F3" w:rsidP="00A5233A">
            <w:pPr>
              <w:spacing w:before="240" w:line="360" w:lineRule="auto"/>
              <w:rPr>
                <w:sz w:val="24"/>
              </w:rPr>
            </w:pPr>
          </w:p>
        </w:tc>
        <w:tc>
          <w:tcPr>
            <w:tcW w:w="952" w:type="dxa"/>
          </w:tcPr>
          <w:p w14:paraId="6AF44B31" w14:textId="77777777" w:rsidR="00C722F3" w:rsidRPr="00A5233A" w:rsidRDefault="00C722F3" w:rsidP="00A5233A">
            <w:pPr>
              <w:spacing w:before="240" w:line="360" w:lineRule="auto"/>
              <w:rPr>
                <w:sz w:val="24"/>
              </w:rPr>
            </w:pPr>
          </w:p>
        </w:tc>
      </w:tr>
      <w:tr w:rsidR="00C722F3" w:rsidRPr="00A5233A" w14:paraId="024B2460" w14:textId="77777777" w:rsidTr="00FF4DED">
        <w:tc>
          <w:tcPr>
            <w:tcW w:w="11247" w:type="dxa"/>
            <w:gridSpan w:val="2"/>
          </w:tcPr>
          <w:p w14:paraId="2909E5C1" w14:textId="3770CCCC" w:rsidR="00C722F3" w:rsidRPr="00A5233A" w:rsidRDefault="00C722F3" w:rsidP="00A5233A">
            <w:pPr>
              <w:spacing w:before="240" w:line="360" w:lineRule="auto"/>
              <w:rPr>
                <w:sz w:val="24"/>
              </w:rPr>
            </w:pPr>
            <w:r w:rsidRPr="00A5233A">
              <w:rPr>
                <w:sz w:val="24"/>
              </w:rPr>
              <w:t>Bestellen elektriciteitsmateriaal</w:t>
            </w:r>
            <w:r w:rsidR="00711A3C" w:rsidRPr="00A5233A">
              <w:rPr>
                <w:sz w:val="24"/>
              </w:rPr>
              <w:t xml:space="preserve"> (dag, plaats en uur leveren)</w:t>
            </w:r>
          </w:p>
          <w:p w14:paraId="6315B5ED" w14:textId="1C0586B8" w:rsidR="003A0D20" w:rsidRPr="00A5233A" w:rsidRDefault="003A0D20" w:rsidP="00A5233A">
            <w:pPr>
              <w:pStyle w:val="Bullets"/>
              <w:spacing w:before="240" w:line="360" w:lineRule="auto"/>
              <w:rPr>
                <w:sz w:val="24"/>
              </w:rPr>
            </w:pPr>
            <w:r w:rsidRPr="00A5233A">
              <w:rPr>
                <w:sz w:val="24"/>
              </w:rPr>
              <w:t xml:space="preserve">Group bijv. : 125 </w:t>
            </w:r>
            <w:proofErr w:type="spellStart"/>
            <w:r w:rsidRPr="00A5233A">
              <w:rPr>
                <w:sz w:val="24"/>
              </w:rPr>
              <w:t>Kva</w:t>
            </w:r>
            <w:proofErr w:type="spellEnd"/>
            <w:r w:rsidR="0042007E" w:rsidRPr="00A5233A">
              <w:rPr>
                <w:sz w:val="24"/>
              </w:rPr>
              <w:t xml:space="preserve"> (welke brandstof en is deze inbegrepen?)</w:t>
            </w:r>
          </w:p>
          <w:p w14:paraId="4CCE8FA3" w14:textId="77777777" w:rsidR="003A0D20" w:rsidRPr="00A5233A" w:rsidRDefault="003A0D20" w:rsidP="00A5233A">
            <w:pPr>
              <w:pStyle w:val="Bullets"/>
              <w:spacing w:before="240" w:line="360" w:lineRule="auto"/>
              <w:rPr>
                <w:sz w:val="24"/>
              </w:rPr>
            </w:pPr>
            <w:r w:rsidRPr="00A5233A">
              <w:rPr>
                <w:sz w:val="24"/>
              </w:rPr>
              <w:t xml:space="preserve">1 paddenstoel met stopcontact van 63 A </w:t>
            </w:r>
          </w:p>
          <w:p w14:paraId="051B17E6" w14:textId="77777777" w:rsidR="003A0D20" w:rsidRPr="00A5233A" w:rsidRDefault="003A0D20" w:rsidP="00A5233A">
            <w:pPr>
              <w:pStyle w:val="Bullets"/>
              <w:spacing w:before="240" w:line="360" w:lineRule="auto"/>
              <w:rPr>
                <w:sz w:val="24"/>
              </w:rPr>
            </w:pPr>
            <w:r w:rsidRPr="00A5233A">
              <w:rPr>
                <w:sz w:val="24"/>
              </w:rPr>
              <w:lastRenderedPageBreak/>
              <w:t>Drijfkrachtkabel van … m</w:t>
            </w:r>
          </w:p>
          <w:p w14:paraId="3A6F7BEB" w14:textId="377829A5" w:rsidR="008A451F" w:rsidRPr="00A5233A" w:rsidRDefault="008A451F" w:rsidP="00A5233A">
            <w:pPr>
              <w:pStyle w:val="Bullets"/>
              <w:spacing w:before="240" w:line="360" w:lineRule="auto"/>
              <w:rPr>
                <w:sz w:val="24"/>
              </w:rPr>
            </w:pPr>
            <w:r w:rsidRPr="00A5233A">
              <w:rPr>
                <w:sz w:val="24"/>
              </w:rPr>
              <w:t>…</w:t>
            </w:r>
          </w:p>
        </w:tc>
        <w:tc>
          <w:tcPr>
            <w:tcW w:w="1795" w:type="dxa"/>
          </w:tcPr>
          <w:p w14:paraId="61F1C90D" w14:textId="77777777" w:rsidR="00C722F3" w:rsidRPr="00A5233A" w:rsidRDefault="00C722F3" w:rsidP="00A5233A">
            <w:pPr>
              <w:spacing w:before="240" w:line="360" w:lineRule="auto"/>
              <w:rPr>
                <w:sz w:val="24"/>
              </w:rPr>
            </w:pPr>
          </w:p>
        </w:tc>
        <w:tc>
          <w:tcPr>
            <w:tcW w:w="952" w:type="dxa"/>
          </w:tcPr>
          <w:p w14:paraId="13BADA08" w14:textId="77777777" w:rsidR="00C722F3" w:rsidRPr="00A5233A" w:rsidRDefault="00C722F3" w:rsidP="00A5233A">
            <w:pPr>
              <w:spacing w:before="240" w:line="360" w:lineRule="auto"/>
              <w:rPr>
                <w:sz w:val="24"/>
              </w:rPr>
            </w:pPr>
          </w:p>
        </w:tc>
      </w:tr>
      <w:tr w:rsidR="00C722F3" w:rsidRPr="00A5233A" w14:paraId="27773449" w14:textId="77777777" w:rsidTr="00FF4DED">
        <w:tc>
          <w:tcPr>
            <w:tcW w:w="11247" w:type="dxa"/>
            <w:gridSpan w:val="2"/>
          </w:tcPr>
          <w:p w14:paraId="6D923216" w14:textId="621F9AC4" w:rsidR="00C722F3" w:rsidRPr="00A5233A" w:rsidRDefault="00C722F3" w:rsidP="00A5233A">
            <w:pPr>
              <w:spacing w:before="240" w:line="360" w:lineRule="auto"/>
              <w:rPr>
                <w:sz w:val="24"/>
              </w:rPr>
            </w:pPr>
            <w:r w:rsidRPr="00A5233A">
              <w:rPr>
                <w:sz w:val="24"/>
              </w:rPr>
              <w:t>Bestellen verwarming</w:t>
            </w:r>
            <w:r w:rsidR="003A0D20" w:rsidRPr="00A5233A">
              <w:rPr>
                <w:sz w:val="24"/>
              </w:rPr>
              <w:t xml:space="preserve"> (</w:t>
            </w:r>
            <w:r w:rsidR="008A451F" w:rsidRPr="00A5233A">
              <w:rPr>
                <w:sz w:val="24"/>
              </w:rPr>
              <w:t xml:space="preserve">bijv. </w:t>
            </w:r>
            <w:r w:rsidR="003A0D20" w:rsidRPr="00A5233A">
              <w:rPr>
                <w:sz w:val="24"/>
              </w:rPr>
              <w:t>2 branders op mazout</w:t>
            </w:r>
            <w:r w:rsidR="005979DD" w:rsidRPr="00A5233A">
              <w:rPr>
                <w:sz w:val="24"/>
              </w:rPr>
              <w:t xml:space="preserve">, </w:t>
            </w:r>
            <w:r w:rsidR="00711A3C" w:rsidRPr="00A5233A">
              <w:rPr>
                <w:sz w:val="24"/>
              </w:rPr>
              <w:t>…) (dag, plaats en uur leveren)</w:t>
            </w:r>
          </w:p>
        </w:tc>
        <w:tc>
          <w:tcPr>
            <w:tcW w:w="1795" w:type="dxa"/>
          </w:tcPr>
          <w:p w14:paraId="1C9878BF" w14:textId="77777777" w:rsidR="00C722F3" w:rsidRPr="00A5233A" w:rsidRDefault="00C722F3" w:rsidP="00A5233A">
            <w:pPr>
              <w:spacing w:before="240" w:line="360" w:lineRule="auto"/>
              <w:rPr>
                <w:sz w:val="24"/>
              </w:rPr>
            </w:pPr>
          </w:p>
        </w:tc>
        <w:tc>
          <w:tcPr>
            <w:tcW w:w="952" w:type="dxa"/>
          </w:tcPr>
          <w:p w14:paraId="205CE984" w14:textId="77777777" w:rsidR="00C722F3" w:rsidRPr="00A5233A" w:rsidRDefault="00C722F3" w:rsidP="00A5233A">
            <w:pPr>
              <w:spacing w:before="240" w:line="360" w:lineRule="auto"/>
              <w:rPr>
                <w:sz w:val="24"/>
              </w:rPr>
            </w:pPr>
          </w:p>
        </w:tc>
      </w:tr>
      <w:tr w:rsidR="00C722F3" w:rsidRPr="00A5233A" w14:paraId="152EEF06" w14:textId="77777777" w:rsidTr="00FF4DED">
        <w:tc>
          <w:tcPr>
            <w:tcW w:w="11247" w:type="dxa"/>
            <w:gridSpan w:val="2"/>
          </w:tcPr>
          <w:p w14:paraId="3CB3DFD5" w14:textId="61748AE2" w:rsidR="00C722F3" w:rsidRPr="00A5233A" w:rsidRDefault="00C722F3" w:rsidP="00A5233A">
            <w:pPr>
              <w:spacing w:before="240" w:line="360" w:lineRule="auto"/>
              <w:rPr>
                <w:sz w:val="24"/>
              </w:rPr>
            </w:pPr>
            <w:r w:rsidRPr="00A5233A">
              <w:rPr>
                <w:sz w:val="24"/>
              </w:rPr>
              <w:t>Bestellen toiletten</w:t>
            </w:r>
            <w:r w:rsidR="00711A3C" w:rsidRPr="00A5233A">
              <w:rPr>
                <w:sz w:val="24"/>
              </w:rPr>
              <w:t xml:space="preserve"> (dag, plaats en uur leveren)</w:t>
            </w:r>
          </w:p>
        </w:tc>
        <w:tc>
          <w:tcPr>
            <w:tcW w:w="1795" w:type="dxa"/>
          </w:tcPr>
          <w:p w14:paraId="5B9EB389" w14:textId="77777777" w:rsidR="00C722F3" w:rsidRPr="00A5233A" w:rsidRDefault="00C722F3" w:rsidP="00A5233A">
            <w:pPr>
              <w:spacing w:before="240" w:line="360" w:lineRule="auto"/>
              <w:rPr>
                <w:sz w:val="24"/>
              </w:rPr>
            </w:pPr>
          </w:p>
        </w:tc>
        <w:tc>
          <w:tcPr>
            <w:tcW w:w="952" w:type="dxa"/>
          </w:tcPr>
          <w:p w14:paraId="725A81B5" w14:textId="77777777" w:rsidR="00C722F3" w:rsidRPr="00A5233A" w:rsidRDefault="00C722F3" w:rsidP="00A5233A">
            <w:pPr>
              <w:spacing w:before="240" w:line="360" w:lineRule="auto"/>
              <w:rPr>
                <w:sz w:val="24"/>
              </w:rPr>
            </w:pPr>
          </w:p>
        </w:tc>
      </w:tr>
      <w:tr w:rsidR="00C722F3" w:rsidRPr="00A5233A" w14:paraId="2DD39704" w14:textId="77777777" w:rsidTr="00FF4DED">
        <w:tc>
          <w:tcPr>
            <w:tcW w:w="11247" w:type="dxa"/>
            <w:gridSpan w:val="2"/>
          </w:tcPr>
          <w:p w14:paraId="4AB75CDC" w14:textId="44C8C175" w:rsidR="00C722F3" w:rsidRPr="00A5233A" w:rsidRDefault="00C722F3" w:rsidP="00A5233A">
            <w:pPr>
              <w:spacing w:before="240" w:line="360" w:lineRule="auto"/>
              <w:rPr>
                <w:sz w:val="24"/>
              </w:rPr>
            </w:pPr>
            <w:r w:rsidRPr="00A5233A">
              <w:rPr>
                <w:sz w:val="24"/>
              </w:rPr>
              <w:t>Bestellen podium</w:t>
            </w:r>
            <w:r w:rsidR="00711A3C" w:rsidRPr="00A5233A">
              <w:rPr>
                <w:sz w:val="24"/>
              </w:rPr>
              <w:t xml:space="preserve"> (dag, plaats en uur leveren)</w:t>
            </w:r>
          </w:p>
        </w:tc>
        <w:tc>
          <w:tcPr>
            <w:tcW w:w="1795" w:type="dxa"/>
          </w:tcPr>
          <w:p w14:paraId="77725057" w14:textId="77777777" w:rsidR="00C722F3" w:rsidRPr="00A5233A" w:rsidRDefault="00C722F3" w:rsidP="00A5233A">
            <w:pPr>
              <w:spacing w:before="240" w:line="360" w:lineRule="auto"/>
              <w:rPr>
                <w:sz w:val="24"/>
              </w:rPr>
            </w:pPr>
          </w:p>
        </w:tc>
        <w:tc>
          <w:tcPr>
            <w:tcW w:w="952" w:type="dxa"/>
          </w:tcPr>
          <w:p w14:paraId="77811370" w14:textId="77777777" w:rsidR="00C722F3" w:rsidRPr="00A5233A" w:rsidRDefault="00C722F3" w:rsidP="00A5233A">
            <w:pPr>
              <w:spacing w:before="240" w:line="360" w:lineRule="auto"/>
              <w:rPr>
                <w:sz w:val="24"/>
              </w:rPr>
            </w:pPr>
          </w:p>
        </w:tc>
      </w:tr>
      <w:tr w:rsidR="00C722F3" w:rsidRPr="00A5233A" w14:paraId="032F0335" w14:textId="77777777" w:rsidTr="00FF4DED">
        <w:tc>
          <w:tcPr>
            <w:tcW w:w="11247" w:type="dxa"/>
            <w:gridSpan w:val="2"/>
          </w:tcPr>
          <w:p w14:paraId="6D647E62" w14:textId="5DD9C803" w:rsidR="00C722F3" w:rsidRPr="00A5233A" w:rsidRDefault="00C722F3" w:rsidP="00A5233A">
            <w:pPr>
              <w:spacing w:before="240" w:line="360" w:lineRule="auto"/>
              <w:rPr>
                <w:sz w:val="24"/>
              </w:rPr>
            </w:pPr>
            <w:r w:rsidRPr="00A5233A">
              <w:rPr>
                <w:sz w:val="24"/>
              </w:rPr>
              <w:t xml:space="preserve">Bestellen </w:t>
            </w:r>
            <w:r w:rsidR="006D1780" w:rsidRPr="00A5233A">
              <w:rPr>
                <w:sz w:val="24"/>
              </w:rPr>
              <w:t>hekken</w:t>
            </w:r>
            <w:r w:rsidR="00711A3C" w:rsidRPr="00A5233A">
              <w:rPr>
                <w:sz w:val="24"/>
              </w:rPr>
              <w:t xml:space="preserve"> (dag, plaats en uur leveren)</w:t>
            </w:r>
          </w:p>
        </w:tc>
        <w:tc>
          <w:tcPr>
            <w:tcW w:w="1795" w:type="dxa"/>
          </w:tcPr>
          <w:p w14:paraId="435157C2" w14:textId="77777777" w:rsidR="00C722F3" w:rsidRPr="00A5233A" w:rsidRDefault="00C722F3" w:rsidP="00A5233A">
            <w:pPr>
              <w:spacing w:before="240" w:line="360" w:lineRule="auto"/>
              <w:rPr>
                <w:sz w:val="24"/>
              </w:rPr>
            </w:pPr>
          </w:p>
        </w:tc>
        <w:tc>
          <w:tcPr>
            <w:tcW w:w="952" w:type="dxa"/>
          </w:tcPr>
          <w:p w14:paraId="22A08585" w14:textId="790C16BC" w:rsidR="00C722F3" w:rsidRPr="00A5233A" w:rsidRDefault="00C722F3" w:rsidP="00A5233A">
            <w:pPr>
              <w:spacing w:before="240" w:line="360" w:lineRule="auto"/>
              <w:rPr>
                <w:sz w:val="24"/>
              </w:rPr>
            </w:pPr>
          </w:p>
        </w:tc>
      </w:tr>
      <w:tr w:rsidR="00C722F3" w:rsidRPr="00A5233A" w14:paraId="0F731833" w14:textId="77777777" w:rsidTr="00FF4DED">
        <w:tc>
          <w:tcPr>
            <w:tcW w:w="11247" w:type="dxa"/>
            <w:gridSpan w:val="2"/>
          </w:tcPr>
          <w:p w14:paraId="13F4566F" w14:textId="65442B20" w:rsidR="00C722F3" w:rsidRPr="00A5233A" w:rsidRDefault="00C722F3" w:rsidP="00A5233A">
            <w:pPr>
              <w:spacing w:before="240" w:line="360" w:lineRule="auto"/>
              <w:rPr>
                <w:sz w:val="24"/>
              </w:rPr>
            </w:pPr>
            <w:r w:rsidRPr="00A5233A">
              <w:rPr>
                <w:sz w:val="24"/>
              </w:rPr>
              <w:t>Bestellen rollend materiaal</w:t>
            </w:r>
            <w:r w:rsidR="00711A3C" w:rsidRPr="00A5233A">
              <w:rPr>
                <w:sz w:val="24"/>
              </w:rPr>
              <w:t xml:space="preserve"> (dag, plaats en uur leveren)</w:t>
            </w:r>
          </w:p>
        </w:tc>
        <w:tc>
          <w:tcPr>
            <w:tcW w:w="1795" w:type="dxa"/>
          </w:tcPr>
          <w:p w14:paraId="1FA49E84" w14:textId="77777777" w:rsidR="00C722F3" w:rsidRPr="00A5233A" w:rsidRDefault="00C722F3" w:rsidP="00A5233A">
            <w:pPr>
              <w:spacing w:before="240" w:line="360" w:lineRule="auto"/>
              <w:rPr>
                <w:sz w:val="24"/>
              </w:rPr>
            </w:pPr>
          </w:p>
        </w:tc>
        <w:tc>
          <w:tcPr>
            <w:tcW w:w="952" w:type="dxa"/>
          </w:tcPr>
          <w:p w14:paraId="0961FEA8" w14:textId="77777777" w:rsidR="00C722F3" w:rsidRPr="00A5233A" w:rsidRDefault="00C722F3" w:rsidP="00A5233A">
            <w:pPr>
              <w:spacing w:before="240" w:line="360" w:lineRule="auto"/>
              <w:rPr>
                <w:sz w:val="24"/>
              </w:rPr>
            </w:pPr>
          </w:p>
        </w:tc>
      </w:tr>
      <w:tr w:rsidR="00C722F3" w:rsidRPr="00A5233A" w14:paraId="5FE41F39" w14:textId="77777777" w:rsidTr="00FF4DED">
        <w:tc>
          <w:tcPr>
            <w:tcW w:w="11247" w:type="dxa"/>
            <w:gridSpan w:val="2"/>
          </w:tcPr>
          <w:p w14:paraId="6E3D62E5" w14:textId="28046BA5" w:rsidR="00C722F3" w:rsidRPr="00A5233A" w:rsidRDefault="00C722F3" w:rsidP="00A5233A">
            <w:pPr>
              <w:spacing w:before="240" w:line="360" w:lineRule="auto"/>
              <w:rPr>
                <w:sz w:val="24"/>
              </w:rPr>
            </w:pPr>
            <w:r w:rsidRPr="00A5233A">
              <w:rPr>
                <w:sz w:val="24"/>
              </w:rPr>
              <w:t>Bestellen toog</w:t>
            </w:r>
            <w:r w:rsidR="00711A3C" w:rsidRPr="00A5233A">
              <w:rPr>
                <w:sz w:val="24"/>
              </w:rPr>
              <w:t xml:space="preserve"> (dag, plaats en uur leveren)</w:t>
            </w:r>
          </w:p>
        </w:tc>
        <w:tc>
          <w:tcPr>
            <w:tcW w:w="1795" w:type="dxa"/>
          </w:tcPr>
          <w:p w14:paraId="4407DB82" w14:textId="77777777" w:rsidR="00C722F3" w:rsidRPr="00A5233A" w:rsidRDefault="00C722F3" w:rsidP="00A5233A">
            <w:pPr>
              <w:spacing w:before="240" w:line="360" w:lineRule="auto"/>
              <w:rPr>
                <w:sz w:val="24"/>
              </w:rPr>
            </w:pPr>
          </w:p>
        </w:tc>
        <w:tc>
          <w:tcPr>
            <w:tcW w:w="952" w:type="dxa"/>
          </w:tcPr>
          <w:p w14:paraId="7C7CEEDA" w14:textId="77777777" w:rsidR="00C722F3" w:rsidRPr="00A5233A" w:rsidRDefault="00C722F3" w:rsidP="00A5233A">
            <w:pPr>
              <w:spacing w:before="240" w:line="360" w:lineRule="auto"/>
              <w:rPr>
                <w:sz w:val="24"/>
              </w:rPr>
            </w:pPr>
          </w:p>
        </w:tc>
      </w:tr>
      <w:tr w:rsidR="00C722F3" w:rsidRPr="00A5233A" w14:paraId="6364059A" w14:textId="77777777" w:rsidTr="00FF4DED">
        <w:tc>
          <w:tcPr>
            <w:tcW w:w="11247" w:type="dxa"/>
            <w:gridSpan w:val="2"/>
          </w:tcPr>
          <w:p w14:paraId="3A88CAAA" w14:textId="644975B5" w:rsidR="00C722F3" w:rsidRPr="00A5233A" w:rsidRDefault="00C722F3" w:rsidP="00A5233A">
            <w:pPr>
              <w:spacing w:before="240" w:line="360" w:lineRule="auto"/>
              <w:rPr>
                <w:sz w:val="24"/>
              </w:rPr>
            </w:pPr>
            <w:r w:rsidRPr="00A5233A">
              <w:rPr>
                <w:sz w:val="24"/>
              </w:rPr>
              <w:t>Bestellen oordoppen</w:t>
            </w:r>
            <w:r w:rsidR="00711A3C" w:rsidRPr="00A5233A">
              <w:rPr>
                <w:sz w:val="24"/>
              </w:rPr>
              <w:t xml:space="preserve"> (dag, plaats en uur leveren/afhalen)</w:t>
            </w:r>
          </w:p>
        </w:tc>
        <w:tc>
          <w:tcPr>
            <w:tcW w:w="1795" w:type="dxa"/>
          </w:tcPr>
          <w:p w14:paraId="2CD3A4BD" w14:textId="77777777" w:rsidR="00C722F3" w:rsidRPr="00A5233A" w:rsidRDefault="00C722F3" w:rsidP="00A5233A">
            <w:pPr>
              <w:spacing w:before="240" w:line="360" w:lineRule="auto"/>
              <w:rPr>
                <w:sz w:val="24"/>
              </w:rPr>
            </w:pPr>
          </w:p>
        </w:tc>
        <w:tc>
          <w:tcPr>
            <w:tcW w:w="952" w:type="dxa"/>
          </w:tcPr>
          <w:p w14:paraId="4E63BD5A" w14:textId="77777777" w:rsidR="00C722F3" w:rsidRPr="00A5233A" w:rsidRDefault="00C722F3" w:rsidP="00A5233A">
            <w:pPr>
              <w:spacing w:before="240" w:line="360" w:lineRule="auto"/>
              <w:rPr>
                <w:sz w:val="24"/>
              </w:rPr>
            </w:pPr>
          </w:p>
        </w:tc>
      </w:tr>
      <w:tr w:rsidR="00C722F3" w:rsidRPr="00A5233A" w14:paraId="2F60A3CF" w14:textId="77777777" w:rsidTr="00FF4DED">
        <w:tc>
          <w:tcPr>
            <w:tcW w:w="11247" w:type="dxa"/>
            <w:gridSpan w:val="2"/>
          </w:tcPr>
          <w:p w14:paraId="2414773F" w14:textId="18655693" w:rsidR="00C722F3" w:rsidRPr="00A5233A" w:rsidRDefault="00C722F3" w:rsidP="00A5233A">
            <w:pPr>
              <w:spacing w:before="240" w:line="360" w:lineRule="auto"/>
              <w:rPr>
                <w:sz w:val="24"/>
              </w:rPr>
            </w:pPr>
            <w:r w:rsidRPr="00A5233A">
              <w:rPr>
                <w:sz w:val="24"/>
              </w:rPr>
              <w:t>Bestellen afvalcontainer</w:t>
            </w:r>
            <w:r w:rsidR="00711A3C" w:rsidRPr="00A5233A">
              <w:rPr>
                <w:sz w:val="24"/>
              </w:rPr>
              <w:t xml:space="preserve"> (dag, plaats en uur leveren)</w:t>
            </w:r>
          </w:p>
        </w:tc>
        <w:tc>
          <w:tcPr>
            <w:tcW w:w="1795" w:type="dxa"/>
          </w:tcPr>
          <w:p w14:paraId="402F6E80" w14:textId="77777777" w:rsidR="00C722F3" w:rsidRPr="00A5233A" w:rsidRDefault="00C722F3" w:rsidP="00A5233A">
            <w:pPr>
              <w:spacing w:before="240" w:line="360" w:lineRule="auto"/>
              <w:rPr>
                <w:sz w:val="24"/>
              </w:rPr>
            </w:pPr>
          </w:p>
        </w:tc>
        <w:tc>
          <w:tcPr>
            <w:tcW w:w="952" w:type="dxa"/>
          </w:tcPr>
          <w:p w14:paraId="76AEEA55" w14:textId="77777777" w:rsidR="00C722F3" w:rsidRPr="00A5233A" w:rsidRDefault="00C722F3" w:rsidP="00A5233A">
            <w:pPr>
              <w:spacing w:before="240" w:line="360" w:lineRule="auto"/>
              <w:rPr>
                <w:sz w:val="24"/>
              </w:rPr>
            </w:pPr>
          </w:p>
        </w:tc>
      </w:tr>
      <w:tr w:rsidR="00C722F3" w:rsidRPr="00A5233A" w14:paraId="7F03D7C3" w14:textId="77777777" w:rsidTr="00FF4DED">
        <w:tc>
          <w:tcPr>
            <w:tcW w:w="11247" w:type="dxa"/>
            <w:gridSpan w:val="2"/>
          </w:tcPr>
          <w:p w14:paraId="40223546" w14:textId="66D3BEBE" w:rsidR="00C722F3" w:rsidRPr="00A5233A" w:rsidRDefault="00C722F3" w:rsidP="00A5233A">
            <w:pPr>
              <w:spacing w:before="240" w:line="360" w:lineRule="auto"/>
              <w:rPr>
                <w:sz w:val="24"/>
              </w:rPr>
            </w:pPr>
            <w:r w:rsidRPr="00A5233A">
              <w:rPr>
                <w:sz w:val="24"/>
              </w:rPr>
              <w:t>Bestellen lichtmast</w:t>
            </w:r>
            <w:r w:rsidR="00711A3C" w:rsidRPr="00A5233A">
              <w:rPr>
                <w:sz w:val="24"/>
              </w:rPr>
              <w:t xml:space="preserve"> (dag, plaats en uur leveren/afhalen)</w:t>
            </w:r>
          </w:p>
        </w:tc>
        <w:tc>
          <w:tcPr>
            <w:tcW w:w="1795" w:type="dxa"/>
          </w:tcPr>
          <w:p w14:paraId="7B629724" w14:textId="77777777" w:rsidR="00C722F3" w:rsidRPr="00A5233A" w:rsidRDefault="00C722F3" w:rsidP="00A5233A">
            <w:pPr>
              <w:spacing w:before="240" w:line="360" w:lineRule="auto"/>
              <w:rPr>
                <w:sz w:val="24"/>
              </w:rPr>
            </w:pPr>
          </w:p>
        </w:tc>
        <w:tc>
          <w:tcPr>
            <w:tcW w:w="952" w:type="dxa"/>
          </w:tcPr>
          <w:p w14:paraId="104D42AE" w14:textId="77777777" w:rsidR="00C722F3" w:rsidRPr="00A5233A" w:rsidRDefault="00C722F3" w:rsidP="00A5233A">
            <w:pPr>
              <w:spacing w:before="240" w:line="360" w:lineRule="auto"/>
              <w:rPr>
                <w:sz w:val="24"/>
              </w:rPr>
            </w:pPr>
          </w:p>
        </w:tc>
      </w:tr>
      <w:tr w:rsidR="00C722F3" w:rsidRPr="00A5233A" w14:paraId="099302D5" w14:textId="77777777" w:rsidTr="00FF4DED">
        <w:tc>
          <w:tcPr>
            <w:tcW w:w="11247" w:type="dxa"/>
            <w:gridSpan w:val="2"/>
          </w:tcPr>
          <w:p w14:paraId="0D1C4D07" w14:textId="5412F85D" w:rsidR="00C722F3" w:rsidRPr="00A5233A" w:rsidRDefault="00C722F3" w:rsidP="00A5233A">
            <w:pPr>
              <w:spacing w:before="240" w:line="360" w:lineRule="auto"/>
              <w:rPr>
                <w:sz w:val="24"/>
              </w:rPr>
            </w:pPr>
            <w:r w:rsidRPr="00A5233A">
              <w:rPr>
                <w:sz w:val="24"/>
              </w:rPr>
              <w:t>Bestellen randanimatie: schmink-stand, springkasteel…</w:t>
            </w:r>
            <w:r w:rsidR="00711A3C" w:rsidRPr="00A5233A">
              <w:rPr>
                <w:sz w:val="24"/>
              </w:rPr>
              <w:t xml:space="preserve"> (dag, plaats en uur leveren/ afhalen)</w:t>
            </w:r>
          </w:p>
        </w:tc>
        <w:tc>
          <w:tcPr>
            <w:tcW w:w="1795" w:type="dxa"/>
          </w:tcPr>
          <w:p w14:paraId="11C3B0C8" w14:textId="77777777" w:rsidR="00C722F3" w:rsidRPr="00A5233A" w:rsidRDefault="00C722F3" w:rsidP="00A5233A">
            <w:pPr>
              <w:spacing w:before="240" w:line="360" w:lineRule="auto"/>
              <w:rPr>
                <w:sz w:val="24"/>
              </w:rPr>
            </w:pPr>
          </w:p>
        </w:tc>
        <w:tc>
          <w:tcPr>
            <w:tcW w:w="952" w:type="dxa"/>
          </w:tcPr>
          <w:p w14:paraId="1B6194B7" w14:textId="77777777" w:rsidR="00C722F3" w:rsidRPr="00A5233A" w:rsidRDefault="00C722F3" w:rsidP="00A5233A">
            <w:pPr>
              <w:spacing w:before="240" w:line="360" w:lineRule="auto"/>
              <w:rPr>
                <w:sz w:val="24"/>
              </w:rPr>
            </w:pPr>
          </w:p>
        </w:tc>
      </w:tr>
      <w:tr w:rsidR="00C722F3" w:rsidRPr="00A5233A" w14:paraId="1E6AAE59" w14:textId="77777777" w:rsidTr="00FF4DED">
        <w:tc>
          <w:tcPr>
            <w:tcW w:w="11247" w:type="dxa"/>
            <w:gridSpan w:val="2"/>
          </w:tcPr>
          <w:p w14:paraId="49F21F58" w14:textId="50ED3043" w:rsidR="00C722F3" w:rsidRPr="00A5233A" w:rsidRDefault="00F91F8B" w:rsidP="00A5233A">
            <w:pPr>
              <w:spacing w:before="240" w:line="360" w:lineRule="auto"/>
              <w:rPr>
                <w:sz w:val="24"/>
              </w:rPr>
            </w:pPr>
            <w:r>
              <w:rPr>
                <w:sz w:val="24"/>
              </w:rPr>
              <w:lastRenderedPageBreak/>
              <w:t>Aanvragen</w:t>
            </w:r>
            <w:r w:rsidR="00C722F3" w:rsidRPr="00A5233A">
              <w:rPr>
                <w:sz w:val="24"/>
              </w:rPr>
              <w:t xml:space="preserve"> hulppost Rode Kruis, Vlaams Kruis, aanspreken van verpleger… in eigen afdeling (vraag na in de gemeente wat moet aanwezig zijn</w:t>
            </w:r>
            <w:r>
              <w:rPr>
                <w:sz w:val="24"/>
              </w:rPr>
              <w:t>)</w:t>
            </w:r>
          </w:p>
        </w:tc>
        <w:tc>
          <w:tcPr>
            <w:tcW w:w="1795" w:type="dxa"/>
          </w:tcPr>
          <w:p w14:paraId="68A95D4A" w14:textId="77777777" w:rsidR="00C722F3" w:rsidRPr="00A5233A" w:rsidRDefault="00C722F3" w:rsidP="00A5233A">
            <w:pPr>
              <w:spacing w:before="240" w:line="360" w:lineRule="auto"/>
              <w:rPr>
                <w:sz w:val="24"/>
              </w:rPr>
            </w:pPr>
          </w:p>
        </w:tc>
        <w:tc>
          <w:tcPr>
            <w:tcW w:w="952" w:type="dxa"/>
          </w:tcPr>
          <w:p w14:paraId="446CD66B" w14:textId="77777777" w:rsidR="00C722F3" w:rsidRPr="00A5233A" w:rsidRDefault="00C722F3" w:rsidP="00A5233A">
            <w:pPr>
              <w:spacing w:before="240" w:line="360" w:lineRule="auto"/>
              <w:rPr>
                <w:sz w:val="24"/>
              </w:rPr>
            </w:pPr>
          </w:p>
        </w:tc>
      </w:tr>
      <w:tr w:rsidR="00C722F3" w:rsidRPr="00A5233A" w14:paraId="05A84726" w14:textId="77777777" w:rsidTr="00FF4DED">
        <w:trPr>
          <w:trHeight w:val="333"/>
        </w:trPr>
        <w:tc>
          <w:tcPr>
            <w:tcW w:w="11247" w:type="dxa"/>
            <w:gridSpan w:val="2"/>
          </w:tcPr>
          <w:p w14:paraId="7E5F5203" w14:textId="76CEE1B2" w:rsidR="00C722F3" w:rsidRPr="00A5233A" w:rsidRDefault="00C722F3" w:rsidP="00A5233A">
            <w:pPr>
              <w:spacing w:before="240" w:line="360" w:lineRule="auto"/>
              <w:rPr>
                <w:sz w:val="24"/>
              </w:rPr>
            </w:pPr>
            <w:r w:rsidRPr="00A5233A">
              <w:rPr>
                <w:sz w:val="24"/>
              </w:rPr>
              <w:t>Aanvragen gemeentemateriaal (</w:t>
            </w:r>
            <w:proofErr w:type="spellStart"/>
            <w:r w:rsidRPr="00A5233A">
              <w:rPr>
                <w:sz w:val="24"/>
              </w:rPr>
              <w:t>nadars</w:t>
            </w:r>
            <w:proofErr w:type="spellEnd"/>
            <w:r w:rsidRPr="00A5233A">
              <w:rPr>
                <w:sz w:val="24"/>
              </w:rPr>
              <w:t xml:space="preserve">, </w:t>
            </w:r>
            <w:proofErr w:type="spellStart"/>
            <w:r w:rsidRPr="00A5233A">
              <w:rPr>
                <w:sz w:val="24"/>
              </w:rPr>
              <w:t>herassen</w:t>
            </w:r>
            <w:proofErr w:type="spellEnd"/>
            <w:r w:rsidRPr="00A5233A">
              <w:rPr>
                <w:sz w:val="24"/>
              </w:rPr>
              <w:t xml:space="preserve">, tafels…) </w:t>
            </w:r>
            <w:r w:rsidR="00711A3C" w:rsidRPr="00A5233A">
              <w:rPr>
                <w:sz w:val="24"/>
              </w:rPr>
              <w:t>(dag, plaats en uur leveren)</w:t>
            </w:r>
          </w:p>
        </w:tc>
        <w:tc>
          <w:tcPr>
            <w:tcW w:w="1795" w:type="dxa"/>
          </w:tcPr>
          <w:p w14:paraId="29DA3161" w14:textId="77777777" w:rsidR="00C722F3" w:rsidRPr="00A5233A" w:rsidRDefault="00C722F3" w:rsidP="00A5233A">
            <w:pPr>
              <w:spacing w:before="240" w:line="360" w:lineRule="auto"/>
              <w:rPr>
                <w:sz w:val="24"/>
              </w:rPr>
            </w:pPr>
          </w:p>
        </w:tc>
        <w:tc>
          <w:tcPr>
            <w:tcW w:w="952" w:type="dxa"/>
          </w:tcPr>
          <w:p w14:paraId="32A52C7B" w14:textId="77777777" w:rsidR="00C722F3" w:rsidRPr="00A5233A" w:rsidRDefault="00C722F3" w:rsidP="00A5233A">
            <w:pPr>
              <w:spacing w:before="240" w:line="360" w:lineRule="auto"/>
              <w:rPr>
                <w:sz w:val="24"/>
              </w:rPr>
            </w:pPr>
          </w:p>
        </w:tc>
      </w:tr>
      <w:tr w:rsidR="00711A3C" w:rsidRPr="00A5233A" w14:paraId="0F388BAF" w14:textId="77777777" w:rsidTr="00FF4DED">
        <w:tc>
          <w:tcPr>
            <w:tcW w:w="11247" w:type="dxa"/>
            <w:gridSpan w:val="2"/>
          </w:tcPr>
          <w:p w14:paraId="1BA05919" w14:textId="762ABEA7" w:rsidR="00711A3C" w:rsidRPr="00A5233A" w:rsidRDefault="00711A3C" w:rsidP="00A5233A">
            <w:pPr>
              <w:spacing w:before="240" w:line="360" w:lineRule="auto"/>
              <w:rPr>
                <w:sz w:val="24"/>
              </w:rPr>
            </w:pPr>
            <w:r w:rsidRPr="00A5233A">
              <w:rPr>
                <w:sz w:val="24"/>
              </w:rPr>
              <w:t>Aanvragen materiaal bij brandweer (blussers, branddeken voor eetstand, noodverlichting, standpijp</w:t>
            </w:r>
            <w:r w:rsidR="0042007E" w:rsidRPr="00A5233A">
              <w:rPr>
                <w:sz w:val="24"/>
              </w:rPr>
              <w:t>, knipperlichten</w:t>
            </w:r>
            <w:r w:rsidRPr="00A5233A">
              <w:rPr>
                <w:sz w:val="24"/>
              </w:rPr>
              <w:t>… ) (dag, plaats en uur leveren)</w:t>
            </w:r>
          </w:p>
        </w:tc>
        <w:tc>
          <w:tcPr>
            <w:tcW w:w="1795" w:type="dxa"/>
          </w:tcPr>
          <w:p w14:paraId="7186C1B6" w14:textId="77777777" w:rsidR="00711A3C" w:rsidRPr="00A5233A" w:rsidRDefault="00711A3C" w:rsidP="00A5233A">
            <w:pPr>
              <w:spacing w:before="240" w:line="360" w:lineRule="auto"/>
              <w:rPr>
                <w:sz w:val="24"/>
              </w:rPr>
            </w:pPr>
          </w:p>
        </w:tc>
        <w:tc>
          <w:tcPr>
            <w:tcW w:w="952" w:type="dxa"/>
          </w:tcPr>
          <w:p w14:paraId="59C254B5" w14:textId="77777777" w:rsidR="00711A3C" w:rsidRPr="00A5233A" w:rsidRDefault="00711A3C" w:rsidP="00A5233A">
            <w:pPr>
              <w:spacing w:before="240" w:line="360" w:lineRule="auto"/>
              <w:rPr>
                <w:sz w:val="24"/>
              </w:rPr>
            </w:pPr>
          </w:p>
        </w:tc>
      </w:tr>
      <w:tr w:rsidR="001A7C89" w:rsidRPr="00A5233A" w14:paraId="20A2408B" w14:textId="77777777" w:rsidTr="00FF4DED">
        <w:tc>
          <w:tcPr>
            <w:tcW w:w="11247" w:type="dxa"/>
            <w:gridSpan w:val="2"/>
          </w:tcPr>
          <w:p w14:paraId="4E89381F" w14:textId="78AB3B49" w:rsidR="001A7C89" w:rsidRPr="00A5233A" w:rsidRDefault="001A7C89" w:rsidP="00A5233A">
            <w:pPr>
              <w:spacing w:before="240" w:line="360" w:lineRule="auto"/>
              <w:rPr>
                <w:sz w:val="24"/>
              </w:rPr>
            </w:pPr>
            <w:r w:rsidRPr="00A5233A">
              <w:rPr>
                <w:sz w:val="24"/>
              </w:rPr>
              <w:t xml:space="preserve">‘Extra lichtmast/ </w:t>
            </w:r>
            <w:r w:rsidR="0080089B" w:rsidRPr="00A5233A">
              <w:rPr>
                <w:sz w:val="24"/>
              </w:rPr>
              <w:t>kabels/</w:t>
            </w:r>
            <w:r w:rsidRPr="00A5233A">
              <w:rPr>
                <w:sz w:val="24"/>
              </w:rPr>
              <w:t xml:space="preserve">…’ Landelijk Gilde/ school/ </w:t>
            </w:r>
            <w:proofErr w:type="spellStart"/>
            <w:r w:rsidRPr="00A5233A">
              <w:rPr>
                <w:sz w:val="24"/>
              </w:rPr>
              <w:t>feestcomité</w:t>
            </w:r>
            <w:proofErr w:type="spellEnd"/>
            <w:r w:rsidRPr="00A5233A">
              <w:rPr>
                <w:sz w:val="24"/>
              </w:rPr>
              <w:t>…  (dag, plaats en uur leveren/afhalen)</w:t>
            </w:r>
          </w:p>
        </w:tc>
        <w:tc>
          <w:tcPr>
            <w:tcW w:w="1795" w:type="dxa"/>
          </w:tcPr>
          <w:p w14:paraId="013AD84E" w14:textId="77777777" w:rsidR="001A7C89" w:rsidRPr="00A5233A" w:rsidRDefault="001A7C89" w:rsidP="00A5233A">
            <w:pPr>
              <w:spacing w:before="240" w:line="360" w:lineRule="auto"/>
              <w:rPr>
                <w:sz w:val="24"/>
              </w:rPr>
            </w:pPr>
          </w:p>
        </w:tc>
        <w:tc>
          <w:tcPr>
            <w:tcW w:w="952" w:type="dxa"/>
          </w:tcPr>
          <w:p w14:paraId="4988D00C" w14:textId="77777777" w:rsidR="001A7C89" w:rsidRPr="00A5233A" w:rsidRDefault="001A7C89" w:rsidP="00A5233A">
            <w:pPr>
              <w:spacing w:before="240" w:line="360" w:lineRule="auto"/>
              <w:rPr>
                <w:sz w:val="24"/>
              </w:rPr>
            </w:pPr>
          </w:p>
        </w:tc>
      </w:tr>
      <w:tr w:rsidR="00C722F3" w:rsidRPr="00A5233A" w14:paraId="1342E9B0" w14:textId="77777777" w:rsidTr="00FF4DED">
        <w:tc>
          <w:tcPr>
            <w:tcW w:w="11247" w:type="dxa"/>
            <w:gridSpan w:val="2"/>
          </w:tcPr>
          <w:p w14:paraId="3D9AAB19" w14:textId="44C0FC6D" w:rsidR="00C722F3" w:rsidRPr="00A5233A" w:rsidRDefault="00C722F3" w:rsidP="00A5233A">
            <w:pPr>
              <w:spacing w:before="240" w:line="360" w:lineRule="auto"/>
              <w:rPr>
                <w:sz w:val="24"/>
              </w:rPr>
            </w:pPr>
            <w:r w:rsidRPr="00A5233A">
              <w:rPr>
                <w:sz w:val="24"/>
              </w:rPr>
              <w:t>Vraag een milieuvergunning aan voor de geluidsnormen + verlenging van geluid</w:t>
            </w:r>
            <w:r w:rsidR="001173D0" w:rsidRPr="00A5233A">
              <w:rPr>
                <w:sz w:val="24"/>
              </w:rPr>
              <w:t xml:space="preserve"> </w:t>
            </w:r>
            <w:r w:rsidRPr="00A5233A">
              <w:rPr>
                <w:sz w:val="24"/>
              </w:rPr>
              <w:t>(bij openlucht of een tent)</w:t>
            </w:r>
          </w:p>
        </w:tc>
        <w:tc>
          <w:tcPr>
            <w:tcW w:w="1795" w:type="dxa"/>
          </w:tcPr>
          <w:p w14:paraId="71A2A351" w14:textId="77777777" w:rsidR="00C722F3" w:rsidRPr="00A5233A" w:rsidRDefault="00C722F3" w:rsidP="00A5233A">
            <w:pPr>
              <w:spacing w:before="240" w:line="360" w:lineRule="auto"/>
              <w:rPr>
                <w:sz w:val="24"/>
              </w:rPr>
            </w:pPr>
          </w:p>
        </w:tc>
        <w:tc>
          <w:tcPr>
            <w:tcW w:w="952" w:type="dxa"/>
          </w:tcPr>
          <w:p w14:paraId="076044FA" w14:textId="19577711" w:rsidR="00C722F3" w:rsidRPr="00A5233A" w:rsidRDefault="00C722F3" w:rsidP="00A5233A">
            <w:pPr>
              <w:spacing w:before="240" w:line="360" w:lineRule="auto"/>
              <w:rPr>
                <w:sz w:val="24"/>
              </w:rPr>
            </w:pPr>
          </w:p>
        </w:tc>
      </w:tr>
      <w:tr w:rsidR="00C722F3" w:rsidRPr="00A5233A" w14:paraId="7B6C8A72" w14:textId="77777777" w:rsidTr="00FF4DED">
        <w:tc>
          <w:tcPr>
            <w:tcW w:w="11247" w:type="dxa"/>
            <w:gridSpan w:val="2"/>
          </w:tcPr>
          <w:p w14:paraId="6A3D237D" w14:textId="2A3A7893" w:rsidR="00C722F3" w:rsidRPr="00A5233A" w:rsidRDefault="00C3651C" w:rsidP="00A5233A">
            <w:pPr>
              <w:spacing w:before="240" w:line="360" w:lineRule="auto"/>
              <w:rPr>
                <w:sz w:val="24"/>
              </w:rPr>
            </w:pPr>
            <w:r>
              <w:rPr>
                <w:sz w:val="24"/>
              </w:rPr>
              <w:t>Evenementen-formulier invullen via jeugddienst/ fuifloket… (gemeente-afhankelijk! Indien nodig dus eerder doen!)</w:t>
            </w:r>
          </w:p>
        </w:tc>
        <w:tc>
          <w:tcPr>
            <w:tcW w:w="1795" w:type="dxa"/>
          </w:tcPr>
          <w:p w14:paraId="4687681F" w14:textId="77777777" w:rsidR="00C722F3" w:rsidRPr="00A5233A" w:rsidRDefault="00C722F3" w:rsidP="00A5233A">
            <w:pPr>
              <w:spacing w:before="240" w:line="360" w:lineRule="auto"/>
              <w:rPr>
                <w:sz w:val="24"/>
              </w:rPr>
            </w:pPr>
          </w:p>
        </w:tc>
        <w:tc>
          <w:tcPr>
            <w:tcW w:w="952" w:type="dxa"/>
          </w:tcPr>
          <w:p w14:paraId="53B254D0" w14:textId="7915128E" w:rsidR="00C722F3" w:rsidRPr="00A5233A" w:rsidRDefault="00C722F3" w:rsidP="00A5233A">
            <w:pPr>
              <w:spacing w:before="240" w:line="360" w:lineRule="auto"/>
              <w:rPr>
                <w:sz w:val="24"/>
              </w:rPr>
            </w:pPr>
          </w:p>
        </w:tc>
      </w:tr>
      <w:tr w:rsidR="00C722F3" w:rsidRPr="00A5233A" w14:paraId="7464B41A" w14:textId="77777777" w:rsidTr="00FF4DED">
        <w:tc>
          <w:tcPr>
            <w:tcW w:w="11247" w:type="dxa"/>
            <w:gridSpan w:val="2"/>
          </w:tcPr>
          <w:p w14:paraId="0E084448" w14:textId="65FCCDE4" w:rsidR="00C722F3" w:rsidRPr="00A5233A" w:rsidRDefault="00C722F3" w:rsidP="00A5233A">
            <w:pPr>
              <w:spacing w:before="240" w:line="360" w:lineRule="auto"/>
              <w:rPr>
                <w:sz w:val="24"/>
              </w:rPr>
            </w:pPr>
            <w:proofErr w:type="spellStart"/>
            <w:r w:rsidRPr="00A5233A">
              <w:rPr>
                <w:sz w:val="24"/>
              </w:rPr>
              <w:t>Sterke-drank</w:t>
            </w:r>
            <w:proofErr w:type="spellEnd"/>
            <w:r w:rsidRPr="00A5233A">
              <w:rPr>
                <w:sz w:val="24"/>
              </w:rPr>
              <w:t xml:space="preserve"> vergunning aanvragen bij de gemeente</w:t>
            </w:r>
          </w:p>
        </w:tc>
        <w:tc>
          <w:tcPr>
            <w:tcW w:w="1795" w:type="dxa"/>
          </w:tcPr>
          <w:p w14:paraId="6E304436" w14:textId="77777777" w:rsidR="00C722F3" w:rsidRPr="00A5233A" w:rsidRDefault="00C722F3" w:rsidP="00A5233A">
            <w:pPr>
              <w:spacing w:before="240" w:line="360" w:lineRule="auto"/>
              <w:rPr>
                <w:sz w:val="24"/>
              </w:rPr>
            </w:pPr>
          </w:p>
        </w:tc>
        <w:tc>
          <w:tcPr>
            <w:tcW w:w="952" w:type="dxa"/>
          </w:tcPr>
          <w:p w14:paraId="4CB5C573" w14:textId="4FF430B1" w:rsidR="00C722F3" w:rsidRPr="00A5233A" w:rsidRDefault="00C722F3" w:rsidP="00A5233A">
            <w:pPr>
              <w:spacing w:before="240" w:line="360" w:lineRule="auto"/>
              <w:rPr>
                <w:sz w:val="24"/>
              </w:rPr>
            </w:pPr>
          </w:p>
        </w:tc>
      </w:tr>
      <w:tr w:rsidR="00C722F3" w:rsidRPr="00A5233A" w14:paraId="259934E3" w14:textId="77777777" w:rsidTr="00FF4DED">
        <w:tc>
          <w:tcPr>
            <w:tcW w:w="11247" w:type="dxa"/>
            <w:gridSpan w:val="2"/>
          </w:tcPr>
          <w:p w14:paraId="4F03262E" w14:textId="31E4ED93" w:rsidR="00C722F3" w:rsidRPr="00A5233A" w:rsidRDefault="00C722F3" w:rsidP="00A5233A">
            <w:pPr>
              <w:spacing w:before="240" w:line="360" w:lineRule="auto"/>
              <w:rPr>
                <w:sz w:val="24"/>
              </w:rPr>
            </w:pPr>
            <w:r w:rsidRPr="00A5233A">
              <w:rPr>
                <w:sz w:val="24"/>
              </w:rPr>
              <w:t>Aanvragen parkeerverbod, eenrichtingsverkeer</w:t>
            </w:r>
            <w:r w:rsidR="00CB1E08" w:rsidRPr="00A5233A">
              <w:rPr>
                <w:sz w:val="24"/>
              </w:rPr>
              <w:t>, als je een stukje openbare weg inneemt…</w:t>
            </w:r>
          </w:p>
        </w:tc>
        <w:tc>
          <w:tcPr>
            <w:tcW w:w="1795" w:type="dxa"/>
          </w:tcPr>
          <w:p w14:paraId="46DC9E28" w14:textId="77777777" w:rsidR="00C722F3" w:rsidRPr="00A5233A" w:rsidRDefault="00C722F3" w:rsidP="00A5233A">
            <w:pPr>
              <w:spacing w:before="240" w:line="360" w:lineRule="auto"/>
              <w:rPr>
                <w:sz w:val="24"/>
              </w:rPr>
            </w:pPr>
          </w:p>
        </w:tc>
        <w:tc>
          <w:tcPr>
            <w:tcW w:w="952" w:type="dxa"/>
          </w:tcPr>
          <w:p w14:paraId="18AC5081" w14:textId="66CF2C84" w:rsidR="00C722F3" w:rsidRPr="00A5233A" w:rsidRDefault="00C722F3" w:rsidP="00A5233A">
            <w:pPr>
              <w:spacing w:before="240" w:line="360" w:lineRule="auto"/>
              <w:rPr>
                <w:sz w:val="24"/>
              </w:rPr>
            </w:pPr>
          </w:p>
        </w:tc>
      </w:tr>
      <w:tr w:rsidR="00C722F3" w:rsidRPr="00A5233A" w14:paraId="201B4819" w14:textId="77777777" w:rsidTr="00FF4DED">
        <w:tc>
          <w:tcPr>
            <w:tcW w:w="11247" w:type="dxa"/>
            <w:gridSpan w:val="2"/>
          </w:tcPr>
          <w:p w14:paraId="37818E20" w14:textId="4751828E" w:rsidR="00C722F3" w:rsidRPr="00A5233A" w:rsidRDefault="00C722F3" w:rsidP="00A5233A">
            <w:pPr>
              <w:spacing w:before="240" w:line="360" w:lineRule="auto"/>
              <w:rPr>
                <w:sz w:val="24"/>
              </w:rPr>
            </w:pPr>
            <w:r w:rsidRPr="00A5233A">
              <w:rPr>
                <w:sz w:val="24"/>
              </w:rPr>
              <w:t>Uitnodiging</w:t>
            </w:r>
            <w:r w:rsidR="00887356" w:rsidRPr="00A5233A">
              <w:rPr>
                <w:sz w:val="24"/>
              </w:rPr>
              <w:t>/vrijkaarten</w:t>
            </w:r>
            <w:r w:rsidRPr="00A5233A">
              <w:rPr>
                <w:sz w:val="24"/>
              </w:rPr>
              <w:t xml:space="preserve"> voor deelnemers opstellen en versturen (spelen, markt, wijding, </w:t>
            </w:r>
            <w:proofErr w:type="spellStart"/>
            <w:r w:rsidRPr="00A5233A">
              <w:rPr>
                <w:sz w:val="24"/>
              </w:rPr>
              <w:t>eting</w:t>
            </w:r>
            <w:proofErr w:type="spellEnd"/>
            <w:r w:rsidRPr="00A5233A">
              <w:rPr>
                <w:sz w:val="24"/>
              </w:rPr>
              <w:t xml:space="preserve">…) (andere </w:t>
            </w:r>
            <w:proofErr w:type="spellStart"/>
            <w:r w:rsidRPr="00A5233A">
              <w:rPr>
                <w:sz w:val="24"/>
              </w:rPr>
              <w:t>KLJ’s</w:t>
            </w:r>
            <w:proofErr w:type="spellEnd"/>
            <w:r w:rsidRPr="00A5233A">
              <w:rPr>
                <w:sz w:val="24"/>
              </w:rPr>
              <w:t>, bevriende verenigingen, verenigingen in eigen gemeente)</w:t>
            </w:r>
          </w:p>
        </w:tc>
        <w:tc>
          <w:tcPr>
            <w:tcW w:w="1795" w:type="dxa"/>
          </w:tcPr>
          <w:p w14:paraId="00362451" w14:textId="77777777" w:rsidR="00C722F3" w:rsidRPr="00A5233A" w:rsidRDefault="00C722F3" w:rsidP="00A5233A">
            <w:pPr>
              <w:spacing w:before="240" w:line="360" w:lineRule="auto"/>
              <w:rPr>
                <w:sz w:val="24"/>
              </w:rPr>
            </w:pPr>
          </w:p>
        </w:tc>
        <w:tc>
          <w:tcPr>
            <w:tcW w:w="952" w:type="dxa"/>
          </w:tcPr>
          <w:p w14:paraId="381BDDDD" w14:textId="77777777" w:rsidR="00C722F3" w:rsidRPr="00A5233A" w:rsidRDefault="00C722F3" w:rsidP="00A5233A">
            <w:pPr>
              <w:spacing w:before="240" w:line="360" w:lineRule="auto"/>
              <w:rPr>
                <w:sz w:val="24"/>
              </w:rPr>
            </w:pPr>
          </w:p>
        </w:tc>
      </w:tr>
      <w:tr w:rsidR="00C722F3" w:rsidRPr="00A5233A" w14:paraId="6E36BFE1" w14:textId="77777777" w:rsidTr="00FF4DED">
        <w:tc>
          <w:tcPr>
            <w:tcW w:w="11247" w:type="dxa"/>
            <w:gridSpan w:val="2"/>
          </w:tcPr>
          <w:p w14:paraId="19C258FE" w14:textId="7D0B40E5" w:rsidR="00C722F3" w:rsidRPr="00A5233A" w:rsidRDefault="00C3651C" w:rsidP="00A5233A">
            <w:pPr>
              <w:spacing w:before="240" w:line="360" w:lineRule="auto"/>
              <w:rPr>
                <w:sz w:val="24"/>
              </w:rPr>
            </w:pPr>
            <w:r>
              <w:rPr>
                <w:sz w:val="24"/>
              </w:rPr>
              <w:lastRenderedPageBreak/>
              <w:t xml:space="preserve">Organisatie/ jeugddienst contacteren in verband met alcoholpreventie (ludieke actie voor chauffeurs, </w:t>
            </w:r>
            <w:proofErr w:type="spellStart"/>
            <w:r>
              <w:rPr>
                <w:sz w:val="24"/>
              </w:rPr>
              <w:t>info-stand</w:t>
            </w:r>
            <w:proofErr w:type="spellEnd"/>
            <w:r>
              <w:rPr>
                <w:sz w:val="24"/>
              </w:rPr>
              <w:t>, alcoholtester, BOB-campagne (</w:t>
            </w:r>
            <w:r w:rsidRPr="00C3651C">
              <w:rPr>
                <w:sz w:val="24"/>
              </w:rPr>
              <w:t>http://www.ikbob.be/</w:t>
            </w:r>
            <w:r>
              <w:rPr>
                <w:sz w:val="24"/>
              </w:rPr>
              <w:t xml:space="preserve">), </w:t>
            </w:r>
            <w:proofErr w:type="spellStart"/>
            <w:r>
              <w:rPr>
                <w:sz w:val="24"/>
              </w:rPr>
              <w:t>responsible</w:t>
            </w:r>
            <w:proofErr w:type="spellEnd"/>
            <w:r>
              <w:rPr>
                <w:sz w:val="24"/>
              </w:rPr>
              <w:t xml:space="preserve"> </w:t>
            </w:r>
            <w:proofErr w:type="spellStart"/>
            <w:r>
              <w:rPr>
                <w:sz w:val="24"/>
              </w:rPr>
              <w:t>young</w:t>
            </w:r>
            <w:proofErr w:type="spellEnd"/>
            <w:r>
              <w:rPr>
                <w:sz w:val="24"/>
              </w:rPr>
              <w:t xml:space="preserve"> drivers (</w:t>
            </w:r>
            <w:hyperlink r:id="rId14" w:history="1">
              <w:r w:rsidRPr="002F77B0">
                <w:rPr>
                  <w:rStyle w:val="Hyperlink"/>
                  <w:sz w:val="24"/>
                </w:rPr>
                <w:t>http://www.responsibleyoungdrivers.be/</w:t>
              </w:r>
            </w:hyperlink>
            <w:r>
              <w:rPr>
                <w:sz w:val="24"/>
              </w:rPr>
              <w:t xml:space="preserve">) </w:t>
            </w:r>
          </w:p>
        </w:tc>
        <w:tc>
          <w:tcPr>
            <w:tcW w:w="1795" w:type="dxa"/>
          </w:tcPr>
          <w:p w14:paraId="4FDCCB55" w14:textId="77777777" w:rsidR="00C722F3" w:rsidRPr="00A5233A" w:rsidRDefault="00C722F3" w:rsidP="00A5233A">
            <w:pPr>
              <w:spacing w:before="240" w:line="360" w:lineRule="auto"/>
              <w:rPr>
                <w:sz w:val="24"/>
              </w:rPr>
            </w:pPr>
          </w:p>
        </w:tc>
        <w:tc>
          <w:tcPr>
            <w:tcW w:w="952" w:type="dxa"/>
          </w:tcPr>
          <w:p w14:paraId="64716B85" w14:textId="77777777" w:rsidR="00C722F3" w:rsidRPr="00A5233A" w:rsidRDefault="00C722F3" w:rsidP="00A5233A">
            <w:pPr>
              <w:spacing w:before="240" w:line="360" w:lineRule="auto"/>
              <w:rPr>
                <w:sz w:val="24"/>
              </w:rPr>
            </w:pPr>
          </w:p>
        </w:tc>
      </w:tr>
      <w:tr w:rsidR="00C722F3" w:rsidRPr="00A5233A" w14:paraId="352D5879" w14:textId="77777777" w:rsidTr="0019666B">
        <w:tc>
          <w:tcPr>
            <w:tcW w:w="13994" w:type="dxa"/>
            <w:gridSpan w:val="4"/>
          </w:tcPr>
          <w:p w14:paraId="5DE855B8" w14:textId="0FC72B27" w:rsidR="00C722F3" w:rsidRPr="00A5233A" w:rsidRDefault="00C722F3" w:rsidP="00A5233A">
            <w:pPr>
              <w:spacing w:before="240" w:line="360" w:lineRule="auto"/>
              <w:rPr>
                <w:b/>
                <w:sz w:val="24"/>
              </w:rPr>
            </w:pPr>
            <w:r w:rsidRPr="00A5233A">
              <w:rPr>
                <w:b/>
                <w:sz w:val="24"/>
              </w:rPr>
              <w:t>3 maand vooraf</w:t>
            </w:r>
          </w:p>
        </w:tc>
      </w:tr>
      <w:tr w:rsidR="00C722F3" w:rsidRPr="00A5233A" w14:paraId="746B48B4" w14:textId="77777777" w:rsidTr="00FF4DED">
        <w:tc>
          <w:tcPr>
            <w:tcW w:w="11247" w:type="dxa"/>
            <w:gridSpan w:val="2"/>
          </w:tcPr>
          <w:p w14:paraId="27A7F1A0" w14:textId="30B0CE39" w:rsidR="00C722F3" w:rsidRPr="00A5233A" w:rsidRDefault="00C722F3" w:rsidP="00A5233A">
            <w:pPr>
              <w:spacing w:before="240" w:line="360" w:lineRule="auto"/>
              <w:rPr>
                <w:sz w:val="24"/>
              </w:rPr>
            </w:pPr>
            <w:proofErr w:type="spellStart"/>
            <w:r w:rsidRPr="00A5233A">
              <w:rPr>
                <w:sz w:val="24"/>
              </w:rPr>
              <w:t>Drukklaar</w:t>
            </w:r>
            <w:proofErr w:type="spellEnd"/>
            <w:r w:rsidRPr="00A5233A">
              <w:rPr>
                <w:sz w:val="24"/>
              </w:rPr>
              <w:t xml:space="preserve"> promotiemateriaal aanleveren bij de drukker</w:t>
            </w:r>
          </w:p>
        </w:tc>
        <w:tc>
          <w:tcPr>
            <w:tcW w:w="1795" w:type="dxa"/>
          </w:tcPr>
          <w:p w14:paraId="70ED4E87" w14:textId="77777777" w:rsidR="00C722F3" w:rsidRPr="00A5233A" w:rsidRDefault="00C722F3" w:rsidP="00A5233A">
            <w:pPr>
              <w:spacing w:before="240" w:line="360" w:lineRule="auto"/>
              <w:rPr>
                <w:sz w:val="24"/>
              </w:rPr>
            </w:pPr>
          </w:p>
        </w:tc>
        <w:tc>
          <w:tcPr>
            <w:tcW w:w="952" w:type="dxa"/>
          </w:tcPr>
          <w:p w14:paraId="5AEA9537" w14:textId="65595F7B" w:rsidR="00C722F3" w:rsidRPr="00A5233A" w:rsidRDefault="00C722F3" w:rsidP="00A5233A">
            <w:pPr>
              <w:spacing w:before="240" w:line="360" w:lineRule="auto"/>
              <w:rPr>
                <w:sz w:val="24"/>
              </w:rPr>
            </w:pPr>
          </w:p>
        </w:tc>
      </w:tr>
      <w:tr w:rsidR="00C722F3" w:rsidRPr="00A5233A" w14:paraId="75D45CD8" w14:textId="77777777" w:rsidTr="00FF4DED">
        <w:tc>
          <w:tcPr>
            <w:tcW w:w="11247" w:type="dxa"/>
            <w:gridSpan w:val="2"/>
          </w:tcPr>
          <w:p w14:paraId="352AB0A9" w14:textId="702C0F71" w:rsidR="00C722F3" w:rsidRPr="00A5233A" w:rsidRDefault="00C722F3" w:rsidP="00A5233A">
            <w:pPr>
              <w:spacing w:before="240" w:line="360" w:lineRule="auto"/>
              <w:rPr>
                <w:sz w:val="24"/>
              </w:rPr>
            </w:pPr>
            <w:r w:rsidRPr="00A5233A">
              <w:rPr>
                <w:sz w:val="24"/>
              </w:rPr>
              <w:t>Materiaal aanvragen bij de uitleendienst.</w:t>
            </w:r>
          </w:p>
        </w:tc>
        <w:tc>
          <w:tcPr>
            <w:tcW w:w="1795" w:type="dxa"/>
          </w:tcPr>
          <w:p w14:paraId="41C825A0" w14:textId="77777777" w:rsidR="00C722F3" w:rsidRPr="00A5233A" w:rsidRDefault="00C722F3" w:rsidP="00A5233A">
            <w:pPr>
              <w:spacing w:before="240" w:line="360" w:lineRule="auto"/>
              <w:rPr>
                <w:sz w:val="24"/>
              </w:rPr>
            </w:pPr>
          </w:p>
        </w:tc>
        <w:tc>
          <w:tcPr>
            <w:tcW w:w="952" w:type="dxa"/>
          </w:tcPr>
          <w:p w14:paraId="3658557D" w14:textId="2A2BDF8E" w:rsidR="00C722F3" w:rsidRPr="00A5233A" w:rsidRDefault="00C722F3" w:rsidP="00A5233A">
            <w:pPr>
              <w:spacing w:before="240" w:line="360" w:lineRule="auto"/>
              <w:rPr>
                <w:sz w:val="24"/>
              </w:rPr>
            </w:pPr>
          </w:p>
        </w:tc>
      </w:tr>
      <w:tr w:rsidR="00C722F3" w:rsidRPr="00A5233A" w14:paraId="301D4626" w14:textId="77777777" w:rsidTr="00FF4DED">
        <w:tc>
          <w:tcPr>
            <w:tcW w:w="11247" w:type="dxa"/>
            <w:gridSpan w:val="2"/>
          </w:tcPr>
          <w:p w14:paraId="66D5BA38" w14:textId="1E728382" w:rsidR="00C722F3" w:rsidRPr="00A5233A" w:rsidRDefault="00C722F3" w:rsidP="00A5233A">
            <w:pPr>
              <w:spacing w:before="240" w:line="360" w:lineRule="auto"/>
              <w:rPr>
                <w:sz w:val="24"/>
              </w:rPr>
            </w:pPr>
            <w:r w:rsidRPr="00A5233A">
              <w:rPr>
                <w:sz w:val="24"/>
              </w:rPr>
              <w:t>Takenoverzicht maken voor het evenement</w:t>
            </w:r>
          </w:p>
        </w:tc>
        <w:tc>
          <w:tcPr>
            <w:tcW w:w="1795" w:type="dxa"/>
          </w:tcPr>
          <w:p w14:paraId="3055E949" w14:textId="77777777" w:rsidR="00C722F3" w:rsidRPr="00A5233A" w:rsidRDefault="00C722F3" w:rsidP="00A5233A">
            <w:pPr>
              <w:spacing w:before="240" w:line="360" w:lineRule="auto"/>
              <w:rPr>
                <w:sz w:val="24"/>
              </w:rPr>
            </w:pPr>
          </w:p>
        </w:tc>
        <w:tc>
          <w:tcPr>
            <w:tcW w:w="952" w:type="dxa"/>
          </w:tcPr>
          <w:p w14:paraId="6AE3616B" w14:textId="1C8E6983" w:rsidR="00C722F3" w:rsidRPr="00A5233A" w:rsidRDefault="00C722F3" w:rsidP="00A5233A">
            <w:pPr>
              <w:spacing w:before="240" w:line="360" w:lineRule="auto"/>
              <w:rPr>
                <w:sz w:val="24"/>
              </w:rPr>
            </w:pPr>
          </w:p>
        </w:tc>
      </w:tr>
      <w:tr w:rsidR="00C722F3" w:rsidRPr="00A5233A" w14:paraId="4B2B6805" w14:textId="77777777" w:rsidTr="00FF4DED">
        <w:tc>
          <w:tcPr>
            <w:tcW w:w="11247" w:type="dxa"/>
            <w:gridSpan w:val="2"/>
          </w:tcPr>
          <w:p w14:paraId="42E84B41" w14:textId="47D04907" w:rsidR="00C722F3" w:rsidRPr="00A5233A" w:rsidRDefault="00C722F3" w:rsidP="00A5233A">
            <w:pPr>
              <w:spacing w:before="240" w:line="360" w:lineRule="auto"/>
              <w:rPr>
                <w:sz w:val="24"/>
              </w:rPr>
            </w:pPr>
            <w:r w:rsidRPr="00A5233A">
              <w:rPr>
                <w:sz w:val="24"/>
              </w:rPr>
              <w:t>Affiches verdelen in cafés, winkels, jeugdhuizen…</w:t>
            </w:r>
          </w:p>
        </w:tc>
        <w:tc>
          <w:tcPr>
            <w:tcW w:w="1795" w:type="dxa"/>
          </w:tcPr>
          <w:p w14:paraId="649BE2BD" w14:textId="77777777" w:rsidR="00C722F3" w:rsidRPr="00A5233A" w:rsidRDefault="00C722F3" w:rsidP="00A5233A">
            <w:pPr>
              <w:spacing w:before="240" w:line="360" w:lineRule="auto"/>
              <w:rPr>
                <w:sz w:val="24"/>
              </w:rPr>
            </w:pPr>
          </w:p>
        </w:tc>
        <w:tc>
          <w:tcPr>
            <w:tcW w:w="952" w:type="dxa"/>
          </w:tcPr>
          <w:p w14:paraId="4B565C9A" w14:textId="60F8E75A" w:rsidR="00C722F3" w:rsidRPr="00A5233A" w:rsidRDefault="00C722F3" w:rsidP="00A5233A">
            <w:pPr>
              <w:spacing w:before="240" w:line="360" w:lineRule="auto"/>
              <w:rPr>
                <w:sz w:val="24"/>
              </w:rPr>
            </w:pPr>
          </w:p>
        </w:tc>
      </w:tr>
      <w:tr w:rsidR="00C722F3" w:rsidRPr="00A5233A" w14:paraId="198AA5D0" w14:textId="77777777" w:rsidTr="00FF4DED">
        <w:tc>
          <w:tcPr>
            <w:tcW w:w="11247" w:type="dxa"/>
            <w:gridSpan w:val="2"/>
          </w:tcPr>
          <w:p w14:paraId="338BEC2C" w14:textId="121EEB66" w:rsidR="00C722F3" w:rsidRPr="00A5233A" w:rsidRDefault="00C722F3" w:rsidP="00A5233A">
            <w:pPr>
              <w:spacing w:before="240" w:line="360" w:lineRule="auto"/>
              <w:rPr>
                <w:sz w:val="24"/>
              </w:rPr>
            </w:pPr>
            <w:r w:rsidRPr="00A5233A">
              <w:rPr>
                <w:sz w:val="24"/>
              </w:rPr>
              <w:t xml:space="preserve">Nagaan wat bij de gemeente de procedure is voor aanplakken van </w:t>
            </w:r>
            <w:r w:rsidR="0080089B" w:rsidRPr="00A5233A">
              <w:rPr>
                <w:sz w:val="24"/>
              </w:rPr>
              <w:t xml:space="preserve">gemeentelijke </w:t>
            </w:r>
            <w:r w:rsidRPr="00A5233A">
              <w:rPr>
                <w:sz w:val="24"/>
              </w:rPr>
              <w:t xml:space="preserve">borden langs de weg. </w:t>
            </w:r>
          </w:p>
        </w:tc>
        <w:tc>
          <w:tcPr>
            <w:tcW w:w="1795" w:type="dxa"/>
          </w:tcPr>
          <w:p w14:paraId="19F02FB3" w14:textId="77777777" w:rsidR="00C722F3" w:rsidRPr="00A5233A" w:rsidRDefault="00C722F3" w:rsidP="00A5233A">
            <w:pPr>
              <w:spacing w:before="240" w:line="360" w:lineRule="auto"/>
              <w:rPr>
                <w:sz w:val="24"/>
              </w:rPr>
            </w:pPr>
          </w:p>
        </w:tc>
        <w:tc>
          <w:tcPr>
            <w:tcW w:w="952" w:type="dxa"/>
          </w:tcPr>
          <w:p w14:paraId="2E62A618" w14:textId="19252471" w:rsidR="00C722F3" w:rsidRPr="00A5233A" w:rsidRDefault="00C722F3" w:rsidP="00A5233A">
            <w:pPr>
              <w:spacing w:before="240" w:line="360" w:lineRule="auto"/>
              <w:rPr>
                <w:sz w:val="24"/>
              </w:rPr>
            </w:pPr>
          </w:p>
        </w:tc>
      </w:tr>
      <w:tr w:rsidR="00C722F3" w:rsidRPr="00A5233A" w14:paraId="0A35ED1F" w14:textId="77777777" w:rsidTr="00FF4DED">
        <w:tc>
          <w:tcPr>
            <w:tcW w:w="11247" w:type="dxa"/>
            <w:gridSpan w:val="2"/>
          </w:tcPr>
          <w:p w14:paraId="3E4A9743" w14:textId="5C3C8773" w:rsidR="00C722F3" w:rsidRPr="00A5233A" w:rsidRDefault="00C722F3" w:rsidP="00A5233A">
            <w:pPr>
              <w:spacing w:before="240" w:line="360" w:lineRule="auto"/>
              <w:rPr>
                <w:sz w:val="24"/>
              </w:rPr>
            </w:pPr>
            <w:r w:rsidRPr="00A5233A">
              <w:rPr>
                <w:sz w:val="24"/>
              </w:rPr>
              <w:t>Eerst fase promotieplan uitvoeren (mails, website…)</w:t>
            </w:r>
          </w:p>
        </w:tc>
        <w:tc>
          <w:tcPr>
            <w:tcW w:w="1795" w:type="dxa"/>
          </w:tcPr>
          <w:p w14:paraId="4E99BFC7" w14:textId="77777777" w:rsidR="00C722F3" w:rsidRPr="00A5233A" w:rsidRDefault="00C722F3" w:rsidP="00A5233A">
            <w:pPr>
              <w:spacing w:before="240" w:line="360" w:lineRule="auto"/>
              <w:rPr>
                <w:sz w:val="24"/>
              </w:rPr>
            </w:pPr>
          </w:p>
        </w:tc>
        <w:tc>
          <w:tcPr>
            <w:tcW w:w="952" w:type="dxa"/>
          </w:tcPr>
          <w:p w14:paraId="7B5F1858" w14:textId="2FD367A9" w:rsidR="00C722F3" w:rsidRPr="00A5233A" w:rsidRDefault="00C722F3" w:rsidP="00A5233A">
            <w:pPr>
              <w:spacing w:before="240" w:line="360" w:lineRule="auto"/>
              <w:rPr>
                <w:sz w:val="24"/>
              </w:rPr>
            </w:pPr>
          </w:p>
        </w:tc>
      </w:tr>
      <w:tr w:rsidR="00027FD0" w:rsidRPr="00A5233A" w14:paraId="590A78C9" w14:textId="77777777" w:rsidTr="00FF4DED">
        <w:tc>
          <w:tcPr>
            <w:tcW w:w="11247" w:type="dxa"/>
            <w:gridSpan w:val="2"/>
          </w:tcPr>
          <w:p w14:paraId="4BF5D313" w14:textId="47304F3B" w:rsidR="00027FD0" w:rsidRPr="00A5233A" w:rsidRDefault="00027FD0" w:rsidP="00A5233A">
            <w:pPr>
              <w:spacing w:before="240" w:line="360" w:lineRule="auto"/>
              <w:rPr>
                <w:sz w:val="24"/>
              </w:rPr>
            </w:pPr>
            <w:r w:rsidRPr="00A5233A">
              <w:rPr>
                <w:sz w:val="24"/>
              </w:rPr>
              <w:t>Aandenken voor het evenement beslissen en bestellen</w:t>
            </w:r>
          </w:p>
        </w:tc>
        <w:tc>
          <w:tcPr>
            <w:tcW w:w="1795" w:type="dxa"/>
          </w:tcPr>
          <w:p w14:paraId="30AF5313" w14:textId="77777777" w:rsidR="00027FD0" w:rsidRPr="00A5233A" w:rsidRDefault="00027FD0" w:rsidP="00A5233A">
            <w:pPr>
              <w:spacing w:before="240" w:line="360" w:lineRule="auto"/>
              <w:rPr>
                <w:sz w:val="24"/>
              </w:rPr>
            </w:pPr>
          </w:p>
        </w:tc>
        <w:tc>
          <w:tcPr>
            <w:tcW w:w="952" w:type="dxa"/>
          </w:tcPr>
          <w:p w14:paraId="5112CB34" w14:textId="77777777" w:rsidR="00027FD0" w:rsidRPr="00A5233A" w:rsidRDefault="00027FD0" w:rsidP="00A5233A">
            <w:pPr>
              <w:spacing w:before="240" w:line="360" w:lineRule="auto"/>
              <w:rPr>
                <w:sz w:val="24"/>
              </w:rPr>
            </w:pPr>
          </w:p>
        </w:tc>
      </w:tr>
      <w:tr w:rsidR="00C722F3" w:rsidRPr="00A5233A" w14:paraId="39E41B44" w14:textId="77777777" w:rsidTr="00FF4DED">
        <w:tc>
          <w:tcPr>
            <w:tcW w:w="11247" w:type="dxa"/>
            <w:gridSpan w:val="2"/>
          </w:tcPr>
          <w:p w14:paraId="41ACDCB0" w14:textId="3A2EC8A0" w:rsidR="00C722F3" w:rsidRPr="00A5233A" w:rsidRDefault="00C722F3" w:rsidP="00A5233A">
            <w:pPr>
              <w:spacing w:before="240" w:line="360" w:lineRule="auto"/>
              <w:rPr>
                <w:sz w:val="24"/>
              </w:rPr>
            </w:pPr>
            <w:r w:rsidRPr="00A5233A">
              <w:rPr>
                <w:sz w:val="24"/>
              </w:rPr>
              <w:t>Drukwerk afhalen</w:t>
            </w:r>
          </w:p>
        </w:tc>
        <w:tc>
          <w:tcPr>
            <w:tcW w:w="1795" w:type="dxa"/>
          </w:tcPr>
          <w:p w14:paraId="1F9B30A5" w14:textId="77777777" w:rsidR="00C722F3" w:rsidRPr="00A5233A" w:rsidRDefault="00C722F3" w:rsidP="00A5233A">
            <w:pPr>
              <w:spacing w:before="240" w:line="360" w:lineRule="auto"/>
              <w:rPr>
                <w:sz w:val="24"/>
              </w:rPr>
            </w:pPr>
          </w:p>
        </w:tc>
        <w:tc>
          <w:tcPr>
            <w:tcW w:w="952" w:type="dxa"/>
          </w:tcPr>
          <w:p w14:paraId="1FA5E237" w14:textId="5FBB9422" w:rsidR="00C722F3" w:rsidRPr="00A5233A" w:rsidRDefault="00C722F3" w:rsidP="00A5233A">
            <w:pPr>
              <w:spacing w:before="240" w:line="360" w:lineRule="auto"/>
              <w:rPr>
                <w:sz w:val="24"/>
              </w:rPr>
            </w:pPr>
          </w:p>
        </w:tc>
      </w:tr>
      <w:tr w:rsidR="00C722F3" w:rsidRPr="00A5233A" w14:paraId="2D733D3A" w14:textId="77777777" w:rsidTr="00FF4DED">
        <w:tc>
          <w:tcPr>
            <w:tcW w:w="11247" w:type="dxa"/>
            <w:gridSpan w:val="2"/>
          </w:tcPr>
          <w:p w14:paraId="07CD796B" w14:textId="4E11AB10" w:rsidR="00C722F3" w:rsidRPr="00A5233A" w:rsidRDefault="00C722F3" w:rsidP="00A5233A">
            <w:pPr>
              <w:spacing w:before="240" w:line="360" w:lineRule="auto"/>
              <w:rPr>
                <w:sz w:val="24"/>
              </w:rPr>
            </w:pPr>
            <w:r w:rsidRPr="00A5233A">
              <w:rPr>
                <w:sz w:val="24"/>
              </w:rPr>
              <w:t xml:space="preserve">Beslissen </w:t>
            </w:r>
            <w:r w:rsidR="007866A7" w:rsidRPr="00A5233A">
              <w:rPr>
                <w:sz w:val="24"/>
              </w:rPr>
              <w:t>of</w:t>
            </w:r>
            <w:r w:rsidRPr="00A5233A">
              <w:rPr>
                <w:sz w:val="24"/>
              </w:rPr>
              <w:t xml:space="preserve"> je met vrijwilligers (stewards) of een securityfirma werkt. Ga na wat de gemeentelijke verplichtingen zijn qua opleiding, frequentie, aantal personen..</w:t>
            </w:r>
            <w:r w:rsidR="00F91F8B">
              <w:rPr>
                <w:sz w:val="24"/>
              </w:rPr>
              <w:t xml:space="preserve"> (</w:t>
            </w:r>
            <w:hyperlink r:id="rId15" w:history="1">
              <w:r w:rsidR="00F91F8B" w:rsidRPr="00F91F8B">
                <w:rPr>
                  <w:rStyle w:val="Hyperlink"/>
                  <w:sz w:val="24"/>
                </w:rPr>
                <w:t>aanbod en info security KLJ Nationaal</w:t>
              </w:r>
            </w:hyperlink>
            <w:r w:rsidR="00F91F8B">
              <w:rPr>
                <w:sz w:val="24"/>
              </w:rPr>
              <w:t xml:space="preserve">) </w:t>
            </w:r>
          </w:p>
        </w:tc>
        <w:tc>
          <w:tcPr>
            <w:tcW w:w="1795" w:type="dxa"/>
          </w:tcPr>
          <w:p w14:paraId="70B7BBFC" w14:textId="77777777" w:rsidR="00C722F3" w:rsidRPr="00A5233A" w:rsidRDefault="00C722F3" w:rsidP="00A5233A">
            <w:pPr>
              <w:spacing w:before="240" w:line="360" w:lineRule="auto"/>
              <w:rPr>
                <w:sz w:val="24"/>
              </w:rPr>
            </w:pPr>
          </w:p>
        </w:tc>
        <w:tc>
          <w:tcPr>
            <w:tcW w:w="952" w:type="dxa"/>
          </w:tcPr>
          <w:p w14:paraId="53B3A2A4" w14:textId="6787DC66" w:rsidR="00C722F3" w:rsidRPr="00A5233A" w:rsidRDefault="00C722F3" w:rsidP="00A5233A">
            <w:pPr>
              <w:spacing w:before="240" w:line="360" w:lineRule="auto"/>
              <w:rPr>
                <w:sz w:val="24"/>
              </w:rPr>
            </w:pPr>
          </w:p>
        </w:tc>
      </w:tr>
      <w:tr w:rsidR="00C722F3" w:rsidRPr="00A5233A" w14:paraId="2782C0A6" w14:textId="77777777" w:rsidTr="00FF4DED">
        <w:tc>
          <w:tcPr>
            <w:tcW w:w="11247" w:type="dxa"/>
            <w:gridSpan w:val="2"/>
          </w:tcPr>
          <w:p w14:paraId="6C9D476F" w14:textId="7B00C4B9" w:rsidR="00C722F3" w:rsidRPr="00A5233A" w:rsidRDefault="00C722F3" w:rsidP="00A5233A">
            <w:pPr>
              <w:spacing w:before="240" w:line="360" w:lineRule="auto"/>
              <w:rPr>
                <w:sz w:val="24"/>
              </w:rPr>
            </w:pPr>
            <w:r w:rsidRPr="00A5233A">
              <w:rPr>
                <w:sz w:val="24"/>
              </w:rPr>
              <w:lastRenderedPageBreak/>
              <w:t>Vastleggen van security of stewards zoeken</w:t>
            </w:r>
          </w:p>
        </w:tc>
        <w:tc>
          <w:tcPr>
            <w:tcW w:w="1795" w:type="dxa"/>
          </w:tcPr>
          <w:p w14:paraId="68CA697A" w14:textId="77777777" w:rsidR="00C722F3" w:rsidRPr="00A5233A" w:rsidRDefault="00C722F3" w:rsidP="00A5233A">
            <w:pPr>
              <w:spacing w:before="240" w:line="360" w:lineRule="auto"/>
              <w:rPr>
                <w:sz w:val="24"/>
              </w:rPr>
            </w:pPr>
          </w:p>
        </w:tc>
        <w:tc>
          <w:tcPr>
            <w:tcW w:w="952" w:type="dxa"/>
          </w:tcPr>
          <w:p w14:paraId="383D6CC6" w14:textId="3B63B418" w:rsidR="00C722F3" w:rsidRPr="00A5233A" w:rsidRDefault="00C722F3" w:rsidP="00A5233A">
            <w:pPr>
              <w:spacing w:before="240" w:line="360" w:lineRule="auto"/>
              <w:rPr>
                <w:sz w:val="24"/>
              </w:rPr>
            </w:pPr>
          </w:p>
        </w:tc>
      </w:tr>
      <w:tr w:rsidR="00C722F3" w:rsidRPr="00A5233A" w14:paraId="3D72D9F4" w14:textId="77777777" w:rsidTr="00FF4DED">
        <w:tc>
          <w:tcPr>
            <w:tcW w:w="11247" w:type="dxa"/>
            <w:gridSpan w:val="2"/>
          </w:tcPr>
          <w:p w14:paraId="494AADB2" w14:textId="6595E74B" w:rsidR="00C722F3" w:rsidRPr="00A5233A" w:rsidRDefault="00C722F3" w:rsidP="00A5233A">
            <w:pPr>
              <w:spacing w:before="240" w:line="360" w:lineRule="auto"/>
              <w:rPr>
                <w:sz w:val="24"/>
              </w:rPr>
            </w:pPr>
            <w:r w:rsidRPr="00A5233A">
              <w:rPr>
                <w:sz w:val="24"/>
              </w:rPr>
              <w:t xml:space="preserve">Bestellen van drank(… assortiment..), (herbruikbare) …. </w:t>
            </w:r>
            <w:r w:rsidR="0080089B" w:rsidRPr="00A5233A">
              <w:rPr>
                <w:sz w:val="24"/>
              </w:rPr>
              <w:t>B</w:t>
            </w:r>
            <w:r w:rsidRPr="00A5233A">
              <w:rPr>
                <w:sz w:val="24"/>
              </w:rPr>
              <w:t>ekers</w:t>
            </w:r>
            <w:r w:rsidR="0080089B" w:rsidRPr="00A5233A">
              <w:rPr>
                <w:sz w:val="24"/>
              </w:rPr>
              <w:t>/ glazen/ flesjes</w:t>
            </w:r>
            <w:r w:rsidRPr="00A5233A">
              <w:rPr>
                <w:sz w:val="24"/>
              </w:rPr>
              <w:t>, … tapinstallaties, … bakfrigo’s,</w:t>
            </w:r>
            <w:r w:rsidR="001A7C89" w:rsidRPr="00A5233A">
              <w:rPr>
                <w:sz w:val="24"/>
              </w:rPr>
              <w:t xml:space="preserve"> … aperitieftafels,</w:t>
            </w:r>
            <w:r w:rsidRPr="00A5233A">
              <w:rPr>
                <w:sz w:val="24"/>
              </w:rPr>
              <w:t xml:space="preserve"> toog, koelvrachtwagen</w:t>
            </w:r>
            <w:r w:rsidR="0080089B" w:rsidRPr="00A5233A">
              <w:rPr>
                <w:sz w:val="24"/>
              </w:rPr>
              <w:t>,</w:t>
            </w:r>
            <w:r w:rsidRPr="00A5233A">
              <w:rPr>
                <w:sz w:val="24"/>
              </w:rPr>
              <w:t xml:space="preserve"> sponsormateriaal &amp; sponsordeals vragen</w:t>
            </w:r>
          </w:p>
        </w:tc>
        <w:tc>
          <w:tcPr>
            <w:tcW w:w="1795" w:type="dxa"/>
          </w:tcPr>
          <w:p w14:paraId="50F65B88" w14:textId="77777777" w:rsidR="00C722F3" w:rsidRPr="00A5233A" w:rsidRDefault="00C722F3" w:rsidP="00A5233A">
            <w:pPr>
              <w:spacing w:before="240" w:line="360" w:lineRule="auto"/>
              <w:rPr>
                <w:sz w:val="24"/>
              </w:rPr>
            </w:pPr>
          </w:p>
        </w:tc>
        <w:tc>
          <w:tcPr>
            <w:tcW w:w="952" w:type="dxa"/>
          </w:tcPr>
          <w:p w14:paraId="16225064" w14:textId="143A4C23" w:rsidR="00C722F3" w:rsidRPr="00A5233A" w:rsidRDefault="00C722F3" w:rsidP="00A5233A">
            <w:pPr>
              <w:spacing w:before="240" w:line="360" w:lineRule="auto"/>
              <w:rPr>
                <w:sz w:val="24"/>
              </w:rPr>
            </w:pPr>
          </w:p>
        </w:tc>
      </w:tr>
      <w:tr w:rsidR="00C722F3" w:rsidRPr="00A5233A" w14:paraId="235C8B83" w14:textId="77777777" w:rsidTr="00FF4DED">
        <w:tc>
          <w:tcPr>
            <w:tcW w:w="11247" w:type="dxa"/>
            <w:gridSpan w:val="2"/>
          </w:tcPr>
          <w:p w14:paraId="193BCF80" w14:textId="30322291" w:rsidR="00C722F3" w:rsidRPr="00A5233A" w:rsidRDefault="00C722F3" w:rsidP="00A5233A">
            <w:pPr>
              <w:spacing w:before="240" w:line="360" w:lineRule="auto"/>
              <w:rPr>
                <w:sz w:val="24"/>
              </w:rPr>
            </w:pPr>
            <w:r w:rsidRPr="00A5233A">
              <w:rPr>
                <w:sz w:val="24"/>
              </w:rPr>
              <w:t>Fotograaf vastleggen (vergoeding</w:t>
            </w:r>
            <w:r w:rsidR="00F91F8B">
              <w:rPr>
                <w:sz w:val="24"/>
              </w:rPr>
              <w:t xml:space="preserve"> en uren</w:t>
            </w:r>
            <w:r w:rsidRPr="00A5233A">
              <w:rPr>
                <w:sz w:val="24"/>
              </w:rPr>
              <w:t xml:space="preserve"> op voorhand bespreken)</w:t>
            </w:r>
          </w:p>
        </w:tc>
        <w:tc>
          <w:tcPr>
            <w:tcW w:w="1795" w:type="dxa"/>
          </w:tcPr>
          <w:p w14:paraId="26941A39" w14:textId="77777777" w:rsidR="00C722F3" w:rsidRPr="00A5233A" w:rsidRDefault="00C722F3" w:rsidP="00A5233A">
            <w:pPr>
              <w:spacing w:before="240" w:line="360" w:lineRule="auto"/>
              <w:rPr>
                <w:sz w:val="24"/>
              </w:rPr>
            </w:pPr>
          </w:p>
        </w:tc>
        <w:tc>
          <w:tcPr>
            <w:tcW w:w="952" w:type="dxa"/>
          </w:tcPr>
          <w:p w14:paraId="1ABEC371" w14:textId="2B9B856E" w:rsidR="00C722F3" w:rsidRPr="00A5233A" w:rsidRDefault="00C722F3" w:rsidP="00A5233A">
            <w:pPr>
              <w:spacing w:before="240" w:line="360" w:lineRule="auto"/>
              <w:rPr>
                <w:sz w:val="24"/>
              </w:rPr>
            </w:pPr>
          </w:p>
        </w:tc>
      </w:tr>
      <w:tr w:rsidR="00C722F3" w:rsidRPr="00A5233A" w14:paraId="6C4D5373" w14:textId="77777777" w:rsidTr="00FF4DED">
        <w:tc>
          <w:tcPr>
            <w:tcW w:w="11247" w:type="dxa"/>
            <w:gridSpan w:val="2"/>
          </w:tcPr>
          <w:p w14:paraId="53157DB6" w14:textId="1FBDF494" w:rsidR="00C722F3" w:rsidRPr="00A5233A" w:rsidRDefault="00C722F3" w:rsidP="00A5233A">
            <w:pPr>
              <w:spacing w:before="240" w:line="360" w:lineRule="auto"/>
              <w:rPr>
                <w:sz w:val="24"/>
              </w:rPr>
            </w:pPr>
            <w:r w:rsidRPr="00A5233A">
              <w:rPr>
                <w:sz w:val="24"/>
              </w:rPr>
              <w:t xml:space="preserve">Bespreken als jullie via KBC ook een gratis bankterminal willen </w:t>
            </w:r>
            <w:r w:rsidR="0080089B" w:rsidRPr="00A5233A">
              <w:rPr>
                <w:sz w:val="24"/>
              </w:rPr>
              <w:t>gebruiken</w:t>
            </w:r>
            <w:r w:rsidR="003B6D86">
              <w:rPr>
                <w:sz w:val="24"/>
              </w:rPr>
              <w:t xml:space="preserve"> of </w:t>
            </w:r>
            <w:proofErr w:type="spellStart"/>
            <w:r w:rsidR="003B6D86">
              <w:rPr>
                <w:sz w:val="24"/>
              </w:rPr>
              <w:t>Payconiq</w:t>
            </w:r>
            <w:proofErr w:type="spellEnd"/>
            <w:r w:rsidR="003B6D86">
              <w:rPr>
                <w:sz w:val="24"/>
              </w:rPr>
              <w:t xml:space="preserve"> inschakelen</w:t>
            </w:r>
            <w:r w:rsidRPr="00A5233A">
              <w:rPr>
                <w:sz w:val="24"/>
              </w:rPr>
              <w:t>! Vraag na bij de filiaal houder</w:t>
            </w:r>
            <w:r w:rsidR="00F91F8B">
              <w:rPr>
                <w:sz w:val="24"/>
              </w:rPr>
              <w:t>.</w:t>
            </w:r>
            <w:r w:rsidR="003B6D86">
              <w:rPr>
                <w:sz w:val="24"/>
              </w:rPr>
              <w:t xml:space="preserve"> (</w:t>
            </w:r>
            <w:hyperlink r:id="rId16" w:history="1">
              <w:r w:rsidR="003B6D86" w:rsidRPr="003B6D86">
                <w:rPr>
                  <w:rStyle w:val="Hyperlink"/>
                  <w:sz w:val="24"/>
                </w:rPr>
                <w:t>Info van KLJ</w:t>
              </w:r>
            </w:hyperlink>
            <w:r w:rsidR="003B6D86">
              <w:rPr>
                <w:sz w:val="24"/>
              </w:rPr>
              <w:t>)</w:t>
            </w:r>
          </w:p>
        </w:tc>
        <w:tc>
          <w:tcPr>
            <w:tcW w:w="1795" w:type="dxa"/>
          </w:tcPr>
          <w:p w14:paraId="7A849072" w14:textId="77777777" w:rsidR="00C722F3" w:rsidRPr="00A5233A" w:rsidRDefault="00C722F3" w:rsidP="00A5233A">
            <w:pPr>
              <w:spacing w:before="240" w:line="360" w:lineRule="auto"/>
              <w:rPr>
                <w:sz w:val="24"/>
              </w:rPr>
            </w:pPr>
          </w:p>
        </w:tc>
        <w:tc>
          <w:tcPr>
            <w:tcW w:w="952" w:type="dxa"/>
          </w:tcPr>
          <w:p w14:paraId="4AA663BE" w14:textId="108CE60A" w:rsidR="00C722F3" w:rsidRPr="00A5233A" w:rsidRDefault="00C722F3" w:rsidP="00A5233A">
            <w:pPr>
              <w:spacing w:before="240" w:line="360" w:lineRule="auto"/>
              <w:rPr>
                <w:sz w:val="24"/>
              </w:rPr>
            </w:pPr>
          </w:p>
        </w:tc>
      </w:tr>
      <w:tr w:rsidR="00C722F3" w:rsidRPr="00A5233A" w14:paraId="37F4E4BA" w14:textId="77777777" w:rsidTr="0019666B">
        <w:tc>
          <w:tcPr>
            <w:tcW w:w="13994" w:type="dxa"/>
            <w:gridSpan w:val="4"/>
          </w:tcPr>
          <w:p w14:paraId="52D1068B" w14:textId="039BF183" w:rsidR="00C722F3" w:rsidRPr="00A5233A" w:rsidRDefault="00C722F3" w:rsidP="00A5233A">
            <w:pPr>
              <w:spacing w:before="240" w:line="360" w:lineRule="auto"/>
              <w:rPr>
                <w:b/>
                <w:sz w:val="24"/>
              </w:rPr>
            </w:pPr>
            <w:r w:rsidRPr="00A5233A">
              <w:rPr>
                <w:b/>
                <w:sz w:val="24"/>
              </w:rPr>
              <w:t>2 maand vooraf</w:t>
            </w:r>
          </w:p>
        </w:tc>
      </w:tr>
      <w:tr w:rsidR="00C722F3" w:rsidRPr="00A5233A" w14:paraId="0001043E" w14:textId="77777777" w:rsidTr="00FF4DED">
        <w:tc>
          <w:tcPr>
            <w:tcW w:w="11247" w:type="dxa"/>
            <w:gridSpan w:val="2"/>
          </w:tcPr>
          <w:p w14:paraId="48F7926E" w14:textId="400EEA0D" w:rsidR="00C722F3" w:rsidRPr="00A5233A" w:rsidRDefault="00C722F3" w:rsidP="00A5233A">
            <w:pPr>
              <w:spacing w:before="240" w:line="360" w:lineRule="auto"/>
              <w:rPr>
                <w:sz w:val="24"/>
              </w:rPr>
            </w:pPr>
            <w:r w:rsidRPr="00A5233A">
              <w:rPr>
                <w:sz w:val="24"/>
              </w:rPr>
              <w:t xml:space="preserve">Affiches hangen en verspreiden (winkels, jeugdhuis, sportcentrum, fuiven, cafés…) + afspraak maken met regionale kranten en reclameboekje van de gemeente </w:t>
            </w:r>
          </w:p>
        </w:tc>
        <w:tc>
          <w:tcPr>
            <w:tcW w:w="1795" w:type="dxa"/>
          </w:tcPr>
          <w:p w14:paraId="5CB95E26" w14:textId="77777777" w:rsidR="00C722F3" w:rsidRPr="00A5233A" w:rsidRDefault="00C722F3" w:rsidP="00A5233A">
            <w:pPr>
              <w:spacing w:before="240" w:line="360" w:lineRule="auto"/>
              <w:rPr>
                <w:sz w:val="24"/>
              </w:rPr>
            </w:pPr>
          </w:p>
        </w:tc>
        <w:tc>
          <w:tcPr>
            <w:tcW w:w="952" w:type="dxa"/>
          </w:tcPr>
          <w:p w14:paraId="4E5DCFFD" w14:textId="029F9B21" w:rsidR="00C722F3" w:rsidRPr="00A5233A" w:rsidRDefault="00C722F3" w:rsidP="00A5233A">
            <w:pPr>
              <w:spacing w:before="240" w:line="360" w:lineRule="auto"/>
              <w:rPr>
                <w:sz w:val="24"/>
              </w:rPr>
            </w:pPr>
          </w:p>
        </w:tc>
      </w:tr>
      <w:tr w:rsidR="00C722F3" w:rsidRPr="00A5233A" w14:paraId="45CFFEE7" w14:textId="77777777" w:rsidTr="00FF4DED">
        <w:tc>
          <w:tcPr>
            <w:tcW w:w="11247" w:type="dxa"/>
            <w:gridSpan w:val="2"/>
          </w:tcPr>
          <w:p w14:paraId="065617B0" w14:textId="3D8DC3DC" w:rsidR="00C722F3" w:rsidRPr="00A5233A" w:rsidRDefault="00C722F3" w:rsidP="00A5233A">
            <w:pPr>
              <w:spacing w:before="240" w:line="360" w:lineRule="auto"/>
              <w:rPr>
                <w:sz w:val="24"/>
              </w:rPr>
            </w:pPr>
            <w:r w:rsidRPr="00A5233A">
              <w:rPr>
                <w:sz w:val="24"/>
              </w:rPr>
              <w:t>Voorverkoopkaarten verdelen bij de verkoopplaatsen</w:t>
            </w:r>
          </w:p>
        </w:tc>
        <w:tc>
          <w:tcPr>
            <w:tcW w:w="1795" w:type="dxa"/>
          </w:tcPr>
          <w:p w14:paraId="2FD778D4" w14:textId="77777777" w:rsidR="00C722F3" w:rsidRPr="00A5233A" w:rsidRDefault="00C722F3" w:rsidP="00A5233A">
            <w:pPr>
              <w:spacing w:before="240" w:line="360" w:lineRule="auto"/>
              <w:rPr>
                <w:sz w:val="24"/>
              </w:rPr>
            </w:pPr>
          </w:p>
        </w:tc>
        <w:tc>
          <w:tcPr>
            <w:tcW w:w="952" w:type="dxa"/>
          </w:tcPr>
          <w:p w14:paraId="78433833" w14:textId="15D593A4" w:rsidR="00C722F3" w:rsidRPr="00A5233A" w:rsidRDefault="00C722F3" w:rsidP="00A5233A">
            <w:pPr>
              <w:spacing w:before="240" w:line="360" w:lineRule="auto"/>
              <w:rPr>
                <w:sz w:val="24"/>
              </w:rPr>
            </w:pPr>
          </w:p>
        </w:tc>
      </w:tr>
      <w:tr w:rsidR="00C722F3" w:rsidRPr="00A5233A" w14:paraId="79CEF66C" w14:textId="77777777" w:rsidTr="00FF4DED">
        <w:tc>
          <w:tcPr>
            <w:tcW w:w="11247" w:type="dxa"/>
            <w:gridSpan w:val="2"/>
          </w:tcPr>
          <w:p w14:paraId="3E2B39B3" w14:textId="40106DCB" w:rsidR="00C722F3" w:rsidRPr="00A5233A" w:rsidRDefault="00D07BFB" w:rsidP="00A5233A">
            <w:pPr>
              <w:spacing w:before="240" w:line="360" w:lineRule="auto"/>
              <w:rPr>
                <w:sz w:val="24"/>
              </w:rPr>
            </w:pPr>
            <w:r w:rsidRPr="00A5233A">
              <w:rPr>
                <w:sz w:val="24"/>
              </w:rPr>
              <w:t xml:space="preserve">Zoektocht </w:t>
            </w:r>
            <w:r w:rsidR="00C722F3" w:rsidRPr="00A5233A">
              <w:rPr>
                <w:sz w:val="24"/>
              </w:rPr>
              <w:t xml:space="preserve">naar extra medewerkers. </w:t>
            </w:r>
            <w:r w:rsidR="0080089B" w:rsidRPr="00A5233A">
              <w:rPr>
                <w:sz w:val="24"/>
              </w:rPr>
              <w:t>(</w:t>
            </w:r>
            <w:r w:rsidR="00C722F3" w:rsidRPr="00A5233A">
              <w:rPr>
                <w:sz w:val="24"/>
              </w:rPr>
              <w:t>Spreek samen goed af wat de vergoeding is voor niet-leden, verenigingen en ouders die helpen!</w:t>
            </w:r>
            <w:r w:rsidR="003B6D86">
              <w:rPr>
                <w:sz w:val="24"/>
              </w:rPr>
              <w:t xml:space="preserve"> Zoals een bedankingsmand, etentje in het lokaal…</w:t>
            </w:r>
            <w:r w:rsidR="0080089B" w:rsidRPr="00A5233A">
              <w:rPr>
                <w:sz w:val="24"/>
              </w:rPr>
              <w:t>)</w:t>
            </w:r>
          </w:p>
        </w:tc>
        <w:tc>
          <w:tcPr>
            <w:tcW w:w="1795" w:type="dxa"/>
          </w:tcPr>
          <w:p w14:paraId="1B51597A" w14:textId="77777777" w:rsidR="00C722F3" w:rsidRPr="00A5233A" w:rsidRDefault="00C722F3" w:rsidP="00A5233A">
            <w:pPr>
              <w:spacing w:before="240" w:line="360" w:lineRule="auto"/>
              <w:rPr>
                <w:sz w:val="24"/>
              </w:rPr>
            </w:pPr>
          </w:p>
        </w:tc>
        <w:tc>
          <w:tcPr>
            <w:tcW w:w="952" w:type="dxa"/>
          </w:tcPr>
          <w:p w14:paraId="1AE261CF" w14:textId="74F66A27" w:rsidR="00C722F3" w:rsidRPr="00A5233A" w:rsidRDefault="00C722F3" w:rsidP="00A5233A">
            <w:pPr>
              <w:spacing w:before="240" w:line="360" w:lineRule="auto"/>
              <w:rPr>
                <w:sz w:val="24"/>
              </w:rPr>
            </w:pPr>
          </w:p>
        </w:tc>
      </w:tr>
      <w:tr w:rsidR="00C722F3" w:rsidRPr="00A5233A" w14:paraId="10B440E5" w14:textId="77777777" w:rsidTr="00FF4DED">
        <w:tc>
          <w:tcPr>
            <w:tcW w:w="11247" w:type="dxa"/>
            <w:gridSpan w:val="2"/>
          </w:tcPr>
          <w:p w14:paraId="0D45A3AF" w14:textId="67E9DC8E" w:rsidR="00C722F3" w:rsidRPr="00A5233A" w:rsidRDefault="00C722F3" w:rsidP="00A5233A">
            <w:pPr>
              <w:spacing w:before="240" w:line="360" w:lineRule="auto"/>
              <w:rPr>
                <w:sz w:val="24"/>
              </w:rPr>
            </w:pPr>
            <w:r w:rsidRPr="00A5233A">
              <w:rPr>
                <w:sz w:val="24"/>
              </w:rPr>
              <w:t xml:space="preserve">Afspraken maken met </w:t>
            </w:r>
            <w:proofErr w:type="spellStart"/>
            <w:r w:rsidRPr="00A5233A">
              <w:rPr>
                <w:sz w:val="24"/>
              </w:rPr>
              <w:t>DJ’s</w:t>
            </w:r>
            <w:proofErr w:type="spellEnd"/>
            <w:r w:rsidRPr="00A5233A">
              <w:rPr>
                <w:sz w:val="24"/>
              </w:rPr>
              <w:t>/groepen (</w:t>
            </w:r>
            <w:r w:rsidR="003B6D86">
              <w:rPr>
                <w:sz w:val="24"/>
              </w:rPr>
              <w:t xml:space="preserve">prijs, </w:t>
            </w:r>
            <w:r w:rsidRPr="00A5233A">
              <w:rPr>
                <w:sz w:val="24"/>
              </w:rPr>
              <w:t>soundcheck, speel(d)uur,  vervoer, maaltijden, reservering overnachting…)</w:t>
            </w:r>
          </w:p>
        </w:tc>
        <w:tc>
          <w:tcPr>
            <w:tcW w:w="1795" w:type="dxa"/>
          </w:tcPr>
          <w:p w14:paraId="43A520C1" w14:textId="77777777" w:rsidR="00C722F3" w:rsidRPr="00A5233A" w:rsidRDefault="00C722F3" w:rsidP="00A5233A">
            <w:pPr>
              <w:spacing w:before="240" w:line="360" w:lineRule="auto"/>
              <w:rPr>
                <w:sz w:val="24"/>
              </w:rPr>
            </w:pPr>
          </w:p>
        </w:tc>
        <w:tc>
          <w:tcPr>
            <w:tcW w:w="952" w:type="dxa"/>
          </w:tcPr>
          <w:p w14:paraId="30E65E16" w14:textId="624F376B" w:rsidR="00C722F3" w:rsidRPr="00A5233A" w:rsidRDefault="00C722F3" w:rsidP="00A5233A">
            <w:pPr>
              <w:spacing w:before="240" w:line="360" w:lineRule="auto"/>
              <w:rPr>
                <w:sz w:val="24"/>
              </w:rPr>
            </w:pPr>
          </w:p>
        </w:tc>
      </w:tr>
      <w:tr w:rsidR="00C722F3" w:rsidRPr="00A5233A" w14:paraId="274E6E22" w14:textId="77777777" w:rsidTr="00FF4DED">
        <w:tc>
          <w:tcPr>
            <w:tcW w:w="11247" w:type="dxa"/>
            <w:gridSpan w:val="2"/>
          </w:tcPr>
          <w:p w14:paraId="4D46AFFC" w14:textId="443AF26C" w:rsidR="00C722F3" w:rsidRPr="00A5233A" w:rsidRDefault="00C722F3" w:rsidP="00A5233A">
            <w:pPr>
              <w:spacing w:before="240" w:line="360" w:lineRule="auto"/>
              <w:rPr>
                <w:sz w:val="24"/>
              </w:rPr>
            </w:pPr>
            <w:r w:rsidRPr="00A5233A">
              <w:rPr>
                <w:sz w:val="24"/>
              </w:rPr>
              <w:t xml:space="preserve">Afsluiten van verzekeringen </w:t>
            </w:r>
            <w:r w:rsidR="00F91F8B">
              <w:rPr>
                <w:sz w:val="24"/>
              </w:rPr>
              <w:t>(</w:t>
            </w:r>
            <w:hyperlink r:id="rId17" w:history="1">
              <w:r w:rsidR="00F91F8B" w:rsidRPr="00F91F8B">
                <w:rPr>
                  <w:rStyle w:val="Hyperlink"/>
                  <w:sz w:val="24"/>
                </w:rPr>
                <w:t>Info vanuit KLJ</w:t>
              </w:r>
            </w:hyperlink>
            <w:r w:rsidR="00F91F8B">
              <w:rPr>
                <w:sz w:val="24"/>
              </w:rPr>
              <w:t xml:space="preserve">) </w:t>
            </w:r>
          </w:p>
          <w:p w14:paraId="1D2F3EE8" w14:textId="107AC722" w:rsidR="00C722F3" w:rsidRPr="00A5233A" w:rsidRDefault="00CB7B55" w:rsidP="00A5233A">
            <w:pPr>
              <w:pStyle w:val="Lijstalinea"/>
              <w:numPr>
                <w:ilvl w:val="0"/>
                <w:numId w:val="30"/>
              </w:numPr>
              <w:spacing w:before="240" w:line="360" w:lineRule="auto"/>
              <w:rPr>
                <w:sz w:val="24"/>
              </w:rPr>
            </w:pPr>
            <w:r w:rsidRPr="00A5233A">
              <w:rPr>
                <w:sz w:val="24"/>
              </w:rPr>
              <w:lastRenderedPageBreak/>
              <w:t xml:space="preserve">Objectieve aansprakelijkheid </w:t>
            </w:r>
            <w:r w:rsidR="00C722F3" w:rsidRPr="00A5233A">
              <w:rPr>
                <w:sz w:val="24"/>
              </w:rPr>
              <w:t>brand en ontploffing</w:t>
            </w:r>
            <w:r w:rsidR="008A26A7">
              <w:rPr>
                <w:sz w:val="24"/>
              </w:rPr>
              <w:t xml:space="preserve"> (zowat overal verplicht en niet voorzien in de KLJ-verzekering)</w:t>
            </w:r>
          </w:p>
          <w:p w14:paraId="4A777F9E" w14:textId="1BE85AF9" w:rsidR="00C722F3" w:rsidRPr="00A5233A" w:rsidRDefault="00C722F3" w:rsidP="00A5233A">
            <w:pPr>
              <w:pStyle w:val="Lijstalinea"/>
              <w:numPr>
                <w:ilvl w:val="0"/>
                <w:numId w:val="30"/>
              </w:numPr>
              <w:spacing w:before="240" w:line="360" w:lineRule="auto"/>
              <w:rPr>
                <w:sz w:val="24"/>
              </w:rPr>
            </w:pPr>
            <w:proofErr w:type="spellStart"/>
            <w:r w:rsidRPr="00A5233A">
              <w:rPr>
                <w:sz w:val="24"/>
              </w:rPr>
              <w:t>All</w:t>
            </w:r>
            <w:proofErr w:type="spellEnd"/>
            <w:r w:rsidRPr="00A5233A">
              <w:rPr>
                <w:sz w:val="24"/>
              </w:rPr>
              <w:t>-Risk-polis voor geleend en gehuurd materiaal indien interessant (‘speel’ met de franchise om bedrag laag te houden)</w:t>
            </w:r>
          </w:p>
          <w:p w14:paraId="6A0B6FB5" w14:textId="5136254A" w:rsidR="00C722F3" w:rsidRDefault="00C722F3" w:rsidP="00A5233A">
            <w:pPr>
              <w:pStyle w:val="Lijstalinea"/>
              <w:numPr>
                <w:ilvl w:val="0"/>
                <w:numId w:val="30"/>
              </w:numPr>
              <w:spacing w:before="240" w:line="360" w:lineRule="auto"/>
              <w:rPr>
                <w:sz w:val="24"/>
              </w:rPr>
            </w:pPr>
            <w:r w:rsidRPr="00A5233A">
              <w:rPr>
                <w:sz w:val="24"/>
              </w:rPr>
              <w:t>via KLJ is er lichamelijke ongevallenverzekering voor leden en medewerkers</w:t>
            </w:r>
            <w:r w:rsidR="0042007E" w:rsidRPr="00A5233A">
              <w:rPr>
                <w:sz w:val="24"/>
              </w:rPr>
              <w:t xml:space="preserve"> (ouders, zusjes…)</w:t>
            </w:r>
            <w:r w:rsidRPr="00A5233A">
              <w:rPr>
                <w:sz w:val="24"/>
              </w:rPr>
              <w:t xml:space="preserve"> en </w:t>
            </w:r>
            <w:r w:rsidR="0042007E" w:rsidRPr="00A5233A">
              <w:rPr>
                <w:sz w:val="24"/>
              </w:rPr>
              <w:t xml:space="preserve">onopzettelijke </w:t>
            </w:r>
            <w:r w:rsidRPr="00A5233A">
              <w:rPr>
                <w:sz w:val="24"/>
              </w:rPr>
              <w:t>schade aan materiaal</w:t>
            </w:r>
            <w:r w:rsidR="0042007E" w:rsidRPr="00A5233A">
              <w:rPr>
                <w:sz w:val="24"/>
              </w:rPr>
              <w:t xml:space="preserve"> (= polis Burgerlijke aansprakelijkheid)</w:t>
            </w:r>
            <w:r w:rsidRPr="00A5233A">
              <w:rPr>
                <w:sz w:val="24"/>
              </w:rPr>
              <w:t xml:space="preserve"> van buitenstaanders/ passanten door KLJ-medewerkers (GEEN </w:t>
            </w:r>
            <w:r w:rsidR="0042007E" w:rsidRPr="00A5233A">
              <w:rPr>
                <w:sz w:val="24"/>
              </w:rPr>
              <w:t xml:space="preserve">verzekering op </w:t>
            </w:r>
            <w:r w:rsidRPr="00A5233A">
              <w:rPr>
                <w:sz w:val="24"/>
              </w:rPr>
              <w:t>gebruikt</w:t>
            </w:r>
            <w:r w:rsidR="0042007E" w:rsidRPr="00A5233A">
              <w:rPr>
                <w:sz w:val="24"/>
              </w:rPr>
              <w:t>/ geleend</w:t>
            </w:r>
            <w:r w:rsidRPr="00A5233A">
              <w:rPr>
                <w:sz w:val="24"/>
              </w:rPr>
              <w:t xml:space="preserve"> materiaal </w:t>
            </w:r>
            <w:r w:rsidR="0042007E" w:rsidRPr="00A5233A">
              <w:rPr>
                <w:sz w:val="24"/>
              </w:rPr>
              <w:t xml:space="preserve">of voertuigen </w:t>
            </w:r>
            <w:r w:rsidRPr="00A5233A">
              <w:rPr>
                <w:sz w:val="24"/>
              </w:rPr>
              <w:t xml:space="preserve">van leden, ouders, sponsors...) </w:t>
            </w:r>
          </w:p>
          <w:p w14:paraId="25415BBB" w14:textId="2B56AF81" w:rsidR="008A26A7" w:rsidRPr="00A5233A" w:rsidRDefault="008A26A7" w:rsidP="00A5233A">
            <w:pPr>
              <w:pStyle w:val="Lijstalinea"/>
              <w:numPr>
                <w:ilvl w:val="0"/>
                <w:numId w:val="30"/>
              </w:numPr>
              <w:spacing w:before="240" w:line="360" w:lineRule="auto"/>
              <w:rPr>
                <w:sz w:val="24"/>
              </w:rPr>
            </w:pPr>
            <w:r>
              <w:rPr>
                <w:sz w:val="24"/>
              </w:rPr>
              <w:t xml:space="preserve">via KLJ kan je sinds 2018 een verzekering voor rollend materiaal afsluiten: </w:t>
            </w:r>
            <w:hyperlink r:id="rId18" w:history="1">
              <w:r w:rsidRPr="008A26A7">
                <w:rPr>
                  <w:rStyle w:val="Hyperlink"/>
                  <w:sz w:val="24"/>
                </w:rPr>
                <w:t>de info</w:t>
              </w:r>
            </w:hyperlink>
          </w:p>
          <w:p w14:paraId="7AB09D10" w14:textId="77777777" w:rsidR="0042007E" w:rsidRPr="00A5233A" w:rsidRDefault="0042007E" w:rsidP="00A5233A">
            <w:pPr>
              <w:pStyle w:val="Lijstalinea"/>
              <w:numPr>
                <w:ilvl w:val="0"/>
                <w:numId w:val="30"/>
              </w:numPr>
              <w:spacing w:before="240" w:line="360" w:lineRule="auto"/>
              <w:rPr>
                <w:sz w:val="24"/>
              </w:rPr>
            </w:pPr>
            <w:r w:rsidRPr="00A5233A">
              <w:rPr>
                <w:sz w:val="24"/>
              </w:rPr>
              <w:t xml:space="preserve">Zorg dat de verzekering BA en lichamelijke ongevallen niet dubbel verzekerd wordt. </w:t>
            </w:r>
          </w:p>
          <w:p w14:paraId="2C8CBFB4" w14:textId="77777777" w:rsidR="0042007E" w:rsidRPr="00A5233A" w:rsidRDefault="0042007E" w:rsidP="00A5233A">
            <w:pPr>
              <w:pStyle w:val="Lijstalinea"/>
              <w:numPr>
                <w:ilvl w:val="0"/>
                <w:numId w:val="30"/>
              </w:numPr>
              <w:spacing w:before="240" w:line="360" w:lineRule="auto"/>
              <w:rPr>
                <w:sz w:val="24"/>
              </w:rPr>
            </w:pPr>
            <w:r w:rsidRPr="00A5233A">
              <w:rPr>
                <w:sz w:val="24"/>
              </w:rPr>
              <w:t xml:space="preserve">Verzekering Lichamelijke Ongevallen is aanvullend op de ziekteverzekering bij de mutualiteit. </w:t>
            </w:r>
          </w:p>
          <w:p w14:paraId="5FD0DEA2" w14:textId="059A77FF" w:rsidR="0080089B" w:rsidRPr="00A5233A" w:rsidRDefault="0080089B" w:rsidP="00A5233A">
            <w:pPr>
              <w:pStyle w:val="Lijstalinea"/>
              <w:numPr>
                <w:ilvl w:val="0"/>
                <w:numId w:val="30"/>
              </w:numPr>
              <w:spacing w:before="240" w:line="360" w:lineRule="auto"/>
              <w:rPr>
                <w:sz w:val="24"/>
              </w:rPr>
            </w:pPr>
            <w:r w:rsidRPr="00A5233A">
              <w:rPr>
                <w:sz w:val="24"/>
              </w:rPr>
              <w:t xml:space="preserve">Indien je in een loods zit: neem </w:t>
            </w:r>
            <w:r w:rsidR="006C6606" w:rsidRPr="00A5233A">
              <w:rPr>
                <w:sz w:val="24"/>
              </w:rPr>
              <w:t xml:space="preserve">informatie over ‘afstand van verhaal’ in de </w:t>
            </w:r>
            <w:proofErr w:type="spellStart"/>
            <w:r w:rsidR="006C6606" w:rsidRPr="00A5233A">
              <w:rPr>
                <w:sz w:val="24"/>
              </w:rPr>
              <w:t>verzekeringpolis</w:t>
            </w:r>
            <w:proofErr w:type="spellEnd"/>
            <w:r w:rsidR="006C6606" w:rsidRPr="00A5233A">
              <w:rPr>
                <w:sz w:val="24"/>
              </w:rPr>
              <w:t xml:space="preserve"> van de eigenaar</w:t>
            </w:r>
          </w:p>
        </w:tc>
        <w:tc>
          <w:tcPr>
            <w:tcW w:w="1795" w:type="dxa"/>
          </w:tcPr>
          <w:p w14:paraId="6AF9DA78" w14:textId="77777777" w:rsidR="00C722F3" w:rsidRPr="00A5233A" w:rsidRDefault="00C722F3" w:rsidP="00A5233A">
            <w:pPr>
              <w:spacing w:before="240" w:line="360" w:lineRule="auto"/>
              <w:rPr>
                <w:sz w:val="24"/>
              </w:rPr>
            </w:pPr>
          </w:p>
        </w:tc>
        <w:tc>
          <w:tcPr>
            <w:tcW w:w="952" w:type="dxa"/>
          </w:tcPr>
          <w:p w14:paraId="0E3F23D5" w14:textId="4AA51A1D" w:rsidR="00C722F3" w:rsidRPr="00A5233A" w:rsidRDefault="00C722F3" w:rsidP="00A5233A">
            <w:pPr>
              <w:spacing w:before="240" w:line="360" w:lineRule="auto"/>
              <w:rPr>
                <w:sz w:val="24"/>
              </w:rPr>
            </w:pPr>
          </w:p>
        </w:tc>
      </w:tr>
      <w:tr w:rsidR="00C722F3" w:rsidRPr="00A5233A" w14:paraId="1858C597" w14:textId="77777777" w:rsidTr="00FF4DED">
        <w:tc>
          <w:tcPr>
            <w:tcW w:w="11247" w:type="dxa"/>
            <w:gridSpan w:val="2"/>
          </w:tcPr>
          <w:p w14:paraId="575847AB" w14:textId="679E7154" w:rsidR="00C722F3" w:rsidRPr="00A5233A" w:rsidRDefault="00C722F3" w:rsidP="00A5233A">
            <w:pPr>
              <w:spacing w:before="240" w:line="360" w:lineRule="auto"/>
              <w:rPr>
                <w:sz w:val="24"/>
              </w:rPr>
            </w:pPr>
            <w:r w:rsidRPr="00A5233A">
              <w:rPr>
                <w:sz w:val="24"/>
              </w:rPr>
              <w:t>Brief voor buurtbewoners opstellen en verdelen (buren in een straal van minstens 250 meter)</w:t>
            </w:r>
          </w:p>
        </w:tc>
        <w:tc>
          <w:tcPr>
            <w:tcW w:w="1795" w:type="dxa"/>
          </w:tcPr>
          <w:p w14:paraId="70C25046" w14:textId="77777777" w:rsidR="00C722F3" w:rsidRPr="00A5233A" w:rsidRDefault="00C722F3" w:rsidP="00A5233A">
            <w:pPr>
              <w:spacing w:before="240" w:line="360" w:lineRule="auto"/>
              <w:rPr>
                <w:sz w:val="24"/>
              </w:rPr>
            </w:pPr>
          </w:p>
        </w:tc>
        <w:tc>
          <w:tcPr>
            <w:tcW w:w="952" w:type="dxa"/>
          </w:tcPr>
          <w:p w14:paraId="698E6F82" w14:textId="0B87184F" w:rsidR="00C722F3" w:rsidRPr="00A5233A" w:rsidRDefault="00C722F3" w:rsidP="00A5233A">
            <w:pPr>
              <w:spacing w:before="240" w:line="360" w:lineRule="auto"/>
              <w:rPr>
                <w:sz w:val="24"/>
              </w:rPr>
            </w:pPr>
          </w:p>
        </w:tc>
      </w:tr>
      <w:tr w:rsidR="00C722F3" w:rsidRPr="00A5233A" w14:paraId="7726D297" w14:textId="77777777" w:rsidTr="00FF4DED">
        <w:tc>
          <w:tcPr>
            <w:tcW w:w="11247" w:type="dxa"/>
            <w:gridSpan w:val="2"/>
          </w:tcPr>
          <w:p w14:paraId="2E315128" w14:textId="0683DB77" w:rsidR="00C722F3" w:rsidRPr="00A5233A" w:rsidRDefault="00C722F3" w:rsidP="00A5233A">
            <w:pPr>
              <w:spacing w:before="240" w:line="360" w:lineRule="auto"/>
              <w:rPr>
                <w:sz w:val="24"/>
              </w:rPr>
            </w:pPr>
            <w:r w:rsidRPr="00A5233A">
              <w:rPr>
                <w:sz w:val="24"/>
              </w:rPr>
              <w:t xml:space="preserve">Eetstand contacteren/ organiseren </w:t>
            </w:r>
          </w:p>
        </w:tc>
        <w:tc>
          <w:tcPr>
            <w:tcW w:w="1795" w:type="dxa"/>
          </w:tcPr>
          <w:p w14:paraId="35032EAB" w14:textId="77777777" w:rsidR="00C722F3" w:rsidRPr="00A5233A" w:rsidRDefault="00C722F3" w:rsidP="00A5233A">
            <w:pPr>
              <w:spacing w:before="240" w:line="360" w:lineRule="auto"/>
              <w:rPr>
                <w:sz w:val="24"/>
              </w:rPr>
            </w:pPr>
          </w:p>
        </w:tc>
        <w:tc>
          <w:tcPr>
            <w:tcW w:w="952" w:type="dxa"/>
          </w:tcPr>
          <w:p w14:paraId="5622265E" w14:textId="7E0AFC74" w:rsidR="00C722F3" w:rsidRPr="00A5233A" w:rsidRDefault="00C722F3" w:rsidP="00A5233A">
            <w:pPr>
              <w:spacing w:before="240" w:line="360" w:lineRule="auto"/>
              <w:rPr>
                <w:sz w:val="24"/>
              </w:rPr>
            </w:pPr>
          </w:p>
        </w:tc>
      </w:tr>
      <w:tr w:rsidR="00C722F3" w:rsidRPr="00A5233A" w14:paraId="6205F60C" w14:textId="77777777" w:rsidTr="00FF4DED">
        <w:tc>
          <w:tcPr>
            <w:tcW w:w="11247" w:type="dxa"/>
            <w:gridSpan w:val="2"/>
          </w:tcPr>
          <w:p w14:paraId="4B54E797" w14:textId="6C8A4421" w:rsidR="00C722F3" w:rsidRPr="00A5233A" w:rsidRDefault="00C722F3" w:rsidP="00A5233A">
            <w:pPr>
              <w:spacing w:before="240" w:line="360" w:lineRule="auto"/>
              <w:rPr>
                <w:sz w:val="24"/>
              </w:rPr>
            </w:pPr>
            <w:r w:rsidRPr="00A5233A">
              <w:rPr>
                <w:sz w:val="24"/>
              </w:rPr>
              <w:t>Deadline indienen van sponsors (afspreken met verdeler wanneer verdeling moet gebeuren, afspreken met drukker wanneer ontwerp binnen moet om op tijd gedrukt te zijn en bij verdeler te raken)</w:t>
            </w:r>
          </w:p>
        </w:tc>
        <w:tc>
          <w:tcPr>
            <w:tcW w:w="1795" w:type="dxa"/>
          </w:tcPr>
          <w:p w14:paraId="13455FEE" w14:textId="77777777" w:rsidR="00C722F3" w:rsidRPr="00A5233A" w:rsidRDefault="00C722F3" w:rsidP="00A5233A">
            <w:pPr>
              <w:spacing w:before="240" w:line="360" w:lineRule="auto"/>
              <w:rPr>
                <w:sz w:val="24"/>
              </w:rPr>
            </w:pPr>
          </w:p>
        </w:tc>
        <w:tc>
          <w:tcPr>
            <w:tcW w:w="952" w:type="dxa"/>
          </w:tcPr>
          <w:p w14:paraId="677DD94B" w14:textId="157CB722" w:rsidR="00C722F3" w:rsidRPr="00A5233A" w:rsidRDefault="00C722F3" w:rsidP="00A5233A">
            <w:pPr>
              <w:spacing w:before="240" w:line="360" w:lineRule="auto"/>
              <w:rPr>
                <w:sz w:val="24"/>
              </w:rPr>
            </w:pPr>
          </w:p>
        </w:tc>
      </w:tr>
      <w:tr w:rsidR="00C722F3" w:rsidRPr="00A5233A" w14:paraId="67B3FFA3" w14:textId="77777777" w:rsidTr="00FF4DED">
        <w:tc>
          <w:tcPr>
            <w:tcW w:w="11247" w:type="dxa"/>
            <w:gridSpan w:val="2"/>
          </w:tcPr>
          <w:p w14:paraId="38FA327D" w14:textId="2389F1B9" w:rsidR="00C722F3" w:rsidRPr="00A5233A" w:rsidRDefault="00C722F3" w:rsidP="00A5233A">
            <w:pPr>
              <w:spacing w:before="240" w:line="360" w:lineRule="auto"/>
              <w:rPr>
                <w:sz w:val="24"/>
              </w:rPr>
            </w:pPr>
            <w:r w:rsidRPr="00A5233A">
              <w:rPr>
                <w:sz w:val="24"/>
              </w:rPr>
              <w:t>Ontwerp sponsorboekje/ drankkaarten/ onderleggers aanleveren bij drukker</w:t>
            </w:r>
          </w:p>
        </w:tc>
        <w:tc>
          <w:tcPr>
            <w:tcW w:w="1795" w:type="dxa"/>
          </w:tcPr>
          <w:p w14:paraId="716FADDD" w14:textId="77777777" w:rsidR="00C722F3" w:rsidRPr="00A5233A" w:rsidRDefault="00C722F3" w:rsidP="00A5233A">
            <w:pPr>
              <w:spacing w:before="240" w:line="360" w:lineRule="auto"/>
              <w:rPr>
                <w:sz w:val="24"/>
              </w:rPr>
            </w:pPr>
          </w:p>
        </w:tc>
        <w:tc>
          <w:tcPr>
            <w:tcW w:w="952" w:type="dxa"/>
          </w:tcPr>
          <w:p w14:paraId="646DE9EC" w14:textId="1B017FA1" w:rsidR="00C722F3" w:rsidRPr="00A5233A" w:rsidRDefault="00C722F3" w:rsidP="00A5233A">
            <w:pPr>
              <w:spacing w:before="240" w:line="360" w:lineRule="auto"/>
              <w:rPr>
                <w:sz w:val="24"/>
              </w:rPr>
            </w:pPr>
          </w:p>
        </w:tc>
      </w:tr>
      <w:tr w:rsidR="00C722F3" w:rsidRPr="00A5233A" w14:paraId="76324B52" w14:textId="77777777" w:rsidTr="00FF4DED">
        <w:tc>
          <w:tcPr>
            <w:tcW w:w="11247" w:type="dxa"/>
            <w:gridSpan w:val="2"/>
          </w:tcPr>
          <w:p w14:paraId="3BD45772" w14:textId="2F1CFBD1" w:rsidR="00C722F3" w:rsidRPr="00A5233A" w:rsidRDefault="00C722F3" w:rsidP="00A5233A">
            <w:pPr>
              <w:spacing w:before="240" w:line="360" w:lineRule="auto"/>
              <w:rPr>
                <w:sz w:val="24"/>
              </w:rPr>
            </w:pPr>
            <w:r w:rsidRPr="00A5233A">
              <w:rPr>
                <w:sz w:val="24"/>
              </w:rPr>
              <w:lastRenderedPageBreak/>
              <w:t>Reclameborden zetten: op plaatsen met to</w:t>
            </w:r>
            <w:r w:rsidR="00027FD0" w:rsidRPr="00A5233A">
              <w:rPr>
                <w:sz w:val="24"/>
              </w:rPr>
              <w:t>elating van ‘wegen en verkeer’/ gemeente zelf/</w:t>
            </w:r>
            <w:r w:rsidRPr="00A5233A">
              <w:rPr>
                <w:sz w:val="24"/>
              </w:rPr>
              <w:t xml:space="preserve"> privégrond (eigenaar toestemming vragen!) </w:t>
            </w:r>
            <w:r w:rsidR="008A26A7">
              <w:rPr>
                <w:sz w:val="24"/>
              </w:rPr>
              <w:t>Opgepast met speciale belastingen op reclamedragers!</w:t>
            </w:r>
          </w:p>
        </w:tc>
        <w:tc>
          <w:tcPr>
            <w:tcW w:w="1795" w:type="dxa"/>
          </w:tcPr>
          <w:p w14:paraId="5C2B7AE4" w14:textId="77777777" w:rsidR="00C722F3" w:rsidRPr="00A5233A" w:rsidRDefault="00C722F3" w:rsidP="00A5233A">
            <w:pPr>
              <w:spacing w:before="240" w:line="360" w:lineRule="auto"/>
              <w:rPr>
                <w:sz w:val="24"/>
              </w:rPr>
            </w:pPr>
          </w:p>
        </w:tc>
        <w:tc>
          <w:tcPr>
            <w:tcW w:w="952" w:type="dxa"/>
          </w:tcPr>
          <w:p w14:paraId="0B166BCD" w14:textId="2295B502" w:rsidR="00C722F3" w:rsidRPr="00A5233A" w:rsidRDefault="00C722F3" w:rsidP="00A5233A">
            <w:pPr>
              <w:spacing w:before="240" w:line="360" w:lineRule="auto"/>
              <w:rPr>
                <w:sz w:val="24"/>
              </w:rPr>
            </w:pPr>
          </w:p>
        </w:tc>
      </w:tr>
      <w:tr w:rsidR="00C73A2A" w:rsidRPr="00A5233A" w14:paraId="72F8494B" w14:textId="77777777" w:rsidTr="00FF4DED">
        <w:tc>
          <w:tcPr>
            <w:tcW w:w="11247" w:type="dxa"/>
            <w:gridSpan w:val="2"/>
          </w:tcPr>
          <w:p w14:paraId="76F4365E" w14:textId="7A553CA2" w:rsidR="00C73A2A" w:rsidRPr="00A5233A" w:rsidRDefault="00C73A2A" w:rsidP="00A5233A">
            <w:pPr>
              <w:spacing w:before="240" w:line="360" w:lineRule="auto"/>
              <w:rPr>
                <w:sz w:val="24"/>
              </w:rPr>
            </w:pPr>
            <w:r w:rsidRPr="00A5233A">
              <w:rPr>
                <w:sz w:val="24"/>
              </w:rPr>
              <w:t xml:space="preserve">Controle van ‘politioneel advies’ om vergeten dingen nog in orde te maken. </w:t>
            </w:r>
          </w:p>
        </w:tc>
        <w:tc>
          <w:tcPr>
            <w:tcW w:w="1795" w:type="dxa"/>
          </w:tcPr>
          <w:p w14:paraId="11D6A571" w14:textId="77777777" w:rsidR="00C73A2A" w:rsidRPr="00A5233A" w:rsidRDefault="00C73A2A" w:rsidP="00A5233A">
            <w:pPr>
              <w:spacing w:before="240" w:line="360" w:lineRule="auto"/>
              <w:rPr>
                <w:sz w:val="24"/>
              </w:rPr>
            </w:pPr>
          </w:p>
        </w:tc>
        <w:tc>
          <w:tcPr>
            <w:tcW w:w="952" w:type="dxa"/>
          </w:tcPr>
          <w:p w14:paraId="7295AC1A" w14:textId="77777777" w:rsidR="00C73A2A" w:rsidRPr="00A5233A" w:rsidRDefault="00C73A2A" w:rsidP="00A5233A">
            <w:pPr>
              <w:spacing w:before="240" w:line="360" w:lineRule="auto"/>
              <w:rPr>
                <w:sz w:val="24"/>
              </w:rPr>
            </w:pPr>
          </w:p>
        </w:tc>
      </w:tr>
      <w:tr w:rsidR="00AE4612" w:rsidRPr="00A5233A" w14:paraId="3943877F" w14:textId="77777777" w:rsidTr="00FF4DED">
        <w:tc>
          <w:tcPr>
            <w:tcW w:w="11247" w:type="dxa"/>
            <w:gridSpan w:val="2"/>
          </w:tcPr>
          <w:p w14:paraId="092E676A" w14:textId="215315C1" w:rsidR="00AE4612" w:rsidRPr="00A5233A" w:rsidRDefault="00AE4612" w:rsidP="00A5233A">
            <w:pPr>
              <w:spacing w:before="240" w:line="360" w:lineRule="auto"/>
              <w:rPr>
                <w:sz w:val="24"/>
              </w:rPr>
            </w:pPr>
            <w:r w:rsidRPr="00AE4612">
              <w:rPr>
                <w:sz w:val="24"/>
              </w:rPr>
              <w:t xml:space="preserve">Contact opnemen met verantwoordelijken van gemeentelijke lichtkrant, gemeentebladen en Kerk en Leven. Vraag om je evenement in de kijker te zetten. </w:t>
            </w:r>
          </w:p>
        </w:tc>
        <w:tc>
          <w:tcPr>
            <w:tcW w:w="1795" w:type="dxa"/>
          </w:tcPr>
          <w:p w14:paraId="5441F6DE" w14:textId="77777777" w:rsidR="00AE4612" w:rsidRPr="00A5233A" w:rsidRDefault="00AE4612" w:rsidP="00A5233A">
            <w:pPr>
              <w:spacing w:before="240" w:line="360" w:lineRule="auto"/>
              <w:rPr>
                <w:sz w:val="24"/>
              </w:rPr>
            </w:pPr>
          </w:p>
        </w:tc>
        <w:tc>
          <w:tcPr>
            <w:tcW w:w="952" w:type="dxa"/>
          </w:tcPr>
          <w:p w14:paraId="01A886AF" w14:textId="77777777" w:rsidR="00AE4612" w:rsidRPr="00A5233A" w:rsidRDefault="00AE4612" w:rsidP="00A5233A">
            <w:pPr>
              <w:spacing w:before="240" w:line="360" w:lineRule="auto"/>
              <w:rPr>
                <w:sz w:val="24"/>
              </w:rPr>
            </w:pPr>
          </w:p>
        </w:tc>
      </w:tr>
      <w:tr w:rsidR="00AE4612" w:rsidRPr="00A5233A" w14:paraId="205F804C" w14:textId="77777777" w:rsidTr="00FF4DED">
        <w:tc>
          <w:tcPr>
            <w:tcW w:w="11247" w:type="dxa"/>
            <w:gridSpan w:val="2"/>
          </w:tcPr>
          <w:p w14:paraId="09FFB1C8" w14:textId="49ED574B" w:rsidR="00AE4612" w:rsidRPr="00AE4612" w:rsidRDefault="00AE4612" w:rsidP="00A5233A">
            <w:pPr>
              <w:spacing w:before="240" w:line="360" w:lineRule="auto"/>
              <w:rPr>
                <w:sz w:val="24"/>
              </w:rPr>
            </w:pPr>
            <w:r w:rsidRPr="00AE4612">
              <w:rPr>
                <w:sz w:val="24"/>
              </w:rPr>
              <w:t>Contactenlijst van regionale journalisten opvragen bij de gemeente of zelf een lijst van perscontacten samenstellen.</w:t>
            </w:r>
          </w:p>
        </w:tc>
        <w:tc>
          <w:tcPr>
            <w:tcW w:w="1795" w:type="dxa"/>
          </w:tcPr>
          <w:p w14:paraId="3153E8E0" w14:textId="77777777" w:rsidR="00AE4612" w:rsidRPr="00A5233A" w:rsidRDefault="00AE4612" w:rsidP="00A5233A">
            <w:pPr>
              <w:spacing w:before="240" w:line="360" w:lineRule="auto"/>
              <w:rPr>
                <w:sz w:val="24"/>
              </w:rPr>
            </w:pPr>
          </w:p>
        </w:tc>
        <w:tc>
          <w:tcPr>
            <w:tcW w:w="952" w:type="dxa"/>
          </w:tcPr>
          <w:p w14:paraId="7B199B15" w14:textId="77777777" w:rsidR="00AE4612" w:rsidRPr="00A5233A" w:rsidRDefault="00AE4612" w:rsidP="00A5233A">
            <w:pPr>
              <w:spacing w:before="240" w:line="360" w:lineRule="auto"/>
              <w:rPr>
                <w:sz w:val="24"/>
              </w:rPr>
            </w:pPr>
          </w:p>
        </w:tc>
      </w:tr>
      <w:tr w:rsidR="00C722F3" w:rsidRPr="00A5233A" w14:paraId="6F847DF1" w14:textId="77777777" w:rsidTr="0019666B">
        <w:tc>
          <w:tcPr>
            <w:tcW w:w="13994" w:type="dxa"/>
            <w:gridSpan w:val="4"/>
          </w:tcPr>
          <w:p w14:paraId="420C5E25" w14:textId="1B58392A" w:rsidR="00C722F3" w:rsidRPr="00A5233A" w:rsidRDefault="00C722F3" w:rsidP="00A5233A">
            <w:pPr>
              <w:spacing w:before="240" w:line="360" w:lineRule="auto"/>
              <w:rPr>
                <w:b/>
                <w:sz w:val="24"/>
              </w:rPr>
            </w:pPr>
            <w:r w:rsidRPr="00A5233A">
              <w:rPr>
                <w:b/>
                <w:sz w:val="24"/>
              </w:rPr>
              <w:t>1 maand vooraf</w:t>
            </w:r>
          </w:p>
        </w:tc>
      </w:tr>
      <w:tr w:rsidR="00C722F3" w:rsidRPr="00A5233A" w14:paraId="012A9C34" w14:textId="77777777" w:rsidTr="00FF4DED">
        <w:tc>
          <w:tcPr>
            <w:tcW w:w="11247" w:type="dxa"/>
            <w:gridSpan w:val="2"/>
          </w:tcPr>
          <w:p w14:paraId="48E07FB6" w14:textId="5F5CC5F1" w:rsidR="00C722F3" w:rsidRPr="00A5233A" w:rsidRDefault="00C722F3" w:rsidP="00A5233A">
            <w:pPr>
              <w:spacing w:before="240" w:line="360" w:lineRule="auto"/>
              <w:rPr>
                <w:sz w:val="24"/>
              </w:rPr>
            </w:pPr>
            <w:r w:rsidRPr="00A5233A">
              <w:rPr>
                <w:sz w:val="24"/>
              </w:rPr>
              <w:t>Flyers verdelen op andere evenementen</w:t>
            </w:r>
          </w:p>
        </w:tc>
        <w:tc>
          <w:tcPr>
            <w:tcW w:w="1795" w:type="dxa"/>
          </w:tcPr>
          <w:p w14:paraId="67903804" w14:textId="77777777" w:rsidR="00C722F3" w:rsidRPr="00A5233A" w:rsidRDefault="00C722F3" w:rsidP="00A5233A">
            <w:pPr>
              <w:spacing w:before="240" w:line="360" w:lineRule="auto"/>
              <w:rPr>
                <w:sz w:val="24"/>
              </w:rPr>
            </w:pPr>
          </w:p>
        </w:tc>
        <w:tc>
          <w:tcPr>
            <w:tcW w:w="952" w:type="dxa"/>
          </w:tcPr>
          <w:p w14:paraId="22C1D58F" w14:textId="6A8DDCCE" w:rsidR="00C722F3" w:rsidRPr="00A5233A" w:rsidRDefault="00C722F3" w:rsidP="00A5233A">
            <w:pPr>
              <w:spacing w:before="240" w:line="360" w:lineRule="auto"/>
              <w:rPr>
                <w:sz w:val="24"/>
              </w:rPr>
            </w:pPr>
          </w:p>
        </w:tc>
      </w:tr>
      <w:tr w:rsidR="00C722F3" w:rsidRPr="00A5233A" w14:paraId="05BBC02A" w14:textId="77777777" w:rsidTr="00FF4DED">
        <w:tc>
          <w:tcPr>
            <w:tcW w:w="11247" w:type="dxa"/>
            <w:gridSpan w:val="2"/>
          </w:tcPr>
          <w:p w14:paraId="117D1E13" w14:textId="286DAE9E" w:rsidR="00C722F3" w:rsidRPr="00A5233A" w:rsidRDefault="00C722F3" w:rsidP="00A5233A">
            <w:pPr>
              <w:spacing w:before="240" w:line="360" w:lineRule="auto"/>
              <w:rPr>
                <w:sz w:val="24"/>
              </w:rPr>
            </w:pPr>
            <w:r w:rsidRPr="00A5233A">
              <w:rPr>
                <w:sz w:val="24"/>
              </w:rPr>
              <w:t xml:space="preserve">Aanvragen SABAM en </w:t>
            </w:r>
            <w:r w:rsidR="00000270" w:rsidRPr="00A5233A">
              <w:rPr>
                <w:sz w:val="24"/>
              </w:rPr>
              <w:t>Billijke</w:t>
            </w:r>
            <w:r w:rsidRPr="00A5233A">
              <w:rPr>
                <w:sz w:val="24"/>
              </w:rPr>
              <w:t xml:space="preserve"> vergoeding (oppervlakte zaal: …m</w:t>
            </w:r>
            <w:r w:rsidRPr="00A5233A">
              <w:rPr>
                <w:sz w:val="24"/>
                <w:vertAlign w:val="superscript"/>
              </w:rPr>
              <w:t xml:space="preserve">2, </w:t>
            </w:r>
            <w:r w:rsidRPr="00A5233A">
              <w:rPr>
                <w:sz w:val="24"/>
              </w:rPr>
              <w:t>inkomprijs: …€, consumptieprijs: …€, met of zonder dans…</w:t>
            </w:r>
            <w:r w:rsidR="00027FD0" w:rsidRPr="00A5233A">
              <w:rPr>
                <w:sz w:val="24"/>
              </w:rPr>
              <w:t>) (Wanneer je</w:t>
            </w:r>
            <w:r w:rsidR="008747CE" w:rsidRPr="00A5233A">
              <w:rPr>
                <w:sz w:val="24"/>
              </w:rPr>
              <w:t xml:space="preserve"> een gemeentelijke zaal of dergelijke </w:t>
            </w:r>
            <w:r w:rsidR="00027FD0" w:rsidRPr="00A5233A">
              <w:rPr>
                <w:sz w:val="24"/>
              </w:rPr>
              <w:t>gebruikt</w:t>
            </w:r>
            <w:r w:rsidR="008747CE" w:rsidRPr="00A5233A">
              <w:rPr>
                <w:sz w:val="24"/>
              </w:rPr>
              <w:t xml:space="preserve"> ga je beter na als één of beide al betaald zijn via het gebouw!)</w:t>
            </w:r>
          </w:p>
        </w:tc>
        <w:tc>
          <w:tcPr>
            <w:tcW w:w="1795" w:type="dxa"/>
          </w:tcPr>
          <w:p w14:paraId="07F777C7" w14:textId="77777777" w:rsidR="00C722F3" w:rsidRPr="00A5233A" w:rsidRDefault="00C722F3" w:rsidP="00A5233A">
            <w:pPr>
              <w:spacing w:before="240" w:line="360" w:lineRule="auto"/>
              <w:rPr>
                <w:sz w:val="24"/>
              </w:rPr>
            </w:pPr>
          </w:p>
        </w:tc>
        <w:tc>
          <w:tcPr>
            <w:tcW w:w="952" w:type="dxa"/>
          </w:tcPr>
          <w:p w14:paraId="3BBABB99" w14:textId="39FEA1AF" w:rsidR="00C722F3" w:rsidRPr="00A5233A" w:rsidRDefault="00C722F3" w:rsidP="00A5233A">
            <w:pPr>
              <w:spacing w:before="240" w:line="360" w:lineRule="auto"/>
              <w:rPr>
                <w:sz w:val="24"/>
              </w:rPr>
            </w:pPr>
          </w:p>
        </w:tc>
      </w:tr>
      <w:tr w:rsidR="00C722F3" w:rsidRPr="00A5233A" w14:paraId="279D1013" w14:textId="77777777" w:rsidTr="00FF4DED">
        <w:tc>
          <w:tcPr>
            <w:tcW w:w="11247" w:type="dxa"/>
            <w:gridSpan w:val="2"/>
          </w:tcPr>
          <w:p w14:paraId="708B99FE" w14:textId="50F3F4AE" w:rsidR="00C722F3" w:rsidRPr="00A5233A" w:rsidRDefault="00C722F3" w:rsidP="00A5233A">
            <w:pPr>
              <w:spacing w:before="240" w:line="360" w:lineRule="auto"/>
              <w:rPr>
                <w:sz w:val="24"/>
              </w:rPr>
            </w:pPr>
            <w:r w:rsidRPr="00A5233A">
              <w:rPr>
                <w:sz w:val="24"/>
              </w:rPr>
              <w:t>Tweede plak en flyer-ronde</w:t>
            </w:r>
          </w:p>
        </w:tc>
        <w:tc>
          <w:tcPr>
            <w:tcW w:w="1795" w:type="dxa"/>
          </w:tcPr>
          <w:p w14:paraId="369FA0E8" w14:textId="77777777" w:rsidR="00C722F3" w:rsidRPr="00A5233A" w:rsidRDefault="00C722F3" w:rsidP="00A5233A">
            <w:pPr>
              <w:spacing w:before="240" w:line="360" w:lineRule="auto"/>
              <w:rPr>
                <w:sz w:val="24"/>
              </w:rPr>
            </w:pPr>
          </w:p>
        </w:tc>
        <w:tc>
          <w:tcPr>
            <w:tcW w:w="952" w:type="dxa"/>
          </w:tcPr>
          <w:p w14:paraId="24ECB308" w14:textId="5B89CFC1" w:rsidR="00C722F3" w:rsidRPr="00A5233A" w:rsidRDefault="00C722F3" w:rsidP="00A5233A">
            <w:pPr>
              <w:spacing w:before="240" w:line="360" w:lineRule="auto"/>
              <w:rPr>
                <w:sz w:val="24"/>
              </w:rPr>
            </w:pPr>
          </w:p>
        </w:tc>
      </w:tr>
      <w:tr w:rsidR="00C722F3" w:rsidRPr="00A5233A" w14:paraId="196A6E36" w14:textId="77777777" w:rsidTr="00FF4DED">
        <w:tc>
          <w:tcPr>
            <w:tcW w:w="11247" w:type="dxa"/>
            <w:gridSpan w:val="2"/>
          </w:tcPr>
          <w:p w14:paraId="01409C76" w14:textId="3D114B7D" w:rsidR="00C722F3" w:rsidRPr="00A5233A" w:rsidRDefault="00C722F3" w:rsidP="00A5233A">
            <w:pPr>
              <w:spacing w:before="240" w:line="360" w:lineRule="auto"/>
              <w:rPr>
                <w:sz w:val="24"/>
              </w:rPr>
            </w:pPr>
            <w:r w:rsidRPr="00A5233A">
              <w:rPr>
                <w:sz w:val="24"/>
              </w:rPr>
              <w:t>Voorverkoop opvolgen</w:t>
            </w:r>
          </w:p>
        </w:tc>
        <w:tc>
          <w:tcPr>
            <w:tcW w:w="1795" w:type="dxa"/>
          </w:tcPr>
          <w:p w14:paraId="26BF1610" w14:textId="77777777" w:rsidR="00C722F3" w:rsidRPr="00A5233A" w:rsidRDefault="00C722F3" w:rsidP="00A5233A">
            <w:pPr>
              <w:spacing w:before="240" w:line="360" w:lineRule="auto"/>
              <w:rPr>
                <w:sz w:val="24"/>
              </w:rPr>
            </w:pPr>
          </w:p>
        </w:tc>
        <w:tc>
          <w:tcPr>
            <w:tcW w:w="952" w:type="dxa"/>
          </w:tcPr>
          <w:p w14:paraId="0BBE2A53" w14:textId="544A2F9C" w:rsidR="00C722F3" w:rsidRPr="00A5233A" w:rsidRDefault="00C722F3" w:rsidP="00A5233A">
            <w:pPr>
              <w:spacing w:before="240" w:line="360" w:lineRule="auto"/>
              <w:rPr>
                <w:sz w:val="24"/>
              </w:rPr>
            </w:pPr>
          </w:p>
        </w:tc>
      </w:tr>
      <w:tr w:rsidR="00C722F3" w:rsidRPr="00A5233A" w14:paraId="231345C8" w14:textId="77777777" w:rsidTr="00FF4DED">
        <w:tc>
          <w:tcPr>
            <w:tcW w:w="11247" w:type="dxa"/>
            <w:gridSpan w:val="2"/>
          </w:tcPr>
          <w:p w14:paraId="4E87BC1C" w14:textId="43B2354C" w:rsidR="00C722F3" w:rsidRPr="00A5233A" w:rsidRDefault="00C722F3" w:rsidP="00A5233A">
            <w:pPr>
              <w:spacing w:before="240" w:line="360" w:lineRule="auto"/>
              <w:rPr>
                <w:sz w:val="24"/>
              </w:rPr>
            </w:pPr>
            <w:r w:rsidRPr="00A5233A">
              <w:rPr>
                <w:sz w:val="24"/>
              </w:rPr>
              <w:t>Afspraken maken met</w:t>
            </w:r>
            <w:r w:rsidR="00027FD0" w:rsidRPr="00A5233A">
              <w:rPr>
                <w:sz w:val="24"/>
              </w:rPr>
              <w:t xml:space="preserve"> de politie </w:t>
            </w:r>
            <w:r w:rsidRPr="00A5233A">
              <w:rPr>
                <w:sz w:val="24"/>
              </w:rPr>
              <w:t xml:space="preserve"> </w:t>
            </w:r>
            <w:r w:rsidR="00027FD0" w:rsidRPr="00A5233A">
              <w:rPr>
                <w:sz w:val="24"/>
              </w:rPr>
              <w:t>(</w:t>
            </w:r>
            <w:r w:rsidRPr="00A5233A">
              <w:rPr>
                <w:sz w:val="24"/>
              </w:rPr>
              <w:t>politioneel advies opvolgen en controleren</w:t>
            </w:r>
            <w:r w:rsidR="00027FD0" w:rsidRPr="00A5233A">
              <w:rPr>
                <w:sz w:val="24"/>
              </w:rPr>
              <w:t>)</w:t>
            </w:r>
          </w:p>
        </w:tc>
        <w:tc>
          <w:tcPr>
            <w:tcW w:w="1795" w:type="dxa"/>
          </w:tcPr>
          <w:p w14:paraId="48485C6E" w14:textId="77777777" w:rsidR="00C722F3" w:rsidRPr="00A5233A" w:rsidRDefault="00C722F3" w:rsidP="00A5233A">
            <w:pPr>
              <w:spacing w:before="240" w:line="360" w:lineRule="auto"/>
              <w:rPr>
                <w:sz w:val="24"/>
              </w:rPr>
            </w:pPr>
          </w:p>
        </w:tc>
        <w:tc>
          <w:tcPr>
            <w:tcW w:w="952" w:type="dxa"/>
          </w:tcPr>
          <w:p w14:paraId="1B0ED522" w14:textId="147DF5FB" w:rsidR="00C722F3" w:rsidRPr="00A5233A" w:rsidRDefault="00C722F3" w:rsidP="00A5233A">
            <w:pPr>
              <w:spacing w:before="240" w:line="360" w:lineRule="auto"/>
              <w:rPr>
                <w:sz w:val="24"/>
              </w:rPr>
            </w:pPr>
          </w:p>
        </w:tc>
      </w:tr>
      <w:tr w:rsidR="00C722F3" w:rsidRPr="00A5233A" w14:paraId="046FC38A" w14:textId="77777777" w:rsidTr="00FF4DED">
        <w:tc>
          <w:tcPr>
            <w:tcW w:w="11247" w:type="dxa"/>
            <w:gridSpan w:val="2"/>
          </w:tcPr>
          <w:p w14:paraId="31C99CE2" w14:textId="07459BFD" w:rsidR="00C722F3" w:rsidRPr="00A5233A" w:rsidRDefault="00C722F3" w:rsidP="00A5233A">
            <w:pPr>
              <w:spacing w:before="240" w:line="360" w:lineRule="auto"/>
              <w:rPr>
                <w:sz w:val="24"/>
              </w:rPr>
            </w:pPr>
            <w:r w:rsidRPr="00A5233A">
              <w:rPr>
                <w:sz w:val="24"/>
              </w:rPr>
              <w:lastRenderedPageBreak/>
              <w:t>Inventariseren van materiaal (gadgets cocktailbar, kleefband, spanbanden, vijzen, enveloppen…)</w:t>
            </w:r>
          </w:p>
        </w:tc>
        <w:tc>
          <w:tcPr>
            <w:tcW w:w="1795" w:type="dxa"/>
          </w:tcPr>
          <w:p w14:paraId="1E946870" w14:textId="77777777" w:rsidR="00C722F3" w:rsidRPr="00A5233A" w:rsidRDefault="00C722F3" w:rsidP="00A5233A">
            <w:pPr>
              <w:spacing w:before="240" w:line="360" w:lineRule="auto"/>
              <w:rPr>
                <w:sz w:val="24"/>
              </w:rPr>
            </w:pPr>
          </w:p>
        </w:tc>
        <w:tc>
          <w:tcPr>
            <w:tcW w:w="952" w:type="dxa"/>
          </w:tcPr>
          <w:p w14:paraId="3E775E77" w14:textId="7AF0E9C8" w:rsidR="00C722F3" w:rsidRPr="00A5233A" w:rsidRDefault="00C722F3" w:rsidP="00A5233A">
            <w:pPr>
              <w:spacing w:before="240" w:line="360" w:lineRule="auto"/>
              <w:rPr>
                <w:sz w:val="24"/>
              </w:rPr>
            </w:pPr>
          </w:p>
        </w:tc>
      </w:tr>
      <w:tr w:rsidR="00C722F3" w:rsidRPr="00A5233A" w14:paraId="3CC87F78" w14:textId="77777777" w:rsidTr="00FF4DED">
        <w:tc>
          <w:tcPr>
            <w:tcW w:w="11247" w:type="dxa"/>
            <w:gridSpan w:val="2"/>
          </w:tcPr>
          <w:p w14:paraId="02597F0B" w14:textId="2A7C3B05" w:rsidR="00C722F3" w:rsidRPr="00A5233A" w:rsidRDefault="00C722F3" w:rsidP="00A5233A">
            <w:pPr>
              <w:spacing w:before="240" w:line="360" w:lineRule="auto"/>
              <w:rPr>
                <w:sz w:val="24"/>
              </w:rPr>
            </w:pPr>
            <w:r w:rsidRPr="00A5233A">
              <w:rPr>
                <w:sz w:val="24"/>
              </w:rPr>
              <w:t>Tekorten van materiaal noteren op winkellijst of reeds bestellen bij langere leveringstermijn</w:t>
            </w:r>
          </w:p>
        </w:tc>
        <w:tc>
          <w:tcPr>
            <w:tcW w:w="1795" w:type="dxa"/>
          </w:tcPr>
          <w:p w14:paraId="3E6B8BD5" w14:textId="77777777" w:rsidR="00C722F3" w:rsidRPr="00A5233A" w:rsidRDefault="00C722F3" w:rsidP="00A5233A">
            <w:pPr>
              <w:spacing w:before="240" w:line="360" w:lineRule="auto"/>
              <w:rPr>
                <w:sz w:val="24"/>
              </w:rPr>
            </w:pPr>
          </w:p>
        </w:tc>
        <w:tc>
          <w:tcPr>
            <w:tcW w:w="952" w:type="dxa"/>
          </w:tcPr>
          <w:p w14:paraId="3EE0451F" w14:textId="6C87A2C4" w:rsidR="00C722F3" w:rsidRPr="00A5233A" w:rsidRDefault="00C722F3" w:rsidP="00A5233A">
            <w:pPr>
              <w:spacing w:before="240" w:line="360" w:lineRule="auto"/>
              <w:rPr>
                <w:sz w:val="24"/>
              </w:rPr>
            </w:pPr>
          </w:p>
        </w:tc>
      </w:tr>
      <w:tr w:rsidR="00C722F3" w:rsidRPr="00A5233A" w14:paraId="4170B7D8" w14:textId="77777777" w:rsidTr="0019666B">
        <w:tc>
          <w:tcPr>
            <w:tcW w:w="13994" w:type="dxa"/>
            <w:gridSpan w:val="4"/>
          </w:tcPr>
          <w:p w14:paraId="5AB734C8" w14:textId="2A071399" w:rsidR="00C722F3" w:rsidRPr="00A5233A" w:rsidRDefault="00C722F3" w:rsidP="00A5233A">
            <w:pPr>
              <w:spacing w:before="240" w:line="360" w:lineRule="auto"/>
              <w:rPr>
                <w:b/>
                <w:sz w:val="24"/>
              </w:rPr>
            </w:pPr>
            <w:r w:rsidRPr="00A5233A">
              <w:rPr>
                <w:b/>
                <w:sz w:val="24"/>
              </w:rPr>
              <w:t>3 weken vooraf</w:t>
            </w:r>
          </w:p>
        </w:tc>
      </w:tr>
      <w:tr w:rsidR="00C722F3" w:rsidRPr="00A5233A" w14:paraId="4E11790C" w14:textId="77777777" w:rsidTr="00FF4DED">
        <w:tc>
          <w:tcPr>
            <w:tcW w:w="11247" w:type="dxa"/>
            <w:gridSpan w:val="2"/>
          </w:tcPr>
          <w:p w14:paraId="1C49C0F2" w14:textId="11AC72B6" w:rsidR="00C722F3" w:rsidRPr="00A5233A" w:rsidRDefault="00C722F3" w:rsidP="00A5233A">
            <w:pPr>
              <w:spacing w:before="240" w:line="360" w:lineRule="auto"/>
              <w:rPr>
                <w:sz w:val="24"/>
              </w:rPr>
            </w:pPr>
            <w:r w:rsidRPr="00A5233A">
              <w:rPr>
                <w:sz w:val="24"/>
              </w:rPr>
              <w:t xml:space="preserve">Persbericht de wereld in sturen </w:t>
            </w:r>
          </w:p>
        </w:tc>
        <w:tc>
          <w:tcPr>
            <w:tcW w:w="1795" w:type="dxa"/>
          </w:tcPr>
          <w:p w14:paraId="547BD7D5" w14:textId="77777777" w:rsidR="00C722F3" w:rsidRPr="00A5233A" w:rsidRDefault="00C722F3" w:rsidP="00A5233A">
            <w:pPr>
              <w:spacing w:before="240" w:line="360" w:lineRule="auto"/>
              <w:rPr>
                <w:sz w:val="24"/>
              </w:rPr>
            </w:pPr>
          </w:p>
        </w:tc>
        <w:tc>
          <w:tcPr>
            <w:tcW w:w="952" w:type="dxa"/>
          </w:tcPr>
          <w:p w14:paraId="2E13F101" w14:textId="11A568A6" w:rsidR="00C722F3" w:rsidRPr="00A5233A" w:rsidRDefault="00C722F3" w:rsidP="00A5233A">
            <w:pPr>
              <w:spacing w:before="240" w:line="360" w:lineRule="auto"/>
              <w:rPr>
                <w:sz w:val="24"/>
              </w:rPr>
            </w:pPr>
          </w:p>
        </w:tc>
      </w:tr>
      <w:tr w:rsidR="00C722F3" w:rsidRPr="00A5233A" w14:paraId="7C06501C" w14:textId="77777777" w:rsidTr="00FF4DED">
        <w:tc>
          <w:tcPr>
            <w:tcW w:w="11247" w:type="dxa"/>
            <w:gridSpan w:val="2"/>
          </w:tcPr>
          <w:p w14:paraId="4816ABF1" w14:textId="0154148F" w:rsidR="00C722F3" w:rsidRPr="00A5233A" w:rsidRDefault="00C722F3" w:rsidP="00A5233A">
            <w:pPr>
              <w:spacing w:before="240" w:line="360" w:lineRule="auto"/>
              <w:rPr>
                <w:sz w:val="24"/>
              </w:rPr>
            </w:pPr>
            <w:r w:rsidRPr="00A5233A">
              <w:rPr>
                <w:sz w:val="24"/>
              </w:rPr>
              <w:t>Derde plak- en flyerronde</w:t>
            </w:r>
          </w:p>
        </w:tc>
        <w:tc>
          <w:tcPr>
            <w:tcW w:w="1795" w:type="dxa"/>
          </w:tcPr>
          <w:p w14:paraId="28CF223B" w14:textId="77777777" w:rsidR="00C722F3" w:rsidRPr="00A5233A" w:rsidRDefault="00C722F3" w:rsidP="00A5233A">
            <w:pPr>
              <w:spacing w:before="240" w:line="360" w:lineRule="auto"/>
              <w:rPr>
                <w:sz w:val="24"/>
              </w:rPr>
            </w:pPr>
          </w:p>
        </w:tc>
        <w:tc>
          <w:tcPr>
            <w:tcW w:w="952" w:type="dxa"/>
          </w:tcPr>
          <w:p w14:paraId="2D60F791" w14:textId="30993A08" w:rsidR="00C722F3" w:rsidRPr="00A5233A" w:rsidRDefault="00C722F3" w:rsidP="00A5233A">
            <w:pPr>
              <w:spacing w:before="240" w:line="360" w:lineRule="auto"/>
              <w:rPr>
                <w:sz w:val="24"/>
              </w:rPr>
            </w:pPr>
          </w:p>
        </w:tc>
      </w:tr>
      <w:tr w:rsidR="00C722F3" w:rsidRPr="00A5233A" w14:paraId="0F4D0833" w14:textId="77777777" w:rsidTr="00FF4DED">
        <w:tc>
          <w:tcPr>
            <w:tcW w:w="11247" w:type="dxa"/>
            <w:gridSpan w:val="2"/>
          </w:tcPr>
          <w:p w14:paraId="201B9495" w14:textId="0706F2B2" w:rsidR="00C722F3" w:rsidRPr="00A5233A" w:rsidRDefault="00C722F3" w:rsidP="00A5233A">
            <w:pPr>
              <w:spacing w:before="240" w:line="360" w:lineRule="auto"/>
              <w:rPr>
                <w:sz w:val="24"/>
              </w:rPr>
            </w:pPr>
            <w:r w:rsidRPr="00A5233A">
              <w:rPr>
                <w:sz w:val="24"/>
              </w:rPr>
              <w:t>Taakverdeling voor opzet en opkuis en avond zelf opstellen + verspreiden naar de medewerkers (+ indien nodig extra mensen zoeken)</w:t>
            </w:r>
          </w:p>
        </w:tc>
        <w:tc>
          <w:tcPr>
            <w:tcW w:w="1795" w:type="dxa"/>
          </w:tcPr>
          <w:p w14:paraId="5D1FE5E7" w14:textId="77777777" w:rsidR="00C722F3" w:rsidRPr="00A5233A" w:rsidRDefault="00C722F3" w:rsidP="00A5233A">
            <w:pPr>
              <w:spacing w:before="240" w:line="360" w:lineRule="auto"/>
              <w:rPr>
                <w:sz w:val="24"/>
              </w:rPr>
            </w:pPr>
          </w:p>
        </w:tc>
        <w:tc>
          <w:tcPr>
            <w:tcW w:w="952" w:type="dxa"/>
          </w:tcPr>
          <w:p w14:paraId="2BC3BD97" w14:textId="340A37AF" w:rsidR="00C722F3" w:rsidRPr="00A5233A" w:rsidRDefault="00C722F3" w:rsidP="00A5233A">
            <w:pPr>
              <w:spacing w:before="240" w:line="360" w:lineRule="auto"/>
              <w:rPr>
                <w:sz w:val="24"/>
              </w:rPr>
            </w:pPr>
          </w:p>
        </w:tc>
      </w:tr>
      <w:tr w:rsidR="00C722F3" w:rsidRPr="00A5233A" w14:paraId="735CF344" w14:textId="77777777" w:rsidTr="00FF4DED">
        <w:tc>
          <w:tcPr>
            <w:tcW w:w="11247" w:type="dxa"/>
            <w:gridSpan w:val="2"/>
          </w:tcPr>
          <w:p w14:paraId="08995B84" w14:textId="4D93A412" w:rsidR="00C722F3" w:rsidRPr="00A5233A" w:rsidRDefault="00C722F3" w:rsidP="00A5233A">
            <w:pPr>
              <w:spacing w:before="240" w:line="360" w:lineRule="auto"/>
              <w:rPr>
                <w:sz w:val="24"/>
              </w:rPr>
            </w:pPr>
            <w:r w:rsidRPr="00A5233A">
              <w:rPr>
                <w:sz w:val="24"/>
              </w:rPr>
              <w:t>Lijst met nuttige telefoonnummers opstellen (hulpdiensten, leveranciers, bestuursleden…)</w:t>
            </w:r>
          </w:p>
        </w:tc>
        <w:tc>
          <w:tcPr>
            <w:tcW w:w="1795" w:type="dxa"/>
          </w:tcPr>
          <w:p w14:paraId="7E58822F" w14:textId="77777777" w:rsidR="00C722F3" w:rsidRPr="00A5233A" w:rsidRDefault="00C722F3" w:rsidP="00A5233A">
            <w:pPr>
              <w:spacing w:before="240" w:line="360" w:lineRule="auto"/>
              <w:rPr>
                <w:sz w:val="24"/>
              </w:rPr>
            </w:pPr>
          </w:p>
        </w:tc>
        <w:tc>
          <w:tcPr>
            <w:tcW w:w="952" w:type="dxa"/>
          </w:tcPr>
          <w:p w14:paraId="24873DDC" w14:textId="473EC18A" w:rsidR="00C722F3" w:rsidRPr="00A5233A" w:rsidRDefault="00C722F3" w:rsidP="00A5233A">
            <w:pPr>
              <w:spacing w:before="240" w:line="360" w:lineRule="auto"/>
              <w:rPr>
                <w:sz w:val="24"/>
              </w:rPr>
            </w:pPr>
          </w:p>
        </w:tc>
      </w:tr>
      <w:tr w:rsidR="00C722F3" w:rsidRPr="00A5233A" w14:paraId="58585D36" w14:textId="77777777" w:rsidTr="00FF4DED">
        <w:tc>
          <w:tcPr>
            <w:tcW w:w="11247" w:type="dxa"/>
            <w:gridSpan w:val="2"/>
          </w:tcPr>
          <w:p w14:paraId="16052CE0" w14:textId="380D364A" w:rsidR="00C722F3" w:rsidRPr="00A5233A" w:rsidRDefault="00C722F3" w:rsidP="00A5233A">
            <w:pPr>
              <w:spacing w:before="240" w:line="360" w:lineRule="auto"/>
              <w:rPr>
                <w:sz w:val="24"/>
              </w:rPr>
            </w:pPr>
            <w:r w:rsidRPr="00A5233A">
              <w:rPr>
                <w:sz w:val="24"/>
              </w:rPr>
              <w:t>Noodplan opstellen (</w:t>
            </w:r>
            <w:r w:rsidR="00000270" w:rsidRPr="00A5233A">
              <w:rPr>
                <w:sz w:val="24"/>
              </w:rPr>
              <w:t>i.s.m.</w:t>
            </w:r>
            <w:r w:rsidRPr="00A5233A">
              <w:rPr>
                <w:sz w:val="24"/>
              </w:rPr>
              <w:t xml:space="preserve"> met preventieadviseur van de gemeente, evac</w:t>
            </w:r>
            <w:r w:rsidR="00CB1E08" w:rsidRPr="00A5233A">
              <w:rPr>
                <w:sz w:val="24"/>
              </w:rPr>
              <w:t>ua</w:t>
            </w:r>
            <w:r w:rsidRPr="00A5233A">
              <w:rPr>
                <w:sz w:val="24"/>
              </w:rPr>
              <w:t>tieplan, plaatsing nooduitgangen in de zaal. Bijvoorbeeld 1cm</w:t>
            </w:r>
            <w:r w:rsidR="008A26A7">
              <w:rPr>
                <w:sz w:val="24"/>
              </w:rPr>
              <w:t xml:space="preserve"> per persoon</w:t>
            </w:r>
            <w:r w:rsidRPr="00A5233A">
              <w:rPr>
                <w:sz w:val="24"/>
              </w:rPr>
              <w:t xml:space="preserve"> nooduitgang is verplicht bij wet, moet steeds bereikbaar/ aangeduid zijn)</w:t>
            </w:r>
          </w:p>
        </w:tc>
        <w:tc>
          <w:tcPr>
            <w:tcW w:w="1795" w:type="dxa"/>
          </w:tcPr>
          <w:p w14:paraId="5F974844" w14:textId="77777777" w:rsidR="00C722F3" w:rsidRPr="00A5233A" w:rsidRDefault="00C722F3" w:rsidP="00A5233A">
            <w:pPr>
              <w:spacing w:before="240" w:line="360" w:lineRule="auto"/>
              <w:rPr>
                <w:sz w:val="24"/>
              </w:rPr>
            </w:pPr>
          </w:p>
        </w:tc>
        <w:tc>
          <w:tcPr>
            <w:tcW w:w="952" w:type="dxa"/>
          </w:tcPr>
          <w:p w14:paraId="49BC5010" w14:textId="229FA166" w:rsidR="00C722F3" w:rsidRPr="00A5233A" w:rsidRDefault="00C722F3" w:rsidP="00A5233A">
            <w:pPr>
              <w:spacing w:before="240" w:line="360" w:lineRule="auto"/>
              <w:rPr>
                <w:sz w:val="24"/>
              </w:rPr>
            </w:pPr>
          </w:p>
        </w:tc>
      </w:tr>
      <w:tr w:rsidR="00C722F3" w:rsidRPr="00A5233A" w14:paraId="6BA6E0C5" w14:textId="77777777" w:rsidTr="00FF4DED">
        <w:tc>
          <w:tcPr>
            <w:tcW w:w="11247" w:type="dxa"/>
            <w:gridSpan w:val="2"/>
          </w:tcPr>
          <w:p w14:paraId="7548E71F" w14:textId="6DE89311" w:rsidR="00C722F3" w:rsidRPr="00A5233A" w:rsidRDefault="00C722F3" w:rsidP="00A5233A">
            <w:pPr>
              <w:spacing w:before="240" w:line="360" w:lineRule="auto"/>
              <w:rPr>
                <w:sz w:val="24"/>
              </w:rPr>
            </w:pPr>
            <w:r w:rsidRPr="00A5233A">
              <w:rPr>
                <w:sz w:val="24"/>
              </w:rPr>
              <w:t>Juiste contactpersonen</w:t>
            </w:r>
            <w:r w:rsidR="00027FD0" w:rsidRPr="00A5233A">
              <w:rPr>
                <w:sz w:val="24"/>
              </w:rPr>
              <w:t xml:space="preserve"> van KLJ</w:t>
            </w:r>
            <w:r w:rsidRPr="00A5233A">
              <w:rPr>
                <w:sz w:val="24"/>
              </w:rPr>
              <w:t xml:space="preserve"> nog eens aan de gemeente bezorgen (algemeen, security, DJ…)</w:t>
            </w:r>
          </w:p>
        </w:tc>
        <w:tc>
          <w:tcPr>
            <w:tcW w:w="1795" w:type="dxa"/>
          </w:tcPr>
          <w:p w14:paraId="08D7769E" w14:textId="77777777" w:rsidR="00C722F3" w:rsidRPr="00A5233A" w:rsidRDefault="00C722F3" w:rsidP="00A5233A">
            <w:pPr>
              <w:spacing w:before="240" w:line="360" w:lineRule="auto"/>
              <w:rPr>
                <w:sz w:val="24"/>
              </w:rPr>
            </w:pPr>
          </w:p>
        </w:tc>
        <w:tc>
          <w:tcPr>
            <w:tcW w:w="952" w:type="dxa"/>
          </w:tcPr>
          <w:p w14:paraId="4CEE43AB" w14:textId="2392A116" w:rsidR="00C722F3" w:rsidRPr="00A5233A" w:rsidRDefault="00C722F3" w:rsidP="00A5233A">
            <w:pPr>
              <w:spacing w:before="240" w:line="360" w:lineRule="auto"/>
              <w:rPr>
                <w:sz w:val="24"/>
              </w:rPr>
            </w:pPr>
          </w:p>
        </w:tc>
      </w:tr>
      <w:tr w:rsidR="00C73A2A" w:rsidRPr="00A5233A" w14:paraId="3B1602EA" w14:textId="77777777" w:rsidTr="00FF4DED">
        <w:tc>
          <w:tcPr>
            <w:tcW w:w="11247" w:type="dxa"/>
            <w:gridSpan w:val="2"/>
          </w:tcPr>
          <w:p w14:paraId="3C6718A5" w14:textId="30E06E04" w:rsidR="00C73A2A" w:rsidRPr="00A5233A" w:rsidRDefault="00C73A2A" w:rsidP="00A5233A">
            <w:pPr>
              <w:spacing w:before="240" w:line="360" w:lineRule="auto"/>
              <w:rPr>
                <w:sz w:val="24"/>
              </w:rPr>
            </w:pPr>
            <w:r w:rsidRPr="00A5233A">
              <w:rPr>
                <w:sz w:val="24"/>
              </w:rPr>
              <w:t>Lijst met stewards bezorgen aan de gemeente (controle op strafblad)</w:t>
            </w:r>
          </w:p>
        </w:tc>
        <w:tc>
          <w:tcPr>
            <w:tcW w:w="1795" w:type="dxa"/>
          </w:tcPr>
          <w:p w14:paraId="5A293E11" w14:textId="77777777" w:rsidR="00C73A2A" w:rsidRPr="00A5233A" w:rsidRDefault="00C73A2A" w:rsidP="00A5233A">
            <w:pPr>
              <w:spacing w:before="240" w:line="360" w:lineRule="auto"/>
              <w:rPr>
                <w:sz w:val="24"/>
              </w:rPr>
            </w:pPr>
          </w:p>
        </w:tc>
        <w:tc>
          <w:tcPr>
            <w:tcW w:w="952" w:type="dxa"/>
          </w:tcPr>
          <w:p w14:paraId="7B3F00FE" w14:textId="77777777" w:rsidR="00C73A2A" w:rsidRPr="00A5233A" w:rsidRDefault="00C73A2A" w:rsidP="00A5233A">
            <w:pPr>
              <w:spacing w:before="240" w:line="360" w:lineRule="auto"/>
              <w:rPr>
                <w:sz w:val="24"/>
              </w:rPr>
            </w:pPr>
          </w:p>
        </w:tc>
      </w:tr>
      <w:tr w:rsidR="00C722F3" w:rsidRPr="00A5233A" w14:paraId="1804622F" w14:textId="77777777" w:rsidTr="00FF4DED">
        <w:tc>
          <w:tcPr>
            <w:tcW w:w="11247" w:type="dxa"/>
            <w:gridSpan w:val="2"/>
          </w:tcPr>
          <w:p w14:paraId="4CBAD86E" w14:textId="4CC217AA" w:rsidR="00C722F3" w:rsidRPr="00A5233A" w:rsidRDefault="008A26A7" w:rsidP="00A5233A">
            <w:pPr>
              <w:spacing w:before="240" w:line="360" w:lineRule="auto"/>
              <w:rPr>
                <w:sz w:val="24"/>
              </w:rPr>
            </w:pPr>
            <w:r>
              <w:rPr>
                <w:sz w:val="24"/>
              </w:rPr>
              <w:t>E</w:t>
            </w:r>
            <w:r w:rsidR="00C722F3" w:rsidRPr="00A5233A">
              <w:rPr>
                <w:sz w:val="24"/>
              </w:rPr>
              <w:t xml:space="preserve">ten van de </w:t>
            </w:r>
            <w:proofErr w:type="spellStart"/>
            <w:r w:rsidR="00C722F3" w:rsidRPr="00A5233A">
              <w:rPr>
                <w:sz w:val="24"/>
              </w:rPr>
              <w:t>opkuisers</w:t>
            </w:r>
            <w:proofErr w:type="spellEnd"/>
            <w:r w:rsidR="00C722F3" w:rsidRPr="00A5233A">
              <w:rPr>
                <w:sz w:val="24"/>
              </w:rPr>
              <w:t xml:space="preserve"> bestellen (afhankelijk van wat en waar</w:t>
            </w:r>
            <w:r>
              <w:rPr>
                <w:sz w:val="24"/>
              </w:rPr>
              <w:t>, ontbijt/ middagmaal</w:t>
            </w:r>
            <w:r w:rsidR="00C722F3" w:rsidRPr="00A5233A">
              <w:rPr>
                <w:sz w:val="24"/>
              </w:rPr>
              <w:t>)</w:t>
            </w:r>
          </w:p>
        </w:tc>
        <w:tc>
          <w:tcPr>
            <w:tcW w:w="1795" w:type="dxa"/>
          </w:tcPr>
          <w:p w14:paraId="370DDCA3" w14:textId="77777777" w:rsidR="00C722F3" w:rsidRPr="00A5233A" w:rsidRDefault="00C722F3" w:rsidP="00A5233A">
            <w:pPr>
              <w:spacing w:before="240" w:line="360" w:lineRule="auto"/>
              <w:rPr>
                <w:sz w:val="24"/>
              </w:rPr>
            </w:pPr>
          </w:p>
        </w:tc>
        <w:tc>
          <w:tcPr>
            <w:tcW w:w="952" w:type="dxa"/>
          </w:tcPr>
          <w:p w14:paraId="29D6298A" w14:textId="261FC72A" w:rsidR="00C722F3" w:rsidRPr="00A5233A" w:rsidRDefault="00C722F3" w:rsidP="00A5233A">
            <w:pPr>
              <w:spacing w:before="240" w:line="360" w:lineRule="auto"/>
              <w:rPr>
                <w:sz w:val="24"/>
              </w:rPr>
            </w:pPr>
          </w:p>
        </w:tc>
      </w:tr>
      <w:tr w:rsidR="00C722F3" w:rsidRPr="00A5233A" w14:paraId="25904D43" w14:textId="77777777" w:rsidTr="00FF4DED">
        <w:tc>
          <w:tcPr>
            <w:tcW w:w="11247" w:type="dxa"/>
            <w:gridSpan w:val="2"/>
          </w:tcPr>
          <w:p w14:paraId="1CCC308C" w14:textId="10D713D0" w:rsidR="00C722F3" w:rsidRPr="00A5233A" w:rsidRDefault="00C722F3" w:rsidP="00A5233A">
            <w:pPr>
              <w:spacing w:before="240" w:line="360" w:lineRule="auto"/>
              <w:rPr>
                <w:sz w:val="24"/>
              </w:rPr>
            </w:pPr>
            <w:r w:rsidRPr="00A5233A">
              <w:rPr>
                <w:sz w:val="24"/>
              </w:rPr>
              <w:lastRenderedPageBreak/>
              <w:t>Wisselgeld bestellen</w:t>
            </w:r>
          </w:p>
        </w:tc>
        <w:tc>
          <w:tcPr>
            <w:tcW w:w="1795" w:type="dxa"/>
          </w:tcPr>
          <w:p w14:paraId="606F21DB" w14:textId="77777777" w:rsidR="00C722F3" w:rsidRPr="00A5233A" w:rsidRDefault="00C722F3" w:rsidP="00A5233A">
            <w:pPr>
              <w:spacing w:before="240" w:line="360" w:lineRule="auto"/>
              <w:rPr>
                <w:sz w:val="24"/>
              </w:rPr>
            </w:pPr>
          </w:p>
        </w:tc>
        <w:tc>
          <w:tcPr>
            <w:tcW w:w="952" w:type="dxa"/>
          </w:tcPr>
          <w:p w14:paraId="2272B4D6" w14:textId="31DD461A" w:rsidR="00C722F3" w:rsidRPr="00A5233A" w:rsidRDefault="00C722F3" w:rsidP="00A5233A">
            <w:pPr>
              <w:spacing w:before="240" w:line="360" w:lineRule="auto"/>
              <w:rPr>
                <w:sz w:val="24"/>
              </w:rPr>
            </w:pPr>
          </w:p>
        </w:tc>
      </w:tr>
      <w:tr w:rsidR="00C722F3" w:rsidRPr="00A5233A" w14:paraId="0039C827" w14:textId="77777777" w:rsidTr="00FF4DED">
        <w:tc>
          <w:tcPr>
            <w:tcW w:w="11247" w:type="dxa"/>
            <w:gridSpan w:val="2"/>
          </w:tcPr>
          <w:p w14:paraId="120B2571" w14:textId="67F80B7A" w:rsidR="00C722F3" w:rsidRPr="00A5233A" w:rsidRDefault="00C722F3" w:rsidP="00A5233A">
            <w:pPr>
              <w:spacing w:before="240" w:line="360" w:lineRule="auto"/>
              <w:rPr>
                <w:sz w:val="24"/>
              </w:rPr>
            </w:pPr>
            <w:r w:rsidRPr="00A5233A">
              <w:rPr>
                <w:sz w:val="24"/>
              </w:rPr>
              <w:t>Winkellijst opstellen</w:t>
            </w:r>
          </w:p>
        </w:tc>
        <w:tc>
          <w:tcPr>
            <w:tcW w:w="1795" w:type="dxa"/>
          </w:tcPr>
          <w:p w14:paraId="50A82895" w14:textId="77777777" w:rsidR="00C722F3" w:rsidRPr="00A5233A" w:rsidRDefault="00C722F3" w:rsidP="00A5233A">
            <w:pPr>
              <w:spacing w:before="240" w:line="360" w:lineRule="auto"/>
              <w:rPr>
                <w:sz w:val="24"/>
              </w:rPr>
            </w:pPr>
          </w:p>
        </w:tc>
        <w:tc>
          <w:tcPr>
            <w:tcW w:w="952" w:type="dxa"/>
          </w:tcPr>
          <w:p w14:paraId="5E29AF5F" w14:textId="50D3C9F8" w:rsidR="00C722F3" w:rsidRPr="00A5233A" w:rsidRDefault="00C722F3" w:rsidP="00A5233A">
            <w:pPr>
              <w:spacing w:before="240" w:line="360" w:lineRule="auto"/>
              <w:rPr>
                <w:sz w:val="24"/>
              </w:rPr>
            </w:pPr>
          </w:p>
        </w:tc>
      </w:tr>
      <w:tr w:rsidR="00C722F3" w:rsidRPr="00A5233A" w14:paraId="3778B585" w14:textId="77777777" w:rsidTr="00FF4DED">
        <w:tc>
          <w:tcPr>
            <w:tcW w:w="11247" w:type="dxa"/>
            <w:gridSpan w:val="2"/>
          </w:tcPr>
          <w:p w14:paraId="718ACB52" w14:textId="75F4F123" w:rsidR="00C722F3" w:rsidRPr="00A5233A" w:rsidRDefault="00C722F3" w:rsidP="00A5233A">
            <w:pPr>
              <w:spacing w:before="240" w:line="360" w:lineRule="auto"/>
              <w:rPr>
                <w:sz w:val="24"/>
              </w:rPr>
            </w:pPr>
            <w:r w:rsidRPr="00A5233A">
              <w:rPr>
                <w:sz w:val="24"/>
              </w:rPr>
              <w:t>Plaats bepalen van de tent, parking, inkom, fietsenparking… op het terrein</w:t>
            </w:r>
          </w:p>
        </w:tc>
        <w:tc>
          <w:tcPr>
            <w:tcW w:w="1795" w:type="dxa"/>
          </w:tcPr>
          <w:p w14:paraId="74A6F38F" w14:textId="77777777" w:rsidR="00C722F3" w:rsidRPr="00A5233A" w:rsidRDefault="00C722F3" w:rsidP="00A5233A">
            <w:pPr>
              <w:spacing w:before="240" w:line="360" w:lineRule="auto"/>
              <w:rPr>
                <w:sz w:val="24"/>
              </w:rPr>
            </w:pPr>
          </w:p>
        </w:tc>
        <w:tc>
          <w:tcPr>
            <w:tcW w:w="952" w:type="dxa"/>
          </w:tcPr>
          <w:p w14:paraId="43DAAF02" w14:textId="3481E32C" w:rsidR="00C722F3" w:rsidRPr="00A5233A" w:rsidRDefault="00C722F3" w:rsidP="00A5233A">
            <w:pPr>
              <w:spacing w:before="240" w:line="360" w:lineRule="auto"/>
              <w:rPr>
                <w:sz w:val="24"/>
              </w:rPr>
            </w:pPr>
          </w:p>
        </w:tc>
      </w:tr>
      <w:tr w:rsidR="00C722F3" w:rsidRPr="00A5233A" w14:paraId="389E7559" w14:textId="77777777" w:rsidTr="00FF4DED">
        <w:tc>
          <w:tcPr>
            <w:tcW w:w="11247" w:type="dxa"/>
            <w:gridSpan w:val="2"/>
          </w:tcPr>
          <w:p w14:paraId="011CD1FD" w14:textId="60D05CB8" w:rsidR="00C722F3" w:rsidRPr="00A5233A" w:rsidRDefault="00C722F3" w:rsidP="00A5233A">
            <w:pPr>
              <w:spacing w:before="240" w:line="360" w:lineRule="auto"/>
              <w:rPr>
                <w:sz w:val="24"/>
              </w:rPr>
            </w:pPr>
            <w:r w:rsidRPr="00A5233A">
              <w:rPr>
                <w:sz w:val="24"/>
              </w:rPr>
              <w:t>ijsblokjes bestellen</w:t>
            </w:r>
          </w:p>
        </w:tc>
        <w:tc>
          <w:tcPr>
            <w:tcW w:w="1795" w:type="dxa"/>
          </w:tcPr>
          <w:p w14:paraId="49B08358" w14:textId="77777777" w:rsidR="00C722F3" w:rsidRPr="00A5233A" w:rsidRDefault="00C722F3" w:rsidP="00A5233A">
            <w:pPr>
              <w:spacing w:before="240" w:line="360" w:lineRule="auto"/>
              <w:rPr>
                <w:sz w:val="24"/>
              </w:rPr>
            </w:pPr>
          </w:p>
        </w:tc>
        <w:tc>
          <w:tcPr>
            <w:tcW w:w="952" w:type="dxa"/>
          </w:tcPr>
          <w:p w14:paraId="13AB95CC" w14:textId="7450F4E8" w:rsidR="00C722F3" w:rsidRPr="00A5233A" w:rsidRDefault="00C722F3" w:rsidP="00A5233A">
            <w:pPr>
              <w:spacing w:before="240" w:line="360" w:lineRule="auto"/>
              <w:rPr>
                <w:sz w:val="24"/>
              </w:rPr>
            </w:pPr>
          </w:p>
        </w:tc>
      </w:tr>
      <w:tr w:rsidR="00C722F3" w:rsidRPr="00A5233A" w14:paraId="0D3E68D1" w14:textId="77777777" w:rsidTr="00FF4DED">
        <w:tc>
          <w:tcPr>
            <w:tcW w:w="11247" w:type="dxa"/>
            <w:gridSpan w:val="2"/>
          </w:tcPr>
          <w:p w14:paraId="13090834" w14:textId="5F622B5C" w:rsidR="00C722F3" w:rsidRPr="00A5233A" w:rsidRDefault="00C722F3" w:rsidP="00A5233A">
            <w:pPr>
              <w:spacing w:before="240" w:line="360" w:lineRule="auto"/>
              <w:rPr>
                <w:sz w:val="24"/>
              </w:rPr>
            </w:pPr>
            <w:r w:rsidRPr="00A5233A">
              <w:rPr>
                <w:sz w:val="24"/>
              </w:rPr>
              <w:t>Prijslijsten, ‘niet verantwoordelijk voor…’, verboden …-pictogrammen, brandblus- en nooduitgang-pictogrammen afdrukken</w:t>
            </w:r>
            <w:r w:rsidR="008A26A7">
              <w:rPr>
                <w:sz w:val="24"/>
              </w:rPr>
              <w:t>/ hergebruiken!</w:t>
            </w:r>
          </w:p>
        </w:tc>
        <w:tc>
          <w:tcPr>
            <w:tcW w:w="1795" w:type="dxa"/>
          </w:tcPr>
          <w:p w14:paraId="5C8C5E0C" w14:textId="77777777" w:rsidR="00C722F3" w:rsidRPr="00A5233A" w:rsidRDefault="00C722F3" w:rsidP="00A5233A">
            <w:pPr>
              <w:spacing w:before="240" w:line="360" w:lineRule="auto"/>
              <w:rPr>
                <w:sz w:val="24"/>
              </w:rPr>
            </w:pPr>
          </w:p>
        </w:tc>
        <w:tc>
          <w:tcPr>
            <w:tcW w:w="952" w:type="dxa"/>
          </w:tcPr>
          <w:p w14:paraId="1000E42E" w14:textId="77D85D54" w:rsidR="00C722F3" w:rsidRPr="00A5233A" w:rsidRDefault="00C722F3" w:rsidP="00A5233A">
            <w:pPr>
              <w:spacing w:before="240" w:line="360" w:lineRule="auto"/>
              <w:rPr>
                <w:sz w:val="24"/>
              </w:rPr>
            </w:pPr>
          </w:p>
        </w:tc>
      </w:tr>
      <w:tr w:rsidR="00C722F3" w:rsidRPr="00A5233A" w14:paraId="497B9321" w14:textId="77777777" w:rsidTr="00FF4DED">
        <w:tc>
          <w:tcPr>
            <w:tcW w:w="11247" w:type="dxa"/>
            <w:gridSpan w:val="2"/>
          </w:tcPr>
          <w:p w14:paraId="02629835" w14:textId="71B3AAB4" w:rsidR="00C722F3" w:rsidRPr="00A5233A" w:rsidRDefault="001A7C89" w:rsidP="00A5233A">
            <w:pPr>
              <w:spacing w:before="240" w:line="360" w:lineRule="auto"/>
              <w:rPr>
                <w:sz w:val="24"/>
              </w:rPr>
            </w:pPr>
            <w:r w:rsidRPr="00A5233A">
              <w:rPr>
                <w:sz w:val="24"/>
              </w:rPr>
              <w:t>Deelnamebriefjes van wijding + drankbon + bonnetje aandenken maken en in enveloppen steken</w:t>
            </w:r>
          </w:p>
        </w:tc>
        <w:tc>
          <w:tcPr>
            <w:tcW w:w="1795" w:type="dxa"/>
          </w:tcPr>
          <w:p w14:paraId="1B75E559" w14:textId="77777777" w:rsidR="00C722F3" w:rsidRPr="00A5233A" w:rsidRDefault="00C722F3" w:rsidP="00A5233A">
            <w:pPr>
              <w:spacing w:before="240" w:line="360" w:lineRule="auto"/>
              <w:rPr>
                <w:sz w:val="24"/>
              </w:rPr>
            </w:pPr>
          </w:p>
        </w:tc>
        <w:tc>
          <w:tcPr>
            <w:tcW w:w="952" w:type="dxa"/>
          </w:tcPr>
          <w:p w14:paraId="14EC54BD" w14:textId="0AA314C7" w:rsidR="00C722F3" w:rsidRPr="00A5233A" w:rsidRDefault="00C722F3" w:rsidP="00A5233A">
            <w:pPr>
              <w:spacing w:before="240" w:line="360" w:lineRule="auto"/>
              <w:rPr>
                <w:sz w:val="24"/>
              </w:rPr>
            </w:pPr>
          </w:p>
        </w:tc>
      </w:tr>
      <w:tr w:rsidR="00C722F3" w:rsidRPr="00A5233A" w14:paraId="6B69A038" w14:textId="77777777" w:rsidTr="00FF4DED">
        <w:tc>
          <w:tcPr>
            <w:tcW w:w="11247" w:type="dxa"/>
            <w:gridSpan w:val="2"/>
          </w:tcPr>
          <w:p w14:paraId="2865AD65" w14:textId="64DB9E85" w:rsidR="00C722F3" w:rsidRPr="00A5233A" w:rsidRDefault="00CB1E08" w:rsidP="00A5233A">
            <w:pPr>
              <w:spacing w:before="240" w:line="360" w:lineRule="auto"/>
              <w:rPr>
                <w:sz w:val="24"/>
              </w:rPr>
            </w:pPr>
            <w:r w:rsidRPr="00A5233A">
              <w:rPr>
                <w:sz w:val="24"/>
              </w:rPr>
              <w:t>Richtlijnenblad voor deelnemers + deelnamenummer van wijding maken en 150 keer printen</w:t>
            </w:r>
          </w:p>
        </w:tc>
        <w:tc>
          <w:tcPr>
            <w:tcW w:w="1795" w:type="dxa"/>
          </w:tcPr>
          <w:p w14:paraId="5FB9BE87" w14:textId="77777777" w:rsidR="00C722F3" w:rsidRPr="00A5233A" w:rsidRDefault="00C722F3" w:rsidP="00A5233A">
            <w:pPr>
              <w:spacing w:before="240" w:line="360" w:lineRule="auto"/>
              <w:rPr>
                <w:sz w:val="24"/>
              </w:rPr>
            </w:pPr>
          </w:p>
        </w:tc>
        <w:tc>
          <w:tcPr>
            <w:tcW w:w="952" w:type="dxa"/>
          </w:tcPr>
          <w:p w14:paraId="73CF1BC7" w14:textId="7B79FBAE" w:rsidR="00C722F3" w:rsidRPr="00A5233A" w:rsidRDefault="00C722F3" w:rsidP="00A5233A">
            <w:pPr>
              <w:spacing w:before="240" w:line="360" w:lineRule="auto"/>
              <w:rPr>
                <w:sz w:val="24"/>
              </w:rPr>
            </w:pPr>
          </w:p>
        </w:tc>
      </w:tr>
      <w:tr w:rsidR="00C722F3" w:rsidRPr="00A5233A" w14:paraId="14AA8A1E" w14:textId="77777777" w:rsidTr="0019666B">
        <w:tc>
          <w:tcPr>
            <w:tcW w:w="13994" w:type="dxa"/>
            <w:gridSpan w:val="4"/>
          </w:tcPr>
          <w:p w14:paraId="0F5D985B" w14:textId="3D0171DD" w:rsidR="00C722F3" w:rsidRPr="00A5233A" w:rsidRDefault="00C722F3" w:rsidP="00A5233A">
            <w:pPr>
              <w:spacing w:before="240" w:line="360" w:lineRule="auto"/>
              <w:rPr>
                <w:b/>
                <w:sz w:val="24"/>
              </w:rPr>
            </w:pPr>
            <w:r w:rsidRPr="00A5233A">
              <w:rPr>
                <w:b/>
                <w:sz w:val="24"/>
              </w:rPr>
              <w:t>Minder dan een week vooraf</w:t>
            </w:r>
          </w:p>
        </w:tc>
      </w:tr>
      <w:tr w:rsidR="00C722F3" w:rsidRPr="00A5233A" w14:paraId="057FE885" w14:textId="77777777" w:rsidTr="00FF4DED">
        <w:tc>
          <w:tcPr>
            <w:tcW w:w="11247" w:type="dxa"/>
            <w:gridSpan w:val="2"/>
          </w:tcPr>
          <w:p w14:paraId="6D815712" w14:textId="574A7DF9" w:rsidR="00C722F3" w:rsidRPr="00A5233A" w:rsidRDefault="00C722F3" w:rsidP="00A5233A">
            <w:pPr>
              <w:spacing w:before="240" w:line="360" w:lineRule="auto"/>
              <w:rPr>
                <w:sz w:val="24"/>
              </w:rPr>
            </w:pPr>
            <w:r w:rsidRPr="00A5233A">
              <w:rPr>
                <w:sz w:val="24"/>
              </w:rPr>
              <w:t xml:space="preserve">Eventueel </w:t>
            </w:r>
            <w:proofErr w:type="spellStart"/>
            <w:r w:rsidRPr="00A5233A">
              <w:rPr>
                <w:sz w:val="24"/>
              </w:rPr>
              <w:t>DJ’s</w:t>
            </w:r>
            <w:proofErr w:type="spellEnd"/>
            <w:r w:rsidRPr="00A5233A">
              <w:rPr>
                <w:sz w:val="24"/>
              </w:rPr>
              <w:t>/ groepen opnieuw contacteren</w:t>
            </w:r>
          </w:p>
        </w:tc>
        <w:tc>
          <w:tcPr>
            <w:tcW w:w="1795" w:type="dxa"/>
          </w:tcPr>
          <w:p w14:paraId="15F633E5" w14:textId="77777777" w:rsidR="00C722F3" w:rsidRPr="00A5233A" w:rsidRDefault="00C722F3" w:rsidP="00A5233A">
            <w:pPr>
              <w:spacing w:before="240" w:line="360" w:lineRule="auto"/>
              <w:rPr>
                <w:sz w:val="24"/>
              </w:rPr>
            </w:pPr>
          </w:p>
        </w:tc>
        <w:tc>
          <w:tcPr>
            <w:tcW w:w="952" w:type="dxa"/>
          </w:tcPr>
          <w:p w14:paraId="21319077" w14:textId="2C29B67C" w:rsidR="00C722F3" w:rsidRPr="00A5233A" w:rsidRDefault="00C722F3" w:rsidP="00A5233A">
            <w:pPr>
              <w:spacing w:before="240" w:line="360" w:lineRule="auto"/>
              <w:rPr>
                <w:sz w:val="24"/>
              </w:rPr>
            </w:pPr>
          </w:p>
        </w:tc>
      </w:tr>
      <w:tr w:rsidR="00C722F3" w:rsidRPr="00A5233A" w14:paraId="16704C85" w14:textId="77777777" w:rsidTr="00FF4DED">
        <w:tc>
          <w:tcPr>
            <w:tcW w:w="11247" w:type="dxa"/>
            <w:gridSpan w:val="2"/>
          </w:tcPr>
          <w:p w14:paraId="7740B8C5" w14:textId="6B774F54" w:rsidR="00C722F3" w:rsidRPr="00A5233A" w:rsidRDefault="00CB1E08" w:rsidP="00A5233A">
            <w:pPr>
              <w:spacing w:before="240" w:line="360" w:lineRule="auto"/>
              <w:rPr>
                <w:sz w:val="24"/>
              </w:rPr>
            </w:pPr>
            <w:r w:rsidRPr="00A5233A">
              <w:rPr>
                <w:sz w:val="24"/>
              </w:rPr>
              <w:t xml:space="preserve">KLJ … komt op promotour met … personen: dit zijn de afgesproken voordelen: …€ inkom pp (contactpersoon: ) </w:t>
            </w:r>
          </w:p>
        </w:tc>
        <w:tc>
          <w:tcPr>
            <w:tcW w:w="1795" w:type="dxa"/>
          </w:tcPr>
          <w:p w14:paraId="08FD669D" w14:textId="77777777" w:rsidR="00C722F3" w:rsidRPr="00A5233A" w:rsidRDefault="00C722F3" w:rsidP="00A5233A">
            <w:pPr>
              <w:spacing w:before="240" w:line="360" w:lineRule="auto"/>
              <w:rPr>
                <w:sz w:val="24"/>
              </w:rPr>
            </w:pPr>
          </w:p>
        </w:tc>
        <w:tc>
          <w:tcPr>
            <w:tcW w:w="952" w:type="dxa"/>
          </w:tcPr>
          <w:p w14:paraId="7C56510D" w14:textId="563776A3" w:rsidR="00C722F3" w:rsidRPr="00A5233A" w:rsidRDefault="00C722F3" w:rsidP="00A5233A">
            <w:pPr>
              <w:spacing w:before="240" w:line="360" w:lineRule="auto"/>
              <w:rPr>
                <w:sz w:val="24"/>
              </w:rPr>
            </w:pPr>
          </w:p>
        </w:tc>
      </w:tr>
      <w:tr w:rsidR="00C722F3" w:rsidRPr="00A5233A" w14:paraId="5E84E10A" w14:textId="77777777" w:rsidTr="00FF4DED">
        <w:tc>
          <w:tcPr>
            <w:tcW w:w="11247" w:type="dxa"/>
            <w:gridSpan w:val="2"/>
          </w:tcPr>
          <w:p w14:paraId="139AA30E" w14:textId="77777777" w:rsidR="00C722F3" w:rsidRPr="00A5233A" w:rsidRDefault="00C722F3" w:rsidP="00A5233A">
            <w:pPr>
              <w:spacing w:before="240" w:line="360" w:lineRule="auto"/>
              <w:rPr>
                <w:sz w:val="24"/>
              </w:rPr>
            </w:pPr>
            <w:r w:rsidRPr="00A5233A">
              <w:rPr>
                <w:b/>
                <w:sz w:val="24"/>
              </w:rPr>
              <w:t>Maandag:</w:t>
            </w:r>
            <w:r w:rsidRPr="00A5233A">
              <w:rPr>
                <w:sz w:val="24"/>
              </w:rPr>
              <w:t xml:space="preserve"> </w:t>
            </w:r>
          </w:p>
          <w:p w14:paraId="1FD7E438" w14:textId="0F2B7E92" w:rsidR="00C722F3" w:rsidRPr="00A5233A" w:rsidRDefault="00C722F3" w:rsidP="00A5233A">
            <w:pPr>
              <w:pStyle w:val="Lijstalinea"/>
              <w:numPr>
                <w:ilvl w:val="0"/>
                <w:numId w:val="22"/>
              </w:numPr>
              <w:spacing w:before="240" w:line="360" w:lineRule="auto"/>
              <w:rPr>
                <w:sz w:val="24"/>
              </w:rPr>
            </w:pPr>
            <w:r w:rsidRPr="00A5233A">
              <w:rPr>
                <w:sz w:val="24"/>
              </w:rPr>
              <w:lastRenderedPageBreak/>
              <w:t xml:space="preserve">Bundelen van alle aanvragen, machtigingen, toelatingen, politiereglementen (zodat deze in 1 map zitten en bij controle op het </w:t>
            </w:r>
            <w:r w:rsidR="00027FD0" w:rsidRPr="00A5233A">
              <w:rPr>
                <w:sz w:val="24"/>
              </w:rPr>
              <w:t>evenement</w:t>
            </w:r>
            <w:r w:rsidRPr="00A5233A">
              <w:rPr>
                <w:sz w:val="24"/>
              </w:rPr>
              <w:t xml:space="preserve"> meteen kunnen getoond worden)</w:t>
            </w:r>
          </w:p>
          <w:p w14:paraId="008E831D" w14:textId="77777777" w:rsidR="00C722F3" w:rsidRPr="00A5233A" w:rsidRDefault="00C722F3" w:rsidP="00A5233A">
            <w:pPr>
              <w:pStyle w:val="Lijstalinea"/>
              <w:numPr>
                <w:ilvl w:val="0"/>
                <w:numId w:val="22"/>
              </w:numPr>
              <w:spacing w:before="240" w:line="360" w:lineRule="auto"/>
              <w:rPr>
                <w:sz w:val="24"/>
              </w:rPr>
            </w:pPr>
            <w:r w:rsidRPr="00A5233A">
              <w:rPr>
                <w:sz w:val="24"/>
              </w:rPr>
              <w:t>voorverkoop afrekenen &amp; resterende kaarten ophalen</w:t>
            </w:r>
          </w:p>
          <w:p w14:paraId="5B899192" w14:textId="47002951" w:rsidR="00C722F3" w:rsidRPr="00A5233A" w:rsidRDefault="00C722F3" w:rsidP="00A5233A">
            <w:pPr>
              <w:pStyle w:val="Lijstalinea"/>
              <w:numPr>
                <w:ilvl w:val="0"/>
                <w:numId w:val="22"/>
              </w:numPr>
              <w:spacing w:before="240" w:line="360" w:lineRule="auto"/>
              <w:rPr>
                <w:sz w:val="24"/>
              </w:rPr>
            </w:pPr>
            <w:r w:rsidRPr="00A5233A">
              <w:rPr>
                <w:sz w:val="24"/>
              </w:rPr>
              <w:t xml:space="preserve">ontbijtkoeken voor medewerkers bestellen </w:t>
            </w:r>
            <w:r w:rsidR="004F5789">
              <w:rPr>
                <w:sz w:val="24"/>
              </w:rPr>
              <w:t>(3 stuks per persoon,</w:t>
            </w:r>
            <w:r w:rsidRPr="00A5233A">
              <w:rPr>
                <w:sz w:val="24"/>
              </w:rPr>
              <w:t xml:space="preserve"> 2015: … chocoladekoeken, … croissants, … boterkoeken</w:t>
            </w:r>
            <w:r w:rsidR="004F5789">
              <w:rPr>
                <w:sz w:val="24"/>
              </w:rPr>
              <w:t xml:space="preserve"> bij bakkerij …. </w:t>
            </w:r>
            <w:r w:rsidRPr="00A5233A">
              <w:rPr>
                <w:sz w:val="24"/>
              </w:rPr>
              <w:t>)</w:t>
            </w:r>
          </w:p>
        </w:tc>
        <w:tc>
          <w:tcPr>
            <w:tcW w:w="1795" w:type="dxa"/>
          </w:tcPr>
          <w:p w14:paraId="47A278A9" w14:textId="77777777" w:rsidR="00C722F3" w:rsidRPr="00A5233A" w:rsidRDefault="00C722F3" w:rsidP="00A5233A">
            <w:pPr>
              <w:spacing w:before="240" w:line="360" w:lineRule="auto"/>
              <w:rPr>
                <w:sz w:val="24"/>
              </w:rPr>
            </w:pPr>
          </w:p>
        </w:tc>
        <w:tc>
          <w:tcPr>
            <w:tcW w:w="952" w:type="dxa"/>
          </w:tcPr>
          <w:p w14:paraId="3EFBD771" w14:textId="77777777" w:rsidR="00C722F3" w:rsidRPr="00A5233A" w:rsidRDefault="00C722F3" w:rsidP="00A5233A">
            <w:pPr>
              <w:spacing w:before="240" w:line="360" w:lineRule="auto"/>
              <w:rPr>
                <w:sz w:val="24"/>
              </w:rPr>
            </w:pPr>
          </w:p>
        </w:tc>
      </w:tr>
      <w:tr w:rsidR="00C722F3" w:rsidRPr="00A5233A" w14:paraId="4610261D" w14:textId="77777777" w:rsidTr="00FF4DED">
        <w:tc>
          <w:tcPr>
            <w:tcW w:w="11247" w:type="dxa"/>
            <w:gridSpan w:val="2"/>
          </w:tcPr>
          <w:p w14:paraId="0193C9B1" w14:textId="39C9EA7D" w:rsidR="00C722F3" w:rsidRPr="00A5233A" w:rsidRDefault="00C722F3" w:rsidP="00A5233A">
            <w:pPr>
              <w:spacing w:before="240" w:line="360" w:lineRule="auto"/>
              <w:rPr>
                <w:sz w:val="24"/>
              </w:rPr>
            </w:pPr>
            <w:r w:rsidRPr="00A5233A">
              <w:rPr>
                <w:b/>
                <w:sz w:val="24"/>
              </w:rPr>
              <w:t>Dinsdag</w:t>
            </w:r>
            <w:r w:rsidRPr="00A5233A">
              <w:rPr>
                <w:sz w:val="24"/>
              </w:rPr>
              <w:t>: Fuifterrein/ tent opzetten</w:t>
            </w:r>
          </w:p>
        </w:tc>
        <w:tc>
          <w:tcPr>
            <w:tcW w:w="1795" w:type="dxa"/>
          </w:tcPr>
          <w:p w14:paraId="1DAD2DFF" w14:textId="77777777" w:rsidR="00C722F3" w:rsidRPr="00A5233A" w:rsidRDefault="00C722F3" w:rsidP="00A5233A">
            <w:pPr>
              <w:spacing w:before="240" w:line="360" w:lineRule="auto"/>
              <w:rPr>
                <w:sz w:val="24"/>
              </w:rPr>
            </w:pPr>
          </w:p>
        </w:tc>
        <w:tc>
          <w:tcPr>
            <w:tcW w:w="952" w:type="dxa"/>
          </w:tcPr>
          <w:p w14:paraId="17CA46F0" w14:textId="77777777" w:rsidR="00C722F3" w:rsidRPr="00A5233A" w:rsidRDefault="00C722F3" w:rsidP="00A5233A">
            <w:pPr>
              <w:spacing w:before="240" w:line="360" w:lineRule="auto"/>
              <w:rPr>
                <w:sz w:val="24"/>
              </w:rPr>
            </w:pPr>
          </w:p>
        </w:tc>
      </w:tr>
      <w:tr w:rsidR="00C722F3" w:rsidRPr="00A5233A" w14:paraId="3BC4204A" w14:textId="77777777" w:rsidTr="00FF4DED">
        <w:tc>
          <w:tcPr>
            <w:tcW w:w="11247" w:type="dxa"/>
            <w:gridSpan w:val="2"/>
          </w:tcPr>
          <w:p w14:paraId="37F2C232" w14:textId="07744C2A" w:rsidR="00C722F3" w:rsidRPr="00A5233A" w:rsidRDefault="00C722F3" w:rsidP="00A5233A">
            <w:pPr>
              <w:spacing w:before="240" w:line="360" w:lineRule="auto"/>
              <w:rPr>
                <w:sz w:val="24"/>
              </w:rPr>
            </w:pPr>
            <w:r w:rsidRPr="00A5233A">
              <w:rPr>
                <w:b/>
                <w:sz w:val="24"/>
              </w:rPr>
              <w:t>Woensdag:</w:t>
            </w:r>
            <w:r w:rsidRPr="00A5233A">
              <w:rPr>
                <w:sz w:val="24"/>
              </w:rPr>
              <w:t xml:space="preserve"> </w:t>
            </w:r>
          </w:p>
          <w:p w14:paraId="21855728" w14:textId="12A35460" w:rsidR="00C722F3" w:rsidRPr="00A5233A" w:rsidRDefault="00C722F3" w:rsidP="00A5233A">
            <w:pPr>
              <w:pStyle w:val="Lijstalinea"/>
              <w:numPr>
                <w:ilvl w:val="0"/>
                <w:numId w:val="21"/>
              </w:numPr>
              <w:spacing w:before="240" w:line="360" w:lineRule="auto"/>
              <w:rPr>
                <w:sz w:val="24"/>
              </w:rPr>
            </w:pPr>
            <w:r w:rsidRPr="00A5233A">
              <w:rPr>
                <w:sz w:val="24"/>
              </w:rPr>
              <w:t>Medewerkers briefen met de afspraken voor het opzetten</w:t>
            </w:r>
          </w:p>
          <w:p w14:paraId="1C7BA790" w14:textId="77777777" w:rsidR="00C722F3" w:rsidRPr="00A5233A" w:rsidRDefault="00C722F3" w:rsidP="00A5233A">
            <w:pPr>
              <w:pStyle w:val="Lijstalinea"/>
              <w:numPr>
                <w:ilvl w:val="0"/>
                <w:numId w:val="21"/>
              </w:numPr>
              <w:spacing w:before="240" w:line="360" w:lineRule="auto"/>
              <w:rPr>
                <w:sz w:val="24"/>
              </w:rPr>
            </w:pPr>
            <w:r w:rsidRPr="00A5233A">
              <w:rPr>
                <w:sz w:val="24"/>
              </w:rPr>
              <w:t>overzichtelijke taakverdeling ophangen</w:t>
            </w:r>
          </w:p>
          <w:p w14:paraId="7D19A0E2" w14:textId="77777777" w:rsidR="00C722F3" w:rsidRPr="00A5233A" w:rsidRDefault="00C722F3" w:rsidP="00A5233A">
            <w:pPr>
              <w:pStyle w:val="Lijstalinea"/>
              <w:numPr>
                <w:ilvl w:val="0"/>
                <w:numId w:val="21"/>
              </w:numPr>
              <w:spacing w:before="240" w:line="360" w:lineRule="auto"/>
              <w:rPr>
                <w:sz w:val="24"/>
              </w:rPr>
            </w:pPr>
            <w:r w:rsidRPr="00A5233A">
              <w:rPr>
                <w:sz w:val="24"/>
              </w:rPr>
              <w:t>gerief verzamelen uit materiaalhok/ lokaal (kuisgerief, gadgets, kladpapier…)</w:t>
            </w:r>
          </w:p>
          <w:p w14:paraId="54CE3FD9" w14:textId="3EABA82C" w:rsidR="00C722F3" w:rsidRPr="00A5233A" w:rsidRDefault="00C722F3" w:rsidP="00A5233A">
            <w:pPr>
              <w:pStyle w:val="Lijstalinea"/>
              <w:numPr>
                <w:ilvl w:val="0"/>
                <w:numId w:val="21"/>
              </w:numPr>
              <w:spacing w:before="240" w:line="360" w:lineRule="auto"/>
              <w:rPr>
                <w:sz w:val="24"/>
              </w:rPr>
            </w:pPr>
            <w:r w:rsidRPr="00A5233A">
              <w:rPr>
                <w:sz w:val="24"/>
              </w:rPr>
              <w:t xml:space="preserve">winkelen voor klein materiaal (suikertjes, </w:t>
            </w:r>
            <w:proofErr w:type="spellStart"/>
            <w:r w:rsidRPr="00A5233A">
              <w:rPr>
                <w:sz w:val="24"/>
              </w:rPr>
              <w:t>melkjes</w:t>
            </w:r>
            <w:proofErr w:type="spellEnd"/>
            <w:r w:rsidRPr="00A5233A">
              <w:rPr>
                <w:sz w:val="24"/>
              </w:rPr>
              <w:t>, lepeltjes, stiften, kleefband, spanbanden, vijzen, kuisproduct, toiletpapier, afbakenlint, tafeldecoratie, vuilzakken</w:t>
            </w:r>
            <w:r w:rsidR="00CB1E08" w:rsidRPr="00A5233A">
              <w:rPr>
                <w:sz w:val="24"/>
              </w:rPr>
              <w:t xml:space="preserve">, batterijen, </w:t>
            </w:r>
            <w:proofErr w:type="spellStart"/>
            <w:r w:rsidR="00CB1E08" w:rsidRPr="00A5233A">
              <w:rPr>
                <w:sz w:val="24"/>
              </w:rPr>
              <w:t>servietten</w:t>
            </w:r>
            <w:proofErr w:type="spellEnd"/>
            <w:r w:rsidRPr="00A5233A">
              <w:rPr>
                <w:sz w:val="24"/>
              </w:rPr>
              <w:t>…)</w:t>
            </w:r>
          </w:p>
          <w:p w14:paraId="53EE7527" w14:textId="765FD07D" w:rsidR="00C722F3" w:rsidRPr="00A5233A" w:rsidRDefault="00C722F3" w:rsidP="00A5233A">
            <w:pPr>
              <w:pStyle w:val="Lijstalinea"/>
              <w:numPr>
                <w:ilvl w:val="0"/>
                <w:numId w:val="21"/>
              </w:numPr>
              <w:spacing w:before="240" w:line="360" w:lineRule="auto"/>
              <w:rPr>
                <w:sz w:val="24"/>
              </w:rPr>
            </w:pPr>
          </w:p>
        </w:tc>
        <w:tc>
          <w:tcPr>
            <w:tcW w:w="1795" w:type="dxa"/>
          </w:tcPr>
          <w:p w14:paraId="7E113C12" w14:textId="48D3C26A" w:rsidR="00C722F3" w:rsidRPr="00A5233A" w:rsidRDefault="00C722F3" w:rsidP="00A5233A">
            <w:pPr>
              <w:spacing w:before="240" w:line="360" w:lineRule="auto"/>
              <w:rPr>
                <w:sz w:val="24"/>
              </w:rPr>
            </w:pPr>
          </w:p>
        </w:tc>
        <w:tc>
          <w:tcPr>
            <w:tcW w:w="952" w:type="dxa"/>
          </w:tcPr>
          <w:p w14:paraId="763A75BF" w14:textId="77777777" w:rsidR="00C722F3" w:rsidRPr="00A5233A" w:rsidRDefault="00C722F3" w:rsidP="00A5233A">
            <w:pPr>
              <w:spacing w:before="240" w:line="360" w:lineRule="auto"/>
              <w:rPr>
                <w:sz w:val="24"/>
              </w:rPr>
            </w:pPr>
          </w:p>
        </w:tc>
      </w:tr>
      <w:tr w:rsidR="00C722F3" w:rsidRPr="00A5233A" w14:paraId="69CEDB36" w14:textId="77777777" w:rsidTr="00FF4DED">
        <w:tc>
          <w:tcPr>
            <w:tcW w:w="11247" w:type="dxa"/>
            <w:gridSpan w:val="2"/>
          </w:tcPr>
          <w:p w14:paraId="76C5E481" w14:textId="77777777" w:rsidR="00C722F3" w:rsidRPr="00A5233A" w:rsidRDefault="00C722F3" w:rsidP="00A5233A">
            <w:pPr>
              <w:spacing w:before="240" w:line="360" w:lineRule="auto"/>
              <w:rPr>
                <w:sz w:val="24"/>
              </w:rPr>
            </w:pPr>
            <w:r w:rsidRPr="00A5233A">
              <w:rPr>
                <w:b/>
                <w:sz w:val="24"/>
              </w:rPr>
              <w:t>Donderdag:</w:t>
            </w:r>
            <w:r w:rsidRPr="00A5233A">
              <w:rPr>
                <w:sz w:val="24"/>
              </w:rPr>
              <w:t xml:space="preserve"> </w:t>
            </w:r>
          </w:p>
          <w:p w14:paraId="1C4EF646" w14:textId="20DC31AF" w:rsidR="00C722F3" w:rsidRPr="00A5233A" w:rsidRDefault="00C722F3" w:rsidP="00A5233A">
            <w:pPr>
              <w:pStyle w:val="Lijstalinea"/>
              <w:numPr>
                <w:ilvl w:val="0"/>
                <w:numId w:val="23"/>
              </w:numPr>
              <w:spacing w:before="240" w:line="360" w:lineRule="auto"/>
              <w:rPr>
                <w:sz w:val="24"/>
              </w:rPr>
            </w:pPr>
            <w:r w:rsidRPr="00A5233A">
              <w:rPr>
                <w:sz w:val="24"/>
              </w:rPr>
              <w:t>Wisselgeld afhalen</w:t>
            </w:r>
          </w:p>
          <w:p w14:paraId="1ADAA37C" w14:textId="77777777" w:rsidR="00C722F3" w:rsidRPr="00A5233A" w:rsidRDefault="00C722F3" w:rsidP="00A5233A">
            <w:pPr>
              <w:pStyle w:val="Lijstalinea"/>
              <w:numPr>
                <w:ilvl w:val="0"/>
                <w:numId w:val="23"/>
              </w:numPr>
              <w:spacing w:before="240" w:line="360" w:lineRule="auto"/>
              <w:rPr>
                <w:sz w:val="24"/>
              </w:rPr>
            </w:pPr>
            <w:r w:rsidRPr="00A5233A">
              <w:rPr>
                <w:sz w:val="24"/>
              </w:rPr>
              <w:t>kassa’s maken (startkapitalen, overzicht noteren en thuis bewaren!)</w:t>
            </w:r>
          </w:p>
          <w:p w14:paraId="332B694B" w14:textId="195A9B7B" w:rsidR="00C722F3" w:rsidRPr="00A5233A" w:rsidRDefault="00C722F3" w:rsidP="00A5233A">
            <w:pPr>
              <w:pStyle w:val="Lijstalinea"/>
              <w:numPr>
                <w:ilvl w:val="0"/>
                <w:numId w:val="23"/>
              </w:numPr>
              <w:spacing w:before="240" w:line="360" w:lineRule="auto"/>
              <w:rPr>
                <w:sz w:val="24"/>
              </w:rPr>
            </w:pPr>
            <w:r w:rsidRPr="00A5233A">
              <w:rPr>
                <w:sz w:val="24"/>
              </w:rPr>
              <w:t xml:space="preserve">terrein afbakenen met </w:t>
            </w:r>
            <w:r w:rsidR="006D1780" w:rsidRPr="00A5233A">
              <w:rPr>
                <w:sz w:val="24"/>
              </w:rPr>
              <w:t>hekken</w:t>
            </w:r>
          </w:p>
          <w:p w14:paraId="5262DF26" w14:textId="77777777" w:rsidR="00C722F3" w:rsidRPr="00A5233A" w:rsidRDefault="00C722F3" w:rsidP="00A5233A">
            <w:pPr>
              <w:pStyle w:val="Lijstalinea"/>
              <w:numPr>
                <w:ilvl w:val="0"/>
                <w:numId w:val="23"/>
              </w:numPr>
              <w:spacing w:before="240" w:line="360" w:lineRule="auto"/>
              <w:rPr>
                <w:sz w:val="24"/>
              </w:rPr>
            </w:pPr>
            <w:r w:rsidRPr="00A5233A">
              <w:rPr>
                <w:sz w:val="24"/>
              </w:rPr>
              <w:lastRenderedPageBreak/>
              <w:t>Parking in orde maken</w:t>
            </w:r>
          </w:p>
          <w:p w14:paraId="6F6578EE" w14:textId="2B160925" w:rsidR="00F008D4" w:rsidRPr="00A5233A" w:rsidRDefault="00F008D4" w:rsidP="00A5233A">
            <w:pPr>
              <w:pStyle w:val="Lijstalinea"/>
              <w:numPr>
                <w:ilvl w:val="0"/>
                <w:numId w:val="23"/>
              </w:numPr>
              <w:spacing w:before="240" w:line="360" w:lineRule="auto"/>
              <w:rPr>
                <w:sz w:val="24"/>
              </w:rPr>
            </w:pPr>
            <w:r w:rsidRPr="00A5233A">
              <w:rPr>
                <w:sz w:val="24"/>
              </w:rPr>
              <w:t>Molsloten meebrengen voor sluiten vrachtwagen, poort…</w:t>
            </w:r>
          </w:p>
        </w:tc>
        <w:tc>
          <w:tcPr>
            <w:tcW w:w="1795" w:type="dxa"/>
          </w:tcPr>
          <w:p w14:paraId="22DD3447" w14:textId="77777777" w:rsidR="00C722F3" w:rsidRPr="00A5233A" w:rsidRDefault="00C722F3" w:rsidP="00A5233A">
            <w:pPr>
              <w:spacing w:before="240" w:line="360" w:lineRule="auto"/>
              <w:rPr>
                <w:sz w:val="24"/>
              </w:rPr>
            </w:pPr>
          </w:p>
        </w:tc>
        <w:tc>
          <w:tcPr>
            <w:tcW w:w="952" w:type="dxa"/>
          </w:tcPr>
          <w:p w14:paraId="1B2B5E56" w14:textId="77777777" w:rsidR="00C722F3" w:rsidRPr="00A5233A" w:rsidRDefault="00C722F3" w:rsidP="00A5233A">
            <w:pPr>
              <w:spacing w:before="240" w:line="360" w:lineRule="auto"/>
              <w:rPr>
                <w:sz w:val="24"/>
              </w:rPr>
            </w:pPr>
          </w:p>
        </w:tc>
      </w:tr>
      <w:tr w:rsidR="00C722F3" w:rsidRPr="00A5233A" w14:paraId="42890910" w14:textId="77777777" w:rsidTr="00FF4DED">
        <w:tc>
          <w:tcPr>
            <w:tcW w:w="11247" w:type="dxa"/>
            <w:gridSpan w:val="2"/>
          </w:tcPr>
          <w:p w14:paraId="779801E4" w14:textId="77777777" w:rsidR="00C722F3" w:rsidRPr="00A5233A" w:rsidRDefault="00C722F3" w:rsidP="00A5233A">
            <w:pPr>
              <w:spacing w:before="240" w:line="360" w:lineRule="auto"/>
              <w:rPr>
                <w:sz w:val="24"/>
              </w:rPr>
            </w:pPr>
            <w:r w:rsidRPr="00A5233A">
              <w:rPr>
                <w:b/>
                <w:sz w:val="24"/>
              </w:rPr>
              <w:t>Vrijdag:</w:t>
            </w:r>
            <w:r w:rsidRPr="00A5233A">
              <w:rPr>
                <w:sz w:val="24"/>
              </w:rPr>
              <w:t xml:space="preserve"> </w:t>
            </w:r>
          </w:p>
          <w:p w14:paraId="39278A5A" w14:textId="77777777" w:rsidR="00C722F3" w:rsidRPr="00A5233A" w:rsidRDefault="00C722F3" w:rsidP="00A5233A">
            <w:pPr>
              <w:pStyle w:val="Lijstalinea"/>
              <w:numPr>
                <w:ilvl w:val="0"/>
                <w:numId w:val="27"/>
              </w:numPr>
              <w:spacing w:before="240" w:line="360" w:lineRule="auto"/>
              <w:rPr>
                <w:sz w:val="24"/>
              </w:rPr>
            </w:pPr>
            <w:r w:rsidRPr="00A5233A">
              <w:rPr>
                <w:sz w:val="24"/>
              </w:rPr>
              <w:t>Zaal inrichten en klaarzetten (afspraken met de zaal checken)</w:t>
            </w:r>
          </w:p>
          <w:p w14:paraId="1695B8EA" w14:textId="77777777" w:rsidR="00C722F3" w:rsidRPr="00A5233A" w:rsidRDefault="00C722F3" w:rsidP="00A5233A">
            <w:pPr>
              <w:pStyle w:val="Lijstalinea"/>
              <w:numPr>
                <w:ilvl w:val="0"/>
                <w:numId w:val="27"/>
              </w:numPr>
              <w:spacing w:before="240" w:line="360" w:lineRule="auto"/>
              <w:rPr>
                <w:sz w:val="24"/>
              </w:rPr>
            </w:pPr>
            <w:r w:rsidRPr="00A5233A">
              <w:rPr>
                <w:sz w:val="24"/>
              </w:rPr>
              <w:t>Lijst nuttige telefoonnummers uithangen</w:t>
            </w:r>
          </w:p>
          <w:p w14:paraId="1B616B97" w14:textId="25163C0C" w:rsidR="00C722F3" w:rsidRPr="00A5233A" w:rsidRDefault="00C722F3" w:rsidP="00A5233A">
            <w:pPr>
              <w:pStyle w:val="Lijstalinea"/>
              <w:numPr>
                <w:ilvl w:val="0"/>
                <w:numId w:val="27"/>
              </w:numPr>
              <w:spacing w:before="240" w:line="360" w:lineRule="auto"/>
              <w:rPr>
                <w:sz w:val="24"/>
              </w:rPr>
            </w:pPr>
            <w:r w:rsidRPr="00A5233A">
              <w:rPr>
                <w:sz w:val="24"/>
              </w:rPr>
              <w:t xml:space="preserve">Wegwijzers uithangen (regio-gebonden vaak maximum 24u op voorhand) (punten: …) </w:t>
            </w:r>
          </w:p>
          <w:p w14:paraId="7E3D9BDB" w14:textId="77777777" w:rsidR="00C722F3" w:rsidRPr="00A5233A" w:rsidRDefault="00C722F3" w:rsidP="00A5233A">
            <w:pPr>
              <w:pStyle w:val="Lijstalinea"/>
              <w:numPr>
                <w:ilvl w:val="0"/>
                <w:numId w:val="27"/>
              </w:numPr>
              <w:spacing w:before="240" w:line="360" w:lineRule="auto"/>
              <w:rPr>
                <w:sz w:val="24"/>
              </w:rPr>
            </w:pPr>
            <w:r w:rsidRPr="00A5233A">
              <w:rPr>
                <w:sz w:val="24"/>
              </w:rPr>
              <w:t xml:space="preserve">Klein (bar)materiaal voorzien: bekers, afwasmiddel, vaatdoeken, handdoeken, bonnetjes/drankkaarten, kassa, aftrekkers, stempel… </w:t>
            </w:r>
          </w:p>
          <w:p w14:paraId="10CFA798" w14:textId="3633E877" w:rsidR="00C722F3" w:rsidRPr="00A5233A" w:rsidRDefault="00C722F3" w:rsidP="00A5233A">
            <w:pPr>
              <w:pStyle w:val="Lijstalinea"/>
              <w:numPr>
                <w:ilvl w:val="0"/>
                <w:numId w:val="27"/>
              </w:numPr>
              <w:spacing w:before="240" w:line="360" w:lineRule="auto"/>
              <w:rPr>
                <w:sz w:val="24"/>
              </w:rPr>
            </w:pPr>
            <w:r w:rsidRPr="00A5233A">
              <w:rPr>
                <w:sz w:val="24"/>
              </w:rPr>
              <w:t xml:space="preserve">Discobarmateriaal laten leveren of ophalen en installeren </w:t>
            </w:r>
          </w:p>
          <w:p w14:paraId="0769A530" w14:textId="77777777" w:rsidR="00C722F3" w:rsidRPr="00A5233A" w:rsidRDefault="00C722F3" w:rsidP="00A5233A">
            <w:pPr>
              <w:pStyle w:val="Lijstalinea"/>
              <w:numPr>
                <w:ilvl w:val="0"/>
                <w:numId w:val="27"/>
              </w:numPr>
              <w:spacing w:before="240" w:line="360" w:lineRule="auto"/>
              <w:rPr>
                <w:sz w:val="24"/>
              </w:rPr>
            </w:pPr>
            <w:r w:rsidRPr="00A5233A">
              <w:rPr>
                <w:sz w:val="24"/>
              </w:rPr>
              <w:t>Drank inventariseren</w:t>
            </w:r>
          </w:p>
          <w:p w14:paraId="1735E62D" w14:textId="77777777" w:rsidR="00F008D4" w:rsidRDefault="00F008D4" w:rsidP="00A5233A">
            <w:pPr>
              <w:pStyle w:val="Lijstalinea"/>
              <w:numPr>
                <w:ilvl w:val="0"/>
                <w:numId w:val="27"/>
              </w:numPr>
              <w:spacing w:before="240" w:line="360" w:lineRule="auto"/>
              <w:rPr>
                <w:sz w:val="24"/>
              </w:rPr>
            </w:pPr>
            <w:r w:rsidRPr="00A5233A">
              <w:rPr>
                <w:sz w:val="24"/>
              </w:rPr>
              <w:t>Vestia</w:t>
            </w:r>
            <w:r w:rsidR="001173D0" w:rsidRPr="00A5233A">
              <w:rPr>
                <w:sz w:val="24"/>
              </w:rPr>
              <w:t>i</w:t>
            </w:r>
            <w:r w:rsidRPr="00A5233A">
              <w:rPr>
                <w:sz w:val="24"/>
              </w:rPr>
              <w:t>re: kapstokken en rekken zetten (bonnetjes voorzien), toog, stoelen</w:t>
            </w:r>
          </w:p>
          <w:p w14:paraId="6ED6901A" w14:textId="5F40236D" w:rsidR="004F5789" w:rsidRPr="00A5233A" w:rsidRDefault="004F5789" w:rsidP="00A5233A">
            <w:pPr>
              <w:pStyle w:val="Lijstalinea"/>
              <w:numPr>
                <w:ilvl w:val="0"/>
                <w:numId w:val="27"/>
              </w:numPr>
              <w:spacing w:before="240" w:line="360" w:lineRule="auto"/>
              <w:rPr>
                <w:sz w:val="24"/>
              </w:rPr>
            </w:pPr>
            <w:r>
              <w:rPr>
                <w:sz w:val="24"/>
              </w:rPr>
              <w:t>…</w:t>
            </w:r>
          </w:p>
        </w:tc>
        <w:tc>
          <w:tcPr>
            <w:tcW w:w="1795" w:type="dxa"/>
          </w:tcPr>
          <w:p w14:paraId="38633A5E" w14:textId="77777777" w:rsidR="00C722F3" w:rsidRPr="00A5233A" w:rsidRDefault="00C722F3" w:rsidP="00A5233A">
            <w:pPr>
              <w:spacing w:before="240" w:line="360" w:lineRule="auto"/>
              <w:rPr>
                <w:sz w:val="24"/>
              </w:rPr>
            </w:pPr>
          </w:p>
        </w:tc>
        <w:tc>
          <w:tcPr>
            <w:tcW w:w="952" w:type="dxa"/>
          </w:tcPr>
          <w:p w14:paraId="51C30AFA" w14:textId="77777777" w:rsidR="00C722F3" w:rsidRPr="00A5233A" w:rsidRDefault="00C722F3" w:rsidP="00A5233A">
            <w:pPr>
              <w:spacing w:before="240" w:line="360" w:lineRule="auto"/>
              <w:rPr>
                <w:sz w:val="24"/>
              </w:rPr>
            </w:pPr>
          </w:p>
        </w:tc>
      </w:tr>
      <w:tr w:rsidR="00C722F3" w:rsidRPr="00A5233A" w14:paraId="60031B9D" w14:textId="77777777" w:rsidTr="00FF4DED">
        <w:tc>
          <w:tcPr>
            <w:tcW w:w="11247" w:type="dxa"/>
            <w:gridSpan w:val="2"/>
          </w:tcPr>
          <w:p w14:paraId="2486CA81" w14:textId="77777777" w:rsidR="00C722F3" w:rsidRPr="00A5233A" w:rsidRDefault="00C722F3" w:rsidP="00A5233A">
            <w:pPr>
              <w:spacing w:before="240" w:line="360" w:lineRule="auto"/>
              <w:rPr>
                <w:sz w:val="24"/>
              </w:rPr>
            </w:pPr>
            <w:r w:rsidRPr="00A5233A">
              <w:rPr>
                <w:b/>
                <w:sz w:val="24"/>
              </w:rPr>
              <w:t>Zaterdag:</w:t>
            </w:r>
            <w:r w:rsidRPr="00A5233A">
              <w:rPr>
                <w:sz w:val="24"/>
              </w:rPr>
              <w:t xml:space="preserve"> </w:t>
            </w:r>
          </w:p>
          <w:p w14:paraId="438E26CE" w14:textId="5FA96842" w:rsidR="00C722F3" w:rsidRPr="00A5233A" w:rsidRDefault="00C722F3" w:rsidP="00A5233A">
            <w:pPr>
              <w:pStyle w:val="Lijstalinea"/>
              <w:numPr>
                <w:ilvl w:val="0"/>
                <w:numId w:val="28"/>
              </w:numPr>
              <w:spacing w:before="240" w:line="360" w:lineRule="auto"/>
              <w:rPr>
                <w:sz w:val="24"/>
              </w:rPr>
            </w:pPr>
            <w:r w:rsidRPr="00A5233A">
              <w:rPr>
                <w:sz w:val="24"/>
              </w:rPr>
              <w:t>Inkom / onthaal klaarzetten (</w:t>
            </w:r>
            <w:r w:rsidR="001173D0" w:rsidRPr="00A5233A">
              <w:rPr>
                <w:sz w:val="24"/>
              </w:rPr>
              <w:t>caravan, verlichti</w:t>
            </w:r>
            <w:r w:rsidR="003A3747" w:rsidRPr="00A5233A">
              <w:rPr>
                <w:sz w:val="24"/>
              </w:rPr>
              <w:t>n</w:t>
            </w:r>
            <w:r w:rsidR="001173D0" w:rsidRPr="00A5233A">
              <w:rPr>
                <w:sz w:val="24"/>
              </w:rPr>
              <w:t>g</w:t>
            </w:r>
            <w:r w:rsidR="003A3747" w:rsidRPr="00A5233A">
              <w:rPr>
                <w:sz w:val="24"/>
              </w:rPr>
              <w:t xml:space="preserve">, stoelen, </w:t>
            </w:r>
            <w:r w:rsidRPr="00A5233A">
              <w:rPr>
                <w:sz w:val="24"/>
              </w:rPr>
              <w:t>gasten- en med</w:t>
            </w:r>
            <w:r w:rsidR="003A3747" w:rsidRPr="00A5233A">
              <w:rPr>
                <w:sz w:val="24"/>
              </w:rPr>
              <w:t>e</w:t>
            </w:r>
            <w:r w:rsidRPr="00A5233A">
              <w:rPr>
                <w:sz w:val="24"/>
              </w:rPr>
              <w:t>werkerslijst, kassa, inkombandjes, stempel, enveloppes voor tussentijds leeghalen, stiften</w:t>
            </w:r>
          </w:p>
          <w:p w14:paraId="1743AC08" w14:textId="462CE3FF" w:rsidR="003A3747" w:rsidRPr="00A5233A" w:rsidRDefault="003A3747" w:rsidP="00A5233A">
            <w:pPr>
              <w:pStyle w:val="Lijstalinea"/>
              <w:numPr>
                <w:ilvl w:val="0"/>
                <w:numId w:val="28"/>
              </w:numPr>
              <w:spacing w:before="240" w:line="360" w:lineRule="auto"/>
              <w:rPr>
                <w:sz w:val="24"/>
              </w:rPr>
            </w:pPr>
            <w:r w:rsidRPr="00A5233A">
              <w:rPr>
                <w:sz w:val="24"/>
              </w:rPr>
              <w:t xml:space="preserve">Stand drankkaarten: hoge tafel/ podium/ barstoelen, verlichting, prijslijst, drankkaarten, kassa, stiften, </w:t>
            </w:r>
            <w:proofErr w:type="spellStart"/>
            <w:r w:rsidRPr="00A5233A">
              <w:rPr>
                <w:sz w:val="24"/>
              </w:rPr>
              <w:t>uurbord</w:t>
            </w:r>
            <w:proofErr w:type="spellEnd"/>
            <w:r w:rsidRPr="00A5233A">
              <w:rPr>
                <w:sz w:val="24"/>
              </w:rPr>
              <w:t xml:space="preserve"> met einde verkoop</w:t>
            </w:r>
          </w:p>
          <w:p w14:paraId="11B229D2" w14:textId="2321911E" w:rsidR="00C722F3" w:rsidRPr="00A5233A" w:rsidRDefault="003A3747" w:rsidP="00A5233A">
            <w:pPr>
              <w:pStyle w:val="Lijstalinea"/>
              <w:numPr>
                <w:ilvl w:val="0"/>
                <w:numId w:val="28"/>
              </w:numPr>
              <w:spacing w:before="240" w:line="360" w:lineRule="auto"/>
              <w:rPr>
                <w:sz w:val="24"/>
              </w:rPr>
            </w:pPr>
            <w:r w:rsidRPr="00A5233A">
              <w:rPr>
                <w:sz w:val="24"/>
              </w:rPr>
              <w:lastRenderedPageBreak/>
              <w:t xml:space="preserve">Toog: tafels, toog, emmers, stiften, bekers, prijslijsten, vuilzakken, </w:t>
            </w:r>
            <w:r w:rsidR="00C73A2A" w:rsidRPr="00A5233A">
              <w:rPr>
                <w:sz w:val="24"/>
              </w:rPr>
              <w:t xml:space="preserve">verlengkabels, spanbanden, verlichting, schoteldoek en afwasmiddel, </w:t>
            </w:r>
          </w:p>
          <w:p w14:paraId="3EF9A45C" w14:textId="1D2F9C16" w:rsidR="00C722F3" w:rsidRPr="00A5233A" w:rsidRDefault="00C722F3" w:rsidP="00A5233A">
            <w:pPr>
              <w:pStyle w:val="Lijstalinea"/>
              <w:numPr>
                <w:ilvl w:val="0"/>
                <w:numId w:val="28"/>
              </w:numPr>
              <w:spacing w:before="240" w:line="360" w:lineRule="auto"/>
              <w:rPr>
                <w:sz w:val="24"/>
              </w:rPr>
            </w:pPr>
            <w:r w:rsidRPr="00A5233A">
              <w:rPr>
                <w:sz w:val="24"/>
              </w:rPr>
              <w:t xml:space="preserve">Cocktailbar versieren Muziek en </w:t>
            </w:r>
            <w:r w:rsidR="001173D0" w:rsidRPr="00A5233A">
              <w:rPr>
                <w:sz w:val="24"/>
              </w:rPr>
              <w:t xml:space="preserve">belichting </w:t>
            </w:r>
            <w:r w:rsidRPr="00A5233A">
              <w:rPr>
                <w:sz w:val="24"/>
              </w:rPr>
              <w:t>(sound)checken</w:t>
            </w:r>
          </w:p>
          <w:p w14:paraId="525473DA" w14:textId="5F691D45" w:rsidR="00F008D4" w:rsidRPr="00A5233A" w:rsidRDefault="00F008D4" w:rsidP="00A5233A">
            <w:pPr>
              <w:pStyle w:val="Lijstalinea"/>
              <w:numPr>
                <w:ilvl w:val="0"/>
                <w:numId w:val="28"/>
              </w:numPr>
              <w:spacing w:before="240" w:line="360" w:lineRule="auto"/>
              <w:rPr>
                <w:sz w:val="24"/>
              </w:rPr>
            </w:pPr>
            <w:proofErr w:type="spellStart"/>
            <w:r w:rsidRPr="00A5233A">
              <w:rPr>
                <w:sz w:val="24"/>
              </w:rPr>
              <w:t>Eetbon</w:t>
            </w:r>
            <w:proofErr w:type="spellEnd"/>
            <w:r w:rsidRPr="00A5233A">
              <w:rPr>
                <w:sz w:val="24"/>
              </w:rPr>
              <w:t xml:space="preserve"> en drankkaart voor medewerkers klaarleggen</w:t>
            </w:r>
          </w:p>
          <w:p w14:paraId="625F04EF" w14:textId="6563FAA8" w:rsidR="00C722F3" w:rsidRPr="00A5233A" w:rsidRDefault="00C722F3" w:rsidP="00A5233A">
            <w:pPr>
              <w:pStyle w:val="Lijstalinea"/>
              <w:numPr>
                <w:ilvl w:val="0"/>
                <w:numId w:val="28"/>
              </w:numPr>
              <w:spacing w:before="240" w:line="360" w:lineRule="auto"/>
              <w:rPr>
                <w:sz w:val="24"/>
              </w:rPr>
            </w:pPr>
            <w:r w:rsidRPr="00A5233A">
              <w:rPr>
                <w:sz w:val="24"/>
              </w:rPr>
              <w:t xml:space="preserve">Werklijst uithangen </w:t>
            </w:r>
          </w:p>
          <w:p w14:paraId="1F4BC34A" w14:textId="77777777" w:rsidR="00C722F3" w:rsidRDefault="00C722F3" w:rsidP="00A5233A">
            <w:pPr>
              <w:pStyle w:val="Lijstalinea"/>
              <w:numPr>
                <w:ilvl w:val="0"/>
                <w:numId w:val="28"/>
              </w:numPr>
              <w:spacing w:before="240" w:line="360" w:lineRule="auto"/>
              <w:rPr>
                <w:sz w:val="24"/>
              </w:rPr>
            </w:pPr>
            <w:r w:rsidRPr="00A5233A">
              <w:rPr>
                <w:sz w:val="24"/>
              </w:rPr>
              <w:t>Medewerk</w:t>
            </w:r>
            <w:r w:rsidR="00F008D4" w:rsidRPr="00A5233A">
              <w:rPr>
                <w:sz w:val="24"/>
              </w:rPr>
              <w:t xml:space="preserve">ers briefen voor evenement zelf </w:t>
            </w:r>
            <w:r w:rsidRPr="00A5233A">
              <w:rPr>
                <w:sz w:val="24"/>
              </w:rPr>
              <w:t>(zie voorbeeld briefing)</w:t>
            </w:r>
          </w:p>
          <w:p w14:paraId="088C24FC" w14:textId="08C5DEBA" w:rsidR="004F5789" w:rsidRPr="00A5233A" w:rsidRDefault="004F5789" w:rsidP="00A5233A">
            <w:pPr>
              <w:pStyle w:val="Lijstalinea"/>
              <w:numPr>
                <w:ilvl w:val="0"/>
                <w:numId w:val="28"/>
              </w:numPr>
              <w:spacing w:before="240" w:line="360" w:lineRule="auto"/>
              <w:rPr>
                <w:sz w:val="24"/>
              </w:rPr>
            </w:pPr>
            <w:r>
              <w:rPr>
                <w:sz w:val="24"/>
              </w:rPr>
              <w:t>…</w:t>
            </w:r>
          </w:p>
        </w:tc>
        <w:tc>
          <w:tcPr>
            <w:tcW w:w="1795" w:type="dxa"/>
          </w:tcPr>
          <w:p w14:paraId="03738794" w14:textId="77777777" w:rsidR="00C722F3" w:rsidRPr="00A5233A" w:rsidRDefault="00C722F3" w:rsidP="00A5233A">
            <w:pPr>
              <w:spacing w:before="240" w:line="360" w:lineRule="auto"/>
              <w:rPr>
                <w:sz w:val="24"/>
              </w:rPr>
            </w:pPr>
          </w:p>
        </w:tc>
        <w:tc>
          <w:tcPr>
            <w:tcW w:w="952" w:type="dxa"/>
          </w:tcPr>
          <w:p w14:paraId="0224FCCE" w14:textId="77777777" w:rsidR="00C722F3" w:rsidRPr="00A5233A" w:rsidRDefault="00C722F3" w:rsidP="00A5233A">
            <w:pPr>
              <w:spacing w:before="240" w:line="360" w:lineRule="auto"/>
              <w:rPr>
                <w:sz w:val="24"/>
              </w:rPr>
            </w:pPr>
          </w:p>
        </w:tc>
      </w:tr>
      <w:tr w:rsidR="00C722F3" w:rsidRPr="00A5233A" w14:paraId="4938EEC1" w14:textId="77777777" w:rsidTr="00FF4DED">
        <w:tc>
          <w:tcPr>
            <w:tcW w:w="11247" w:type="dxa"/>
            <w:gridSpan w:val="2"/>
          </w:tcPr>
          <w:p w14:paraId="322722B8" w14:textId="77777777" w:rsidR="00C722F3" w:rsidRPr="00A5233A" w:rsidRDefault="00C722F3" w:rsidP="00A5233A">
            <w:pPr>
              <w:spacing w:before="240" w:line="360" w:lineRule="auto"/>
              <w:rPr>
                <w:sz w:val="24"/>
              </w:rPr>
            </w:pPr>
            <w:r w:rsidRPr="00A5233A">
              <w:rPr>
                <w:b/>
                <w:sz w:val="24"/>
              </w:rPr>
              <w:t>Zondag:</w:t>
            </w:r>
            <w:r w:rsidRPr="00A5233A">
              <w:rPr>
                <w:sz w:val="24"/>
              </w:rPr>
              <w:t xml:space="preserve"> </w:t>
            </w:r>
          </w:p>
          <w:p w14:paraId="783E4682" w14:textId="77777777" w:rsidR="00C722F3" w:rsidRPr="00A5233A" w:rsidRDefault="00C722F3" w:rsidP="00A5233A">
            <w:pPr>
              <w:pStyle w:val="Lijstalinea"/>
              <w:numPr>
                <w:ilvl w:val="0"/>
                <w:numId w:val="29"/>
              </w:numPr>
              <w:spacing w:before="240" w:line="360" w:lineRule="auto"/>
              <w:rPr>
                <w:sz w:val="24"/>
              </w:rPr>
            </w:pPr>
            <w:r w:rsidRPr="00A5233A">
              <w:rPr>
                <w:sz w:val="24"/>
              </w:rPr>
              <w:t>Zaal en directe omgeving opruimen</w:t>
            </w:r>
          </w:p>
          <w:p w14:paraId="37EDDA9B" w14:textId="77777777" w:rsidR="00C722F3" w:rsidRPr="00A5233A" w:rsidRDefault="00C722F3" w:rsidP="00A5233A">
            <w:pPr>
              <w:pStyle w:val="Lijstalinea"/>
              <w:numPr>
                <w:ilvl w:val="0"/>
                <w:numId w:val="29"/>
              </w:numPr>
              <w:spacing w:before="240" w:line="360" w:lineRule="auto"/>
              <w:rPr>
                <w:sz w:val="24"/>
              </w:rPr>
            </w:pPr>
            <w:r w:rsidRPr="00A5233A">
              <w:rPr>
                <w:sz w:val="24"/>
              </w:rPr>
              <w:t>Drank inventariseren</w:t>
            </w:r>
          </w:p>
          <w:p w14:paraId="2EDEC671" w14:textId="5EE7E496" w:rsidR="00C722F3" w:rsidRPr="00A5233A" w:rsidRDefault="00C722F3" w:rsidP="00A5233A">
            <w:pPr>
              <w:pStyle w:val="Lijstalinea"/>
              <w:numPr>
                <w:ilvl w:val="0"/>
                <w:numId w:val="29"/>
              </w:numPr>
              <w:spacing w:before="240" w:line="360" w:lineRule="auto"/>
              <w:rPr>
                <w:sz w:val="24"/>
              </w:rPr>
            </w:pPr>
            <w:r w:rsidRPr="00A5233A">
              <w:rPr>
                <w:sz w:val="24"/>
              </w:rPr>
              <w:t>Wegwijzers weghalen</w:t>
            </w:r>
          </w:p>
          <w:p w14:paraId="341574D5" w14:textId="2B8BFED4" w:rsidR="00C722F3" w:rsidRPr="00A5233A" w:rsidRDefault="00C722F3" w:rsidP="00A5233A">
            <w:pPr>
              <w:pStyle w:val="Lijstalinea"/>
              <w:numPr>
                <w:ilvl w:val="0"/>
                <w:numId w:val="29"/>
              </w:numPr>
              <w:spacing w:before="240" w:line="360" w:lineRule="auto"/>
              <w:rPr>
                <w:sz w:val="24"/>
              </w:rPr>
            </w:pPr>
            <w:r w:rsidRPr="00A5233A">
              <w:rPr>
                <w:sz w:val="24"/>
              </w:rPr>
              <w:t>Materiaal terugbrengen</w:t>
            </w:r>
          </w:p>
          <w:p w14:paraId="384EFE85" w14:textId="67FBB08A" w:rsidR="00C722F3" w:rsidRPr="00A5233A" w:rsidRDefault="00C722F3" w:rsidP="00A5233A">
            <w:pPr>
              <w:pStyle w:val="Lijstalinea"/>
              <w:numPr>
                <w:ilvl w:val="0"/>
                <w:numId w:val="29"/>
              </w:numPr>
              <w:spacing w:before="240" w:line="360" w:lineRule="auto"/>
              <w:rPr>
                <w:sz w:val="24"/>
              </w:rPr>
            </w:pPr>
            <w:r w:rsidRPr="00A5233A">
              <w:rPr>
                <w:sz w:val="24"/>
              </w:rPr>
              <w:t>Medewerkers bedanken!</w:t>
            </w:r>
          </w:p>
        </w:tc>
        <w:tc>
          <w:tcPr>
            <w:tcW w:w="1795" w:type="dxa"/>
          </w:tcPr>
          <w:p w14:paraId="498718CC" w14:textId="77777777" w:rsidR="00C722F3" w:rsidRPr="00A5233A" w:rsidRDefault="00C722F3" w:rsidP="00A5233A">
            <w:pPr>
              <w:spacing w:before="240" w:line="360" w:lineRule="auto"/>
              <w:rPr>
                <w:sz w:val="24"/>
              </w:rPr>
            </w:pPr>
          </w:p>
        </w:tc>
        <w:tc>
          <w:tcPr>
            <w:tcW w:w="952" w:type="dxa"/>
          </w:tcPr>
          <w:p w14:paraId="5ECF13D6" w14:textId="77777777" w:rsidR="00C722F3" w:rsidRPr="00A5233A" w:rsidRDefault="00C722F3" w:rsidP="00A5233A">
            <w:pPr>
              <w:spacing w:before="240" w:line="360" w:lineRule="auto"/>
              <w:rPr>
                <w:sz w:val="24"/>
              </w:rPr>
            </w:pPr>
          </w:p>
        </w:tc>
      </w:tr>
      <w:tr w:rsidR="00C722F3" w:rsidRPr="00A5233A" w14:paraId="070F977E" w14:textId="77777777" w:rsidTr="0019666B">
        <w:tc>
          <w:tcPr>
            <w:tcW w:w="13994" w:type="dxa"/>
            <w:gridSpan w:val="4"/>
          </w:tcPr>
          <w:p w14:paraId="76BB35E5" w14:textId="5CA21715" w:rsidR="00C722F3" w:rsidRPr="00A5233A" w:rsidRDefault="00C722F3" w:rsidP="00A5233A">
            <w:pPr>
              <w:spacing w:before="240" w:line="360" w:lineRule="auto"/>
              <w:rPr>
                <w:b/>
                <w:sz w:val="24"/>
              </w:rPr>
            </w:pPr>
            <w:r w:rsidRPr="00A5233A">
              <w:rPr>
                <w:b/>
                <w:sz w:val="24"/>
              </w:rPr>
              <w:t>Kort na het evenement</w:t>
            </w:r>
          </w:p>
        </w:tc>
      </w:tr>
      <w:tr w:rsidR="00C722F3" w:rsidRPr="00A5233A" w14:paraId="651CBB30" w14:textId="77777777" w:rsidTr="00FF4DED">
        <w:trPr>
          <w:trHeight w:val="261"/>
        </w:trPr>
        <w:tc>
          <w:tcPr>
            <w:tcW w:w="11247" w:type="dxa"/>
            <w:gridSpan w:val="2"/>
          </w:tcPr>
          <w:p w14:paraId="7C3375A4" w14:textId="6BF73E23" w:rsidR="00C722F3" w:rsidRPr="00A5233A" w:rsidRDefault="00C722F3" w:rsidP="00A5233A">
            <w:pPr>
              <w:spacing w:before="240" w:line="360" w:lineRule="auto"/>
              <w:rPr>
                <w:sz w:val="24"/>
              </w:rPr>
            </w:pPr>
            <w:r w:rsidRPr="00A5233A">
              <w:rPr>
                <w:sz w:val="24"/>
              </w:rPr>
              <w:t>Reclameborden weghalen</w:t>
            </w:r>
          </w:p>
        </w:tc>
        <w:tc>
          <w:tcPr>
            <w:tcW w:w="1795" w:type="dxa"/>
          </w:tcPr>
          <w:p w14:paraId="5D350F9C" w14:textId="77777777" w:rsidR="00C722F3" w:rsidRPr="00A5233A" w:rsidRDefault="00C722F3" w:rsidP="00A5233A">
            <w:pPr>
              <w:spacing w:before="240" w:line="360" w:lineRule="auto"/>
              <w:rPr>
                <w:sz w:val="24"/>
              </w:rPr>
            </w:pPr>
          </w:p>
        </w:tc>
        <w:tc>
          <w:tcPr>
            <w:tcW w:w="952" w:type="dxa"/>
          </w:tcPr>
          <w:p w14:paraId="57A4B766" w14:textId="758D988F" w:rsidR="00C722F3" w:rsidRPr="00A5233A" w:rsidRDefault="00C722F3" w:rsidP="00A5233A">
            <w:pPr>
              <w:spacing w:before="240" w:line="360" w:lineRule="auto"/>
              <w:rPr>
                <w:sz w:val="24"/>
              </w:rPr>
            </w:pPr>
          </w:p>
        </w:tc>
      </w:tr>
      <w:tr w:rsidR="00C722F3" w:rsidRPr="00A5233A" w14:paraId="77014AEE" w14:textId="77777777" w:rsidTr="00FF4DED">
        <w:trPr>
          <w:trHeight w:val="258"/>
        </w:trPr>
        <w:tc>
          <w:tcPr>
            <w:tcW w:w="11247" w:type="dxa"/>
            <w:gridSpan w:val="2"/>
          </w:tcPr>
          <w:p w14:paraId="1A46194D" w14:textId="6B6A4D12" w:rsidR="00C722F3" w:rsidRPr="00A5233A" w:rsidRDefault="00C722F3" w:rsidP="00A5233A">
            <w:pPr>
              <w:spacing w:before="240" w:line="360" w:lineRule="auto"/>
              <w:rPr>
                <w:sz w:val="24"/>
              </w:rPr>
            </w:pPr>
            <w:r w:rsidRPr="00A5233A">
              <w:rPr>
                <w:sz w:val="24"/>
              </w:rPr>
              <w:t>Affiches weghalen</w:t>
            </w:r>
          </w:p>
        </w:tc>
        <w:tc>
          <w:tcPr>
            <w:tcW w:w="1795" w:type="dxa"/>
          </w:tcPr>
          <w:p w14:paraId="0E4551ED" w14:textId="77777777" w:rsidR="00C722F3" w:rsidRPr="00A5233A" w:rsidRDefault="00C722F3" w:rsidP="00A5233A">
            <w:pPr>
              <w:spacing w:before="240" w:line="360" w:lineRule="auto"/>
              <w:rPr>
                <w:sz w:val="24"/>
              </w:rPr>
            </w:pPr>
          </w:p>
        </w:tc>
        <w:tc>
          <w:tcPr>
            <w:tcW w:w="952" w:type="dxa"/>
          </w:tcPr>
          <w:p w14:paraId="1464B85C" w14:textId="6A63E7F4" w:rsidR="00C722F3" w:rsidRPr="00A5233A" w:rsidRDefault="00C722F3" w:rsidP="00A5233A">
            <w:pPr>
              <w:spacing w:before="240" w:line="360" w:lineRule="auto"/>
              <w:rPr>
                <w:sz w:val="24"/>
              </w:rPr>
            </w:pPr>
          </w:p>
        </w:tc>
      </w:tr>
      <w:tr w:rsidR="00C722F3" w:rsidRPr="00A5233A" w14:paraId="6E09AE48" w14:textId="77777777" w:rsidTr="00FF4DED">
        <w:trPr>
          <w:trHeight w:val="258"/>
        </w:trPr>
        <w:tc>
          <w:tcPr>
            <w:tcW w:w="11247" w:type="dxa"/>
            <w:gridSpan w:val="2"/>
          </w:tcPr>
          <w:p w14:paraId="07A47E6E" w14:textId="13DCE55F" w:rsidR="00C722F3" w:rsidRPr="00A5233A" w:rsidRDefault="00C722F3" w:rsidP="00A5233A">
            <w:pPr>
              <w:spacing w:before="240" w:line="360" w:lineRule="auto"/>
              <w:rPr>
                <w:sz w:val="24"/>
              </w:rPr>
            </w:pPr>
            <w:r w:rsidRPr="00A5233A">
              <w:rPr>
                <w:sz w:val="24"/>
              </w:rPr>
              <w:t>Facturen betalen (DJ, brouwer, leverancier klank en licht, tent/zaal, drukwerk..)</w:t>
            </w:r>
          </w:p>
        </w:tc>
        <w:tc>
          <w:tcPr>
            <w:tcW w:w="1795" w:type="dxa"/>
          </w:tcPr>
          <w:p w14:paraId="4C930013" w14:textId="77777777" w:rsidR="00C722F3" w:rsidRPr="00A5233A" w:rsidRDefault="00C722F3" w:rsidP="00A5233A">
            <w:pPr>
              <w:spacing w:before="240" w:line="360" w:lineRule="auto"/>
              <w:rPr>
                <w:sz w:val="24"/>
              </w:rPr>
            </w:pPr>
          </w:p>
        </w:tc>
        <w:tc>
          <w:tcPr>
            <w:tcW w:w="952" w:type="dxa"/>
          </w:tcPr>
          <w:p w14:paraId="3E76C8FF" w14:textId="6A78B672" w:rsidR="00C722F3" w:rsidRPr="00A5233A" w:rsidRDefault="00C722F3" w:rsidP="00A5233A">
            <w:pPr>
              <w:spacing w:before="240" w:line="360" w:lineRule="auto"/>
              <w:rPr>
                <w:sz w:val="24"/>
              </w:rPr>
            </w:pPr>
          </w:p>
        </w:tc>
      </w:tr>
      <w:tr w:rsidR="00C722F3" w:rsidRPr="00A5233A" w14:paraId="3280513B" w14:textId="77777777" w:rsidTr="00FF4DED">
        <w:trPr>
          <w:trHeight w:val="258"/>
        </w:trPr>
        <w:tc>
          <w:tcPr>
            <w:tcW w:w="11247" w:type="dxa"/>
            <w:gridSpan w:val="2"/>
          </w:tcPr>
          <w:p w14:paraId="6D4BD273" w14:textId="50C30253" w:rsidR="00C722F3" w:rsidRPr="00A5233A" w:rsidRDefault="00C722F3" w:rsidP="00A5233A">
            <w:pPr>
              <w:spacing w:before="240" w:line="360" w:lineRule="auto"/>
              <w:rPr>
                <w:sz w:val="24"/>
              </w:rPr>
            </w:pPr>
            <w:r w:rsidRPr="00A5233A">
              <w:rPr>
                <w:sz w:val="24"/>
              </w:rPr>
              <w:lastRenderedPageBreak/>
              <w:t>Laatste documenten SABAM aanvullen (binnen de 14 dagen!)</w:t>
            </w:r>
          </w:p>
        </w:tc>
        <w:tc>
          <w:tcPr>
            <w:tcW w:w="1795" w:type="dxa"/>
          </w:tcPr>
          <w:p w14:paraId="10D57739" w14:textId="77777777" w:rsidR="00C722F3" w:rsidRPr="00A5233A" w:rsidRDefault="00C722F3" w:rsidP="00A5233A">
            <w:pPr>
              <w:spacing w:before="240" w:line="360" w:lineRule="auto"/>
              <w:rPr>
                <w:sz w:val="24"/>
              </w:rPr>
            </w:pPr>
          </w:p>
        </w:tc>
        <w:tc>
          <w:tcPr>
            <w:tcW w:w="952" w:type="dxa"/>
          </w:tcPr>
          <w:p w14:paraId="684B797B" w14:textId="0A649C0B" w:rsidR="00C722F3" w:rsidRPr="00A5233A" w:rsidRDefault="00C722F3" w:rsidP="00A5233A">
            <w:pPr>
              <w:spacing w:before="240" w:line="360" w:lineRule="auto"/>
              <w:rPr>
                <w:sz w:val="24"/>
              </w:rPr>
            </w:pPr>
          </w:p>
        </w:tc>
      </w:tr>
      <w:tr w:rsidR="00C722F3" w:rsidRPr="00A5233A" w14:paraId="7937A6F1" w14:textId="77777777" w:rsidTr="00FF4DED">
        <w:trPr>
          <w:trHeight w:val="258"/>
        </w:trPr>
        <w:tc>
          <w:tcPr>
            <w:tcW w:w="11247" w:type="dxa"/>
            <w:gridSpan w:val="2"/>
          </w:tcPr>
          <w:p w14:paraId="10C917E4" w14:textId="446CBACE" w:rsidR="00C722F3" w:rsidRPr="00A5233A" w:rsidRDefault="00C722F3" w:rsidP="00A5233A">
            <w:pPr>
              <w:spacing w:before="240" w:line="360" w:lineRule="auto"/>
              <w:rPr>
                <w:sz w:val="24"/>
              </w:rPr>
            </w:pPr>
            <w:r w:rsidRPr="00A5233A">
              <w:rPr>
                <w:sz w:val="24"/>
              </w:rPr>
              <w:t>Financieel verslag maken (kan makkelijk in Kasboek 3.0 van KLJ)</w:t>
            </w:r>
          </w:p>
        </w:tc>
        <w:tc>
          <w:tcPr>
            <w:tcW w:w="1795" w:type="dxa"/>
          </w:tcPr>
          <w:p w14:paraId="0DA636AF" w14:textId="79A6E5B4" w:rsidR="00C722F3" w:rsidRPr="00A5233A" w:rsidRDefault="00C722F3" w:rsidP="00A5233A">
            <w:pPr>
              <w:spacing w:before="240" w:line="360" w:lineRule="auto"/>
              <w:rPr>
                <w:sz w:val="24"/>
              </w:rPr>
            </w:pPr>
          </w:p>
        </w:tc>
        <w:tc>
          <w:tcPr>
            <w:tcW w:w="952" w:type="dxa"/>
          </w:tcPr>
          <w:p w14:paraId="3C8C9B89" w14:textId="5064C1D4" w:rsidR="00C722F3" w:rsidRPr="00A5233A" w:rsidRDefault="00C722F3" w:rsidP="00A5233A">
            <w:pPr>
              <w:spacing w:before="240" w:line="360" w:lineRule="auto"/>
              <w:rPr>
                <w:sz w:val="24"/>
              </w:rPr>
            </w:pPr>
          </w:p>
        </w:tc>
      </w:tr>
      <w:tr w:rsidR="00C722F3" w:rsidRPr="00A5233A" w14:paraId="76CEABCF" w14:textId="77777777" w:rsidTr="00FF4DED">
        <w:trPr>
          <w:trHeight w:val="258"/>
        </w:trPr>
        <w:tc>
          <w:tcPr>
            <w:tcW w:w="11247" w:type="dxa"/>
            <w:gridSpan w:val="2"/>
          </w:tcPr>
          <w:p w14:paraId="53FCEACB" w14:textId="6953D6CF" w:rsidR="00C722F3" w:rsidRPr="00A5233A" w:rsidRDefault="00C722F3" w:rsidP="00A5233A">
            <w:pPr>
              <w:spacing w:before="240" w:line="360" w:lineRule="auto"/>
              <w:rPr>
                <w:sz w:val="24"/>
              </w:rPr>
            </w:pPr>
            <w:r w:rsidRPr="00A5233A">
              <w:rPr>
                <w:sz w:val="24"/>
              </w:rPr>
              <w:t>Medewerkers bedanken</w:t>
            </w:r>
          </w:p>
        </w:tc>
        <w:tc>
          <w:tcPr>
            <w:tcW w:w="1795" w:type="dxa"/>
          </w:tcPr>
          <w:p w14:paraId="28C857EC" w14:textId="77777777" w:rsidR="00C722F3" w:rsidRPr="00A5233A" w:rsidRDefault="00C722F3" w:rsidP="00A5233A">
            <w:pPr>
              <w:spacing w:before="240" w:line="360" w:lineRule="auto"/>
              <w:rPr>
                <w:sz w:val="24"/>
              </w:rPr>
            </w:pPr>
          </w:p>
        </w:tc>
        <w:tc>
          <w:tcPr>
            <w:tcW w:w="952" w:type="dxa"/>
          </w:tcPr>
          <w:p w14:paraId="28E1BAF9" w14:textId="5A96E173" w:rsidR="00C722F3" w:rsidRPr="00A5233A" w:rsidRDefault="00C722F3" w:rsidP="00A5233A">
            <w:pPr>
              <w:spacing w:before="240" w:line="360" w:lineRule="auto"/>
              <w:rPr>
                <w:sz w:val="24"/>
              </w:rPr>
            </w:pPr>
          </w:p>
        </w:tc>
      </w:tr>
      <w:tr w:rsidR="00AE4612" w:rsidRPr="00A5233A" w14:paraId="430E602A" w14:textId="77777777" w:rsidTr="00FF4DED">
        <w:trPr>
          <w:trHeight w:val="258"/>
        </w:trPr>
        <w:tc>
          <w:tcPr>
            <w:tcW w:w="11247" w:type="dxa"/>
            <w:gridSpan w:val="2"/>
          </w:tcPr>
          <w:p w14:paraId="1DBDFFFD" w14:textId="4E7F06A4" w:rsidR="00AE4612" w:rsidRPr="00A5233A" w:rsidRDefault="00AE4612" w:rsidP="00AE4612">
            <w:pPr>
              <w:spacing w:before="240" w:line="360" w:lineRule="auto"/>
              <w:rPr>
                <w:sz w:val="24"/>
              </w:rPr>
            </w:pPr>
            <w:r w:rsidRPr="00AE4612">
              <w:rPr>
                <w:sz w:val="24"/>
              </w:rPr>
              <w:t>Kort na het evenement een foto(‘s) sturen van het evenement naar regiojournalisten met kort een woordje uitleg.</w:t>
            </w:r>
            <w:bookmarkStart w:id="0" w:name="_GoBack"/>
            <w:bookmarkEnd w:id="0"/>
          </w:p>
        </w:tc>
        <w:tc>
          <w:tcPr>
            <w:tcW w:w="1795" w:type="dxa"/>
          </w:tcPr>
          <w:p w14:paraId="1D123BE5" w14:textId="77777777" w:rsidR="00AE4612" w:rsidRPr="00A5233A" w:rsidRDefault="00AE4612" w:rsidP="00A5233A">
            <w:pPr>
              <w:spacing w:before="240" w:line="360" w:lineRule="auto"/>
              <w:rPr>
                <w:sz w:val="24"/>
              </w:rPr>
            </w:pPr>
          </w:p>
        </w:tc>
        <w:tc>
          <w:tcPr>
            <w:tcW w:w="952" w:type="dxa"/>
          </w:tcPr>
          <w:p w14:paraId="5F906F65" w14:textId="77777777" w:rsidR="00AE4612" w:rsidRPr="00A5233A" w:rsidRDefault="00AE4612" w:rsidP="00A5233A">
            <w:pPr>
              <w:spacing w:before="240" w:line="360" w:lineRule="auto"/>
              <w:rPr>
                <w:sz w:val="24"/>
              </w:rPr>
            </w:pPr>
          </w:p>
        </w:tc>
      </w:tr>
      <w:tr w:rsidR="00C722F3" w:rsidRPr="00A5233A" w14:paraId="35D80A1A" w14:textId="77777777" w:rsidTr="00FF4DED">
        <w:trPr>
          <w:trHeight w:val="258"/>
        </w:trPr>
        <w:tc>
          <w:tcPr>
            <w:tcW w:w="11247" w:type="dxa"/>
            <w:gridSpan w:val="2"/>
          </w:tcPr>
          <w:p w14:paraId="5B7C7284" w14:textId="65CF3E53" w:rsidR="00C722F3" w:rsidRPr="00A5233A" w:rsidRDefault="00C722F3" w:rsidP="00A5233A">
            <w:pPr>
              <w:spacing w:before="240" w:line="360" w:lineRule="auto"/>
              <w:rPr>
                <w:sz w:val="24"/>
              </w:rPr>
            </w:pPr>
            <w:r w:rsidRPr="00A5233A">
              <w:rPr>
                <w:sz w:val="24"/>
              </w:rPr>
              <w:t>Evaluatie met bestuur/werkgroep, gemeente, politie, eigenaar van de locatie</w:t>
            </w:r>
          </w:p>
        </w:tc>
        <w:tc>
          <w:tcPr>
            <w:tcW w:w="1795" w:type="dxa"/>
          </w:tcPr>
          <w:p w14:paraId="504225F1" w14:textId="77777777" w:rsidR="00C722F3" w:rsidRPr="00A5233A" w:rsidRDefault="00C722F3" w:rsidP="00A5233A">
            <w:pPr>
              <w:spacing w:before="240" w:line="360" w:lineRule="auto"/>
              <w:rPr>
                <w:sz w:val="24"/>
              </w:rPr>
            </w:pPr>
          </w:p>
        </w:tc>
        <w:tc>
          <w:tcPr>
            <w:tcW w:w="952" w:type="dxa"/>
          </w:tcPr>
          <w:p w14:paraId="14B66F49" w14:textId="5BCD15EE" w:rsidR="00C722F3" w:rsidRPr="00A5233A" w:rsidRDefault="00C722F3" w:rsidP="00A5233A">
            <w:pPr>
              <w:spacing w:before="240" w:line="360" w:lineRule="auto"/>
              <w:rPr>
                <w:sz w:val="24"/>
              </w:rPr>
            </w:pPr>
          </w:p>
        </w:tc>
      </w:tr>
    </w:tbl>
    <w:p w14:paraId="4D066B14" w14:textId="77777777" w:rsidR="00CA2D4C" w:rsidRDefault="00CA2D4C" w:rsidP="00CA2D4C"/>
    <w:p w14:paraId="0A46C5E5" w14:textId="77777777" w:rsidR="001C55C6" w:rsidRPr="00120EF7" w:rsidRDefault="001C55C6" w:rsidP="00CA2D4C">
      <w:pPr>
        <w:rPr>
          <w:sz w:val="22"/>
        </w:rPr>
      </w:pPr>
      <w:r w:rsidRPr="00120EF7">
        <w:rPr>
          <w:sz w:val="22"/>
        </w:rPr>
        <w:t xml:space="preserve">Aan een goed georganiseerd evenement gaat heel wat planning vooraf. De periodes die hierboven staan zijn wel indicatief voor een aantal zaken. Deed je het evenement al meerdere keren op dezelfde plaats, dan zullen sommige dat waarschijnlijk wat later kunnen geregeld worden. </w:t>
      </w:r>
      <w:r w:rsidR="00F02AF9" w:rsidRPr="00120EF7">
        <w:rPr>
          <w:sz w:val="22"/>
        </w:rPr>
        <w:t xml:space="preserve">Is het nieuw, zorg dan uiteraard dat je tijdig bent met de aanvragen zodat je op het laatste moment geen onaangename zaken moet regelen en rechttrekken. </w:t>
      </w:r>
    </w:p>
    <w:p w14:paraId="6338F46D" w14:textId="5A945317" w:rsidR="004B0B62" w:rsidRPr="00120EF7" w:rsidRDefault="004B0B62" w:rsidP="00CA2D4C">
      <w:pPr>
        <w:rPr>
          <w:sz w:val="22"/>
        </w:rPr>
      </w:pPr>
    </w:p>
    <w:p w14:paraId="524C35A8" w14:textId="0CE6891B" w:rsidR="003C1618" w:rsidRPr="00120EF7" w:rsidRDefault="003C1618" w:rsidP="00CA2D4C">
      <w:pPr>
        <w:rPr>
          <w:sz w:val="22"/>
        </w:rPr>
      </w:pPr>
      <w:r w:rsidRPr="00120EF7">
        <w:rPr>
          <w:sz w:val="22"/>
        </w:rPr>
        <w:t xml:space="preserve">Merk je na de fuif dat bepaalde zaken anders moesten of heb je aandachtspunten voor het jaar erna?! Neem de huidige versie en sla al meteen een versie op voor de volgende editie en pas aan wat nodig is! Zo kom je geen 2 keer voor dezelfde verrassing te staan! </w:t>
      </w:r>
    </w:p>
    <w:p w14:paraId="26D57294" w14:textId="77777777" w:rsidR="003C1618" w:rsidRPr="00120EF7" w:rsidRDefault="003C1618" w:rsidP="00CA2D4C">
      <w:pPr>
        <w:rPr>
          <w:sz w:val="22"/>
        </w:rPr>
      </w:pPr>
    </w:p>
    <w:p w14:paraId="2D52BFC9" w14:textId="46666336" w:rsidR="004B0B62" w:rsidRPr="00120EF7" w:rsidRDefault="004B0B62" w:rsidP="00CA2D4C">
      <w:pPr>
        <w:rPr>
          <w:sz w:val="22"/>
        </w:rPr>
      </w:pPr>
      <w:r w:rsidRPr="00120EF7">
        <w:rPr>
          <w:sz w:val="22"/>
        </w:rPr>
        <w:t xml:space="preserve">Bronnen: fuifpunt.be, KLJ Torhout, Ingelmunster en </w:t>
      </w:r>
      <w:proofErr w:type="spellStart"/>
      <w:r w:rsidRPr="00120EF7">
        <w:rPr>
          <w:sz w:val="22"/>
        </w:rPr>
        <w:t>Koolskamp</w:t>
      </w:r>
      <w:proofErr w:type="spellEnd"/>
    </w:p>
    <w:p w14:paraId="2E1A87DC" w14:textId="0B44863C" w:rsidR="005A614E" w:rsidRDefault="005A614E" w:rsidP="00CA2D4C"/>
    <w:p w14:paraId="4CACBA8A" w14:textId="64623A60" w:rsidR="00FD0AD5" w:rsidRDefault="00FD0AD5" w:rsidP="00FD0AD5">
      <w:pPr>
        <w:overflowPunct/>
        <w:autoSpaceDE/>
        <w:autoSpaceDN/>
        <w:adjustRightInd/>
        <w:spacing w:line="240" w:lineRule="auto"/>
        <w:textAlignment w:val="auto"/>
        <w:sectPr w:rsidR="00FD0AD5" w:rsidSect="005227E0">
          <w:footerReference w:type="default" r:id="rId19"/>
          <w:headerReference w:type="first" r:id="rId20"/>
          <w:footerReference w:type="first" r:id="rId21"/>
          <w:pgSz w:w="16840" w:h="11907" w:orient="landscape" w:code="9"/>
          <w:pgMar w:top="1418" w:right="1418" w:bottom="1418" w:left="1418" w:header="709" w:footer="737" w:gutter="0"/>
          <w:cols w:space="708"/>
          <w:titlePg/>
          <w:docGrid w:linePitch="272"/>
        </w:sectPr>
      </w:pPr>
    </w:p>
    <w:p w14:paraId="46E0E751" w14:textId="089E2306" w:rsidR="0097051A" w:rsidRDefault="0097051A" w:rsidP="00FF065B">
      <w:pPr>
        <w:pStyle w:val="Titel"/>
      </w:pPr>
      <w:r>
        <w:lastRenderedPageBreak/>
        <w:t xml:space="preserve">Bijlage </w:t>
      </w:r>
      <w:r w:rsidR="00FF065B">
        <w:t xml:space="preserve">1 </w:t>
      </w:r>
      <w:r>
        <w:t>– sponsordossier</w:t>
      </w:r>
    </w:p>
    <w:p w14:paraId="72E99BF7" w14:textId="77777777" w:rsidR="0097051A" w:rsidRDefault="0097051A">
      <w:pPr>
        <w:overflowPunct/>
        <w:autoSpaceDE/>
        <w:autoSpaceDN/>
        <w:adjustRightInd/>
        <w:spacing w:line="240" w:lineRule="auto"/>
        <w:textAlignment w:val="auto"/>
      </w:pPr>
    </w:p>
    <w:p w14:paraId="4DEF6D82" w14:textId="77777777" w:rsidR="0097051A" w:rsidRDefault="0097051A" w:rsidP="0097051A">
      <w:pPr>
        <w:pStyle w:val="Kop1"/>
      </w:pPr>
      <w:r>
        <w:t>Voor wat dient het sponsorgeld?</w:t>
      </w:r>
    </w:p>
    <w:p w14:paraId="14B81933" w14:textId="77777777" w:rsidR="0097051A" w:rsidRDefault="0097051A" w:rsidP="0097051A"/>
    <w:p w14:paraId="75AB6582" w14:textId="0E2482BF" w:rsidR="0097051A" w:rsidRDefault="0097051A" w:rsidP="0097051A">
      <w:pPr>
        <w:pStyle w:val="Kop1"/>
      </w:pPr>
      <w:r>
        <w:t>Wat is het vooropgestelde streefgetal?</w:t>
      </w:r>
    </w:p>
    <w:p w14:paraId="4B621DF8" w14:textId="4FD066FD" w:rsidR="0097051A" w:rsidRDefault="0097051A" w:rsidP="0097051A">
      <w:r>
        <w:t>…. € nodig om T-shirts en randanimatie mee te bekostigen</w:t>
      </w:r>
    </w:p>
    <w:p w14:paraId="58CD1CA2" w14:textId="5AE2CBBE" w:rsidR="0097051A" w:rsidRDefault="0097051A" w:rsidP="0097051A">
      <w:pPr>
        <w:pStyle w:val="Kop1"/>
      </w:pPr>
      <w:r>
        <w:t>Mogelijke sponsors</w:t>
      </w:r>
    </w:p>
    <w:p w14:paraId="0E6F6F8E" w14:textId="622ADD89" w:rsidR="00027FD0" w:rsidRDefault="00027FD0" w:rsidP="00027FD0">
      <w:r>
        <w:t xml:space="preserve">Mogelijks maken in </w:t>
      </w:r>
      <w:proofErr w:type="spellStart"/>
      <w:r>
        <w:t>excel</w:t>
      </w:r>
      <w:proofErr w:type="spellEnd"/>
      <w:r>
        <w:t xml:space="preserve"> om zo te berekenen hoeveel je ophaalde</w:t>
      </w:r>
    </w:p>
    <w:p w14:paraId="5D4417E1" w14:textId="77777777" w:rsidR="00120EF7" w:rsidRPr="00027FD0" w:rsidRDefault="00120EF7" w:rsidP="00027FD0"/>
    <w:tbl>
      <w:tblPr>
        <w:tblStyle w:val="Tabelraster"/>
        <w:tblW w:w="0" w:type="auto"/>
        <w:tblLook w:val="04A0" w:firstRow="1" w:lastRow="0" w:firstColumn="1" w:lastColumn="0" w:noHBand="0" w:noVBand="1"/>
      </w:tblPr>
      <w:tblGrid>
        <w:gridCol w:w="2394"/>
        <w:gridCol w:w="2369"/>
        <w:gridCol w:w="2224"/>
        <w:gridCol w:w="2074"/>
      </w:tblGrid>
      <w:tr w:rsidR="0097051A" w14:paraId="0AD3DA84" w14:textId="0FFF540B" w:rsidTr="0097051A">
        <w:tc>
          <w:tcPr>
            <w:tcW w:w="2394" w:type="dxa"/>
          </w:tcPr>
          <w:p w14:paraId="630436E1" w14:textId="57D722F7" w:rsidR="0097051A" w:rsidRDefault="0097051A" w:rsidP="0097051A">
            <w:r>
              <w:t>Bedrijf</w:t>
            </w:r>
          </w:p>
        </w:tc>
        <w:tc>
          <w:tcPr>
            <w:tcW w:w="2369" w:type="dxa"/>
          </w:tcPr>
          <w:p w14:paraId="33BA3D71" w14:textId="295CB779" w:rsidR="0097051A" w:rsidRDefault="0097051A" w:rsidP="0097051A">
            <w:r>
              <w:t xml:space="preserve">Adres </w:t>
            </w:r>
          </w:p>
        </w:tc>
        <w:tc>
          <w:tcPr>
            <w:tcW w:w="2224" w:type="dxa"/>
          </w:tcPr>
          <w:p w14:paraId="5BFCCE92" w14:textId="6904D29C" w:rsidR="0097051A" w:rsidRDefault="0097051A" w:rsidP="0097051A">
            <w:r>
              <w:t>Wie gaat?</w:t>
            </w:r>
          </w:p>
        </w:tc>
        <w:tc>
          <w:tcPr>
            <w:tcW w:w="2074" w:type="dxa"/>
          </w:tcPr>
          <w:p w14:paraId="5147E723" w14:textId="22C4A15B" w:rsidR="0097051A" w:rsidRDefault="0097051A" w:rsidP="0097051A">
            <w:r>
              <w:t>(Bedrag jaar 2015)</w:t>
            </w:r>
          </w:p>
        </w:tc>
      </w:tr>
      <w:tr w:rsidR="0097051A" w14:paraId="2B3555DE" w14:textId="4E7B0BF2" w:rsidTr="0097051A">
        <w:tc>
          <w:tcPr>
            <w:tcW w:w="2394" w:type="dxa"/>
          </w:tcPr>
          <w:p w14:paraId="7C72B1D9" w14:textId="77777777" w:rsidR="0097051A" w:rsidRDefault="0097051A" w:rsidP="0097051A"/>
        </w:tc>
        <w:tc>
          <w:tcPr>
            <w:tcW w:w="2369" w:type="dxa"/>
          </w:tcPr>
          <w:p w14:paraId="571DBF00" w14:textId="77777777" w:rsidR="0097051A" w:rsidRDefault="0097051A" w:rsidP="0097051A"/>
        </w:tc>
        <w:tc>
          <w:tcPr>
            <w:tcW w:w="2224" w:type="dxa"/>
          </w:tcPr>
          <w:p w14:paraId="2F29ABD5" w14:textId="77777777" w:rsidR="0097051A" w:rsidRDefault="0097051A" w:rsidP="0097051A"/>
        </w:tc>
        <w:tc>
          <w:tcPr>
            <w:tcW w:w="2074" w:type="dxa"/>
          </w:tcPr>
          <w:p w14:paraId="618621C6" w14:textId="77777777" w:rsidR="0097051A" w:rsidRDefault="0097051A" w:rsidP="0097051A"/>
        </w:tc>
      </w:tr>
      <w:tr w:rsidR="0097051A" w14:paraId="4C850786" w14:textId="71CA811E" w:rsidTr="0097051A">
        <w:tc>
          <w:tcPr>
            <w:tcW w:w="2394" w:type="dxa"/>
          </w:tcPr>
          <w:p w14:paraId="382BEA95" w14:textId="77777777" w:rsidR="0097051A" w:rsidRDefault="0097051A" w:rsidP="0097051A"/>
        </w:tc>
        <w:tc>
          <w:tcPr>
            <w:tcW w:w="2369" w:type="dxa"/>
          </w:tcPr>
          <w:p w14:paraId="07D3342B" w14:textId="77777777" w:rsidR="0097051A" w:rsidRDefault="0097051A" w:rsidP="0097051A"/>
        </w:tc>
        <w:tc>
          <w:tcPr>
            <w:tcW w:w="2224" w:type="dxa"/>
          </w:tcPr>
          <w:p w14:paraId="7DE0BD48" w14:textId="77777777" w:rsidR="0097051A" w:rsidRDefault="0097051A" w:rsidP="0097051A"/>
        </w:tc>
        <w:tc>
          <w:tcPr>
            <w:tcW w:w="2074" w:type="dxa"/>
          </w:tcPr>
          <w:p w14:paraId="00C85416" w14:textId="77777777" w:rsidR="0097051A" w:rsidRDefault="0097051A" w:rsidP="0097051A"/>
        </w:tc>
      </w:tr>
      <w:tr w:rsidR="0097051A" w14:paraId="2A3A5CD5" w14:textId="204E90F5" w:rsidTr="0097051A">
        <w:tc>
          <w:tcPr>
            <w:tcW w:w="2394" w:type="dxa"/>
          </w:tcPr>
          <w:p w14:paraId="267E7879" w14:textId="77777777" w:rsidR="0097051A" w:rsidRDefault="0097051A" w:rsidP="0097051A"/>
        </w:tc>
        <w:tc>
          <w:tcPr>
            <w:tcW w:w="2369" w:type="dxa"/>
          </w:tcPr>
          <w:p w14:paraId="5CE076CC" w14:textId="77777777" w:rsidR="0097051A" w:rsidRDefault="0097051A" w:rsidP="0097051A"/>
        </w:tc>
        <w:tc>
          <w:tcPr>
            <w:tcW w:w="2224" w:type="dxa"/>
          </w:tcPr>
          <w:p w14:paraId="3EB2A26D" w14:textId="77777777" w:rsidR="0097051A" w:rsidRDefault="0097051A" w:rsidP="0097051A"/>
        </w:tc>
        <w:tc>
          <w:tcPr>
            <w:tcW w:w="2074" w:type="dxa"/>
          </w:tcPr>
          <w:p w14:paraId="011BCCFE" w14:textId="77777777" w:rsidR="0097051A" w:rsidRDefault="0097051A" w:rsidP="0097051A"/>
        </w:tc>
      </w:tr>
      <w:tr w:rsidR="0097051A" w14:paraId="497E7871" w14:textId="2293DDEA" w:rsidTr="0097051A">
        <w:tc>
          <w:tcPr>
            <w:tcW w:w="2394" w:type="dxa"/>
          </w:tcPr>
          <w:p w14:paraId="1C08205D" w14:textId="77777777" w:rsidR="0097051A" w:rsidRDefault="0097051A" w:rsidP="0097051A"/>
        </w:tc>
        <w:tc>
          <w:tcPr>
            <w:tcW w:w="2369" w:type="dxa"/>
          </w:tcPr>
          <w:p w14:paraId="7ECE401C" w14:textId="77777777" w:rsidR="0097051A" w:rsidRDefault="0097051A" w:rsidP="0097051A"/>
        </w:tc>
        <w:tc>
          <w:tcPr>
            <w:tcW w:w="2224" w:type="dxa"/>
          </w:tcPr>
          <w:p w14:paraId="45C325E2" w14:textId="77777777" w:rsidR="0097051A" w:rsidRDefault="0097051A" w:rsidP="0097051A"/>
        </w:tc>
        <w:tc>
          <w:tcPr>
            <w:tcW w:w="2074" w:type="dxa"/>
          </w:tcPr>
          <w:p w14:paraId="1DB52D98" w14:textId="77777777" w:rsidR="0097051A" w:rsidRDefault="0097051A" w:rsidP="0097051A"/>
        </w:tc>
      </w:tr>
      <w:tr w:rsidR="0097051A" w14:paraId="5F45D7E6" w14:textId="4AA2E3CE" w:rsidTr="0097051A">
        <w:tc>
          <w:tcPr>
            <w:tcW w:w="2394" w:type="dxa"/>
          </w:tcPr>
          <w:p w14:paraId="13DF7413" w14:textId="77777777" w:rsidR="0097051A" w:rsidRDefault="0097051A" w:rsidP="0097051A"/>
        </w:tc>
        <w:tc>
          <w:tcPr>
            <w:tcW w:w="2369" w:type="dxa"/>
          </w:tcPr>
          <w:p w14:paraId="7E74BB64" w14:textId="77777777" w:rsidR="0097051A" w:rsidRDefault="0097051A" w:rsidP="0097051A"/>
        </w:tc>
        <w:tc>
          <w:tcPr>
            <w:tcW w:w="2224" w:type="dxa"/>
          </w:tcPr>
          <w:p w14:paraId="5CDCA2BB" w14:textId="77777777" w:rsidR="0097051A" w:rsidRDefault="0097051A" w:rsidP="0097051A"/>
        </w:tc>
        <w:tc>
          <w:tcPr>
            <w:tcW w:w="2074" w:type="dxa"/>
          </w:tcPr>
          <w:p w14:paraId="660A2987" w14:textId="77777777" w:rsidR="0097051A" w:rsidRDefault="0097051A" w:rsidP="0097051A"/>
        </w:tc>
      </w:tr>
      <w:tr w:rsidR="0097051A" w14:paraId="61D16A05" w14:textId="2EE81C20" w:rsidTr="0097051A">
        <w:tc>
          <w:tcPr>
            <w:tcW w:w="2394" w:type="dxa"/>
          </w:tcPr>
          <w:p w14:paraId="1578740A" w14:textId="77777777" w:rsidR="0097051A" w:rsidRDefault="0097051A" w:rsidP="0097051A"/>
        </w:tc>
        <w:tc>
          <w:tcPr>
            <w:tcW w:w="2369" w:type="dxa"/>
          </w:tcPr>
          <w:p w14:paraId="4908632C" w14:textId="77777777" w:rsidR="0097051A" w:rsidRDefault="0097051A" w:rsidP="0097051A"/>
        </w:tc>
        <w:tc>
          <w:tcPr>
            <w:tcW w:w="2224" w:type="dxa"/>
          </w:tcPr>
          <w:p w14:paraId="381A6E43" w14:textId="77777777" w:rsidR="0097051A" w:rsidRDefault="0097051A" w:rsidP="0097051A"/>
        </w:tc>
        <w:tc>
          <w:tcPr>
            <w:tcW w:w="2074" w:type="dxa"/>
          </w:tcPr>
          <w:p w14:paraId="198BC9AD" w14:textId="77777777" w:rsidR="0097051A" w:rsidRDefault="0097051A" w:rsidP="0097051A"/>
        </w:tc>
      </w:tr>
      <w:tr w:rsidR="0097051A" w14:paraId="1A8C4FB9" w14:textId="77777777" w:rsidTr="0097051A">
        <w:tc>
          <w:tcPr>
            <w:tcW w:w="2394" w:type="dxa"/>
          </w:tcPr>
          <w:p w14:paraId="4163DCBB" w14:textId="77777777" w:rsidR="0097051A" w:rsidRDefault="0097051A" w:rsidP="0097051A"/>
        </w:tc>
        <w:tc>
          <w:tcPr>
            <w:tcW w:w="2369" w:type="dxa"/>
          </w:tcPr>
          <w:p w14:paraId="2F17B78B" w14:textId="77777777" w:rsidR="0097051A" w:rsidRDefault="0097051A" w:rsidP="0097051A"/>
        </w:tc>
        <w:tc>
          <w:tcPr>
            <w:tcW w:w="2224" w:type="dxa"/>
          </w:tcPr>
          <w:p w14:paraId="3BE91F85" w14:textId="77777777" w:rsidR="0097051A" w:rsidRDefault="0097051A" w:rsidP="0097051A"/>
        </w:tc>
        <w:tc>
          <w:tcPr>
            <w:tcW w:w="2074" w:type="dxa"/>
          </w:tcPr>
          <w:p w14:paraId="796B0ADA" w14:textId="77777777" w:rsidR="0097051A" w:rsidRDefault="0097051A" w:rsidP="0097051A"/>
        </w:tc>
      </w:tr>
      <w:tr w:rsidR="0097051A" w14:paraId="1171B9DD" w14:textId="77777777" w:rsidTr="0097051A">
        <w:tc>
          <w:tcPr>
            <w:tcW w:w="2394" w:type="dxa"/>
          </w:tcPr>
          <w:p w14:paraId="65B20204" w14:textId="77777777" w:rsidR="0097051A" w:rsidRDefault="0097051A" w:rsidP="0097051A"/>
        </w:tc>
        <w:tc>
          <w:tcPr>
            <w:tcW w:w="2369" w:type="dxa"/>
          </w:tcPr>
          <w:p w14:paraId="79042ECA" w14:textId="77777777" w:rsidR="0097051A" w:rsidRDefault="0097051A" w:rsidP="0097051A"/>
        </w:tc>
        <w:tc>
          <w:tcPr>
            <w:tcW w:w="2224" w:type="dxa"/>
          </w:tcPr>
          <w:p w14:paraId="3083E555" w14:textId="77777777" w:rsidR="0097051A" w:rsidRDefault="0097051A" w:rsidP="0097051A"/>
        </w:tc>
        <w:tc>
          <w:tcPr>
            <w:tcW w:w="2074" w:type="dxa"/>
          </w:tcPr>
          <w:p w14:paraId="4F01C1B9" w14:textId="77777777" w:rsidR="0097051A" w:rsidRDefault="0097051A" w:rsidP="0097051A"/>
        </w:tc>
      </w:tr>
      <w:tr w:rsidR="0097051A" w14:paraId="3FBC6BF7" w14:textId="77777777" w:rsidTr="0097051A">
        <w:tc>
          <w:tcPr>
            <w:tcW w:w="2394" w:type="dxa"/>
          </w:tcPr>
          <w:p w14:paraId="5A23C301" w14:textId="77777777" w:rsidR="0097051A" w:rsidRDefault="0097051A" w:rsidP="0097051A"/>
        </w:tc>
        <w:tc>
          <w:tcPr>
            <w:tcW w:w="2369" w:type="dxa"/>
          </w:tcPr>
          <w:p w14:paraId="28FCD5DB" w14:textId="77777777" w:rsidR="0097051A" w:rsidRDefault="0097051A" w:rsidP="0097051A"/>
        </w:tc>
        <w:tc>
          <w:tcPr>
            <w:tcW w:w="2224" w:type="dxa"/>
          </w:tcPr>
          <w:p w14:paraId="06A4F9E5" w14:textId="77777777" w:rsidR="0097051A" w:rsidRDefault="0097051A" w:rsidP="0097051A"/>
        </w:tc>
        <w:tc>
          <w:tcPr>
            <w:tcW w:w="2074" w:type="dxa"/>
          </w:tcPr>
          <w:p w14:paraId="021376AD" w14:textId="77777777" w:rsidR="0097051A" w:rsidRDefault="0097051A" w:rsidP="0097051A"/>
        </w:tc>
      </w:tr>
      <w:tr w:rsidR="0097051A" w14:paraId="4848ADCE" w14:textId="77777777" w:rsidTr="0097051A">
        <w:tc>
          <w:tcPr>
            <w:tcW w:w="2394" w:type="dxa"/>
          </w:tcPr>
          <w:p w14:paraId="6B12FCAC" w14:textId="77777777" w:rsidR="0097051A" w:rsidRDefault="0097051A" w:rsidP="0097051A"/>
        </w:tc>
        <w:tc>
          <w:tcPr>
            <w:tcW w:w="2369" w:type="dxa"/>
          </w:tcPr>
          <w:p w14:paraId="52743F0E" w14:textId="77777777" w:rsidR="0097051A" w:rsidRDefault="0097051A" w:rsidP="0097051A"/>
        </w:tc>
        <w:tc>
          <w:tcPr>
            <w:tcW w:w="2224" w:type="dxa"/>
          </w:tcPr>
          <w:p w14:paraId="50A3DD91" w14:textId="77777777" w:rsidR="0097051A" w:rsidRDefault="0097051A" w:rsidP="0097051A"/>
        </w:tc>
        <w:tc>
          <w:tcPr>
            <w:tcW w:w="2074" w:type="dxa"/>
          </w:tcPr>
          <w:p w14:paraId="3977E994" w14:textId="77777777" w:rsidR="0097051A" w:rsidRDefault="0097051A" w:rsidP="0097051A"/>
        </w:tc>
      </w:tr>
    </w:tbl>
    <w:p w14:paraId="0F08AD08" w14:textId="77777777" w:rsidR="0097051A" w:rsidRPr="0097051A" w:rsidRDefault="0097051A" w:rsidP="0097051A"/>
    <w:p w14:paraId="13DB2FDF" w14:textId="4D3EF8A9" w:rsidR="0097051A" w:rsidRDefault="0097051A" w:rsidP="0097051A">
      <w:pPr>
        <w:pStyle w:val="Kop1"/>
      </w:pPr>
      <w:r>
        <w:t>Tegenprestatie voor de sponsors</w:t>
      </w:r>
    </w:p>
    <w:p w14:paraId="5AC8324F" w14:textId="16EBC5E9" w:rsidR="0097051A" w:rsidRDefault="0097051A" w:rsidP="0097051A">
      <w:pPr>
        <w:pStyle w:val="Lijstalinea"/>
        <w:numPr>
          <w:ilvl w:val="0"/>
          <w:numId w:val="33"/>
        </w:numPr>
      </w:pPr>
      <w:r>
        <w:t>Bedrag 1: reclame in boekje</w:t>
      </w:r>
      <w:r w:rsidR="008F388A">
        <w:t xml:space="preserve"> (afmetingen)</w:t>
      </w:r>
      <w:r>
        <w:t>/ affiche</w:t>
      </w:r>
      <w:r w:rsidR="008F388A">
        <w:t xml:space="preserve"> (afmetingen)</w:t>
      </w:r>
      <w:r>
        <w:t xml:space="preserve">/ </w:t>
      </w:r>
      <w:r w:rsidR="008F388A">
        <w:t>T-shirt/ onderlegger, vrijkaarten…</w:t>
      </w:r>
    </w:p>
    <w:p w14:paraId="0F469BF5" w14:textId="65231348" w:rsidR="0097051A" w:rsidRDefault="0097051A" w:rsidP="0097051A">
      <w:pPr>
        <w:pStyle w:val="Lijstalinea"/>
        <w:numPr>
          <w:ilvl w:val="0"/>
          <w:numId w:val="33"/>
        </w:numPr>
      </w:pPr>
      <w:r>
        <w:t xml:space="preserve">Bedrag 2: </w:t>
      </w:r>
      <w:r w:rsidR="008F388A">
        <w:t>: reclame in boekje (afmetingen)/ affiche (afmetingen)/ T-shirt/ onderlegger, vrijkaarten…</w:t>
      </w:r>
    </w:p>
    <w:p w14:paraId="13F88904" w14:textId="74D04DA7" w:rsidR="0097051A" w:rsidRDefault="0097051A" w:rsidP="0097051A">
      <w:pPr>
        <w:pStyle w:val="Lijstalinea"/>
        <w:numPr>
          <w:ilvl w:val="0"/>
          <w:numId w:val="33"/>
        </w:numPr>
      </w:pPr>
      <w:r>
        <w:t>Bedrag 3:</w:t>
      </w:r>
      <w:r w:rsidR="008F388A" w:rsidRPr="008F388A">
        <w:t xml:space="preserve"> </w:t>
      </w:r>
      <w:r w:rsidR="008F388A">
        <w:t>: reclame in boekje (afmetingen)/ affiche (afmetingen)/ T-shirt/ onderlegger, vrijkaarten…</w:t>
      </w:r>
    </w:p>
    <w:p w14:paraId="4C67542E" w14:textId="0E0619D5" w:rsidR="0097051A" w:rsidRDefault="0097051A" w:rsidP="0097051A">
      <w:pPr>
        <w:pStyle w:val="Lijstalinea"/>
        <w:numPr>
          <w:ilvl w:val="0"/>
          <w:numId w:val="33"/>
        </w:numPr>
      </w:pPr>
      <w:r>
        <w:t>Bedrag 4:</w:t>
      </w:r>
      <w:r w:rsidR="008F388A">
        <w:t xml:space="preserve"> : reclame in boekje (afmetingen)/ affiche (afmetingen)/ T-shirt/ onderlegger, vrijkaarten…</w:t>
      </w:r>
    </w:p>
    <w:p w14:paraId="389C8495" w14:textId="77777777" w:rsidR="00C460A4" w:rsidRDefault="00C460A4">
      <w:pPr>
        <w:overflowPunct/>
        <w:autoSpaceDE/>
        <w:autoSpaceDN/>
        <w:adjustRightInd/>
        <w:spacing w:line="240" w:lineRule="auto"/>
        <w:textAlignment w:val="auto"/>
        <w:rPr>
          <w:b/>
          <w:kern w:val="28"/>
          <w:sz w:val="24"/>
        </w:rPr>
      </w:pPr>
      <w:r>
        <w:br w:type="page"/>
      </w:r>
    </w:p>
    <w:p w14:paraId="1B19B1C2" w14:textId="67FEE4CD" w:rsidR="008F388A" w:rsidRDefault="008F388A" w:rsidP="008F388A">
      <w:pPr>
        <w:pStyle w:val="Kop1"/>
      </w:pPr>
      <w:r>
        <w:lastRenderedPageBreak/>
        <w:t xml:space="preserve">Voorbeeldbrief </w:t>
      </w:r>
    </w:p>
    <w:p w14:paraId="7CDB0244" w14:textId="7E5B1B56" w:rsidR="00DD68E6" w:rsidRPr="00C460A4" w:rsidRDefault="00DD68E6" w:rsidP="00DD68E6">
      <w:pPr>
        <w:rPr>
          <w:rFonts w:ascii="Arial Rounded MT Bold" w:hAnsi="Arial Rounded MT Bold"/>
        </w:rPr>
      </w:pPr>
      <w:r w:rsidRPr="00C460A4">
        <w:rPr>
          <w:rFonts w:ascii="Arial Rounded MT Bold" w:hAnsi="Arial Rounded MT Bold"/>
        </w:rPr>
        <w:t xml:space="preserve">Sponsorovereenkomst ‘Feestweekend KLJ </w:t>
      </w:r>
      <w:proofErr w:type="spellStart"/>
      <w:r w:rsidRPr="00C460A4">
        <w:rPr>
          <w:rFonts w:ascii="Arial Rounded MT Bold" w:hAnsi="Arial Rounded MT Bold"/>
        </w:rPr>
        <w:t>Hupp</w:t>
      </w:r>
      <w:proofErr w:type="spellEnd"/>
      <w:r w:rsidRPr="00C460A4">
        <w:rPr>
          <w:rFonts w:ascii="Arial Rounded MT Bold" w:hAnsi="Arial Rounded MT Bold"/>
        </w:rPr>
        <w:t xml:space="preserve"> 2016’</w:t>
      </w:r>
    </w:p>
    <w:p w14:paraId="056B3EF6" w14:textId="77777777" w:rsidR="00DD68E6" w:rsidRDefault="00DD68E6" w:rsidP="00DD68E6"/>
    <w:p w14:paraId="0834A663" w14:textId="31BDF9BA" w:rsidR="00DD68E6" w:rsidRPr="00C460A4" w:rsidRDefault="00DD68E6" w:rsidP="00DD68E6">
      <w:pPr>
        <w:rPr>
          <w:rFonts w:ascii="VAG Rounded LT Com Light" w:hAnsi="VAG Rounded LT Com Light"/>
        </w:rPr>
      </w:pPr>
      <w:r w:rsidRPr="00C460A4">
        <w:rPr>
          <w:rFonts w:ascii="VAG Rounded LT Com Light" w:hAnsi="VAG Rounded LT Com Light"/>
        </w:rPr>
        <w:t>Overeenkomst tussen de organisatoren:</w:t>
      </w:r>
    </w:p>
    <w:p w14:paraId="66DFC60E" w14:textId="19D709C5" w:rsidR="00DD68E6" w:rsidRDefault="00DD68E6" w:rsidP="00DD68E6">
      <w:r>
        <w:t xml:space="preserve">KLJ </w:t>
      </w:r>
      <w:proofErr w:type="spellStart"/>
      <w:r>
        <w:t>Hupp</w:t>
      </w:r>
      <w:proofErr w:type="spellEnd"/>
    </w:p>
    <w:p w14:paraId="699E7B58" w14:textId="4293D260" w:rsidR="00DD68E6" w:rsidRDefault="00C460A4" w:rsidP="00DD68E6">
      <w:r>
        <w:t>&lt;Postadres&gt;</w:t>
      </w:r>
    </w:p>
    <w:p w14:paraId="21E0A7D8" w14:textId="3BFA7C99" w:rsidR="00C460A4" w:rsidRDefault="00C460A4" w:rsidP="00DD68E6">
      <w:r>
        <w:t>&lt;telefoonnummer hoofdleider/ verantwoordelijke evenement&gt;</w:t>
      </w:r>
    </w:p>
    <w:p w14:paraId="4B61D9C4" w14:textId="77777777" w:rsidR="00C460A4" w:rsidRDefault="00C460A4" w:rsidP="00DD68E6"/>
    <w:p w14:paraId="761DE538" w14:textId="77777777" w:rsidR="00DD68E6" w:rsidRDefault="00DD68E6" w:rsidP="00DD68E6"/>
    <w:p w14:paraId="73EF9A30" w14:textId="67D59362" w:rsidR="00DD68E6" w:rsidRPr="00C460A4" w:rsidRDefault="00DD68E6" w:rsidP="00DD68E6">
      <w:pPr>
        <w:rPr>
          <w:rFonts w:ascii="VAG Rounded LT Com Light" w:hAnsi="VAG Rounded LT Com Light"/>
        </w:rPr>
      </w:pPr>
      <w:r w:rsidRPr="00C460A4">
        <w:rPr>
          <w:rFonts w:ascii="VAG Rounded LT Com Light" w:hAnsi="VAG Rounded LT Com Light"/>
        </w:rPr>
        <w:t>Enerzijds en de sponsor anderzijds:</w:t>
      </w:r>
    </w:p>
    <w:p w14:paraId="501F9CF7" w14:textId="233D1FA0" w:rsidR="00DD68E6" w:rsidRDefault="00DD68E6" w:rsidP="00DD68E6">
      <w:r>
        <w:t>…………………………………………………………………………(naam firma)</w:t>
      </w:r>
    </w:p>
    <w:p w14:paraId="7AF2EFFF" w14:textId="75757CB9" w:rsidR="00DD68E6" w:rsidRDefault="00DD68E6" w:rsidP="00DD68E6">
      <w:r>
        <w:t>…………………………………………………………………………(contact)</w:t>
      </w:r>
    </w:p>
    <w:p w14:paraId="4CE7D8D0" w14:textId="7DAA34A7" w:rsidR="00DD68E6" w:rsidRDefault="00DD68E6" w:rsidP="00DD68E6">
      <w:r>
        <w:t>…………………………………………………………………………(adres)</w:t>
      </w:r>
    </w:p>
    <w:p w14:paraId="7F0854CD" w14:textId="079BED28" w:rsidR="00DD68E6" w:rsidRDefault="00DD68E6" w:rsidP="00DD68E6">
      <w:r>
        <w:t>…………………………………………………………………………(telefoon)</w:t>
      </w:r>
    </w:p>
    <w:p w14:paraId="6E696458" w14:textId="77777777" w:rsidR="00C460A4" w:rsidRDefault="00C460A4" w:rsidP="00DD68E6"/>
    <w:p w14:paraId="3DEEA77B" w14:textId="0C39E270" w:rsidR="00DD68E6" w:rsidRPr="00C460A4" w:rsidRDefault="00C460A4" w:rsidP="00DD68E6">
      <w:pPr>
        <w:rPr>
          <w:rFonts w:ascii="VAG Rounded LT Com Light" w:hAnsi="VAG Rounded LT Com Light"/>
        </w:rPr>
      </w:pPr>
      <w:r w:rsidRPr="00C460A4">
        <w:rPr>
          <w:rFonts w:ascii="VAG Rounded LT Com Light" w:hAnsi="VAG Rounded LT Com Light"/>
        </w:rPr>
        <w:t>B</w:t>
      </w:r>
      <w:r w:rsidR="00DD68E6" w:rsidRPr="00C460A4">
        <w:rPr>
          <w:rFonts w:ascii="VAG Rounded LT Com Light" w:hAnsi="VAG Rounded LT Com Light"/>
        </w:rPr>
        <w:t>ovengen</w:t>
      </w:r>
      <w:r w:rsidRPr="00C460A4">
        <w:rPr>
          <w:rFonts w:ascii="VAG Rounded LT Com Light" w:hAnsi="VAG Rounded LT Com Light"/>
        </w:rPr>
        <w:t>oemde wenst op te treden als spons</w:t>
      </w:r>
      <w:r w:rsidR="00DD68E6" w:rsidRPr="00C460A4">
        <w:rPr>
          <w:rFonts w:ascii="VAG Rounded LT Com Light" w:hAnsi="VAG Rounded LT Com Light"/>
        </w:rPr>
        <w:t>or voor de organisatie van &lt;naam initiatief&gt; dat plaats vind op &lt;datum initiatief&gt; te &lt;locatie initiatief&gt; en betaald hiervoor</w:t>
      </w:r>
    </w:p>
    <w:p w14:paraId="03E5D859" w14:textId="48995D76" w:rsidR="00DD68E6" w:rsidRDefault="00DD68E6" w:rsidP="00DD68E6">
      <w:pPr>
        <w:pStyle w:val="Lijstalinea"/>
        <w:numPr>
          <w:ilvl w:val="0"/>
          <w:numId w:val="34"/>
        </w:numPr>
      </w:pPr>
      <w:r>
        <w:t>Bedrag 1</w:t>
      </w:r>
    </w:p>
    <w:p w14:paraId="441A8627" w14:textId="5BA26C09" w:rsidR="00DD68E6" w:rsidRDefault="00DD68E6" w:rsidP="00DD68E6">
      <w:pPr>
        <w:pStyle w:val="Lijstalinea"/>
        <w:numPr>
          <w:ilvl w:val="0"/>
          <w:numId w:val="34"/>
        </w:numPr>
      </w:pPr>
      <w:r>
        <w:t>Bedrag 2</w:t>
      </w:r>
    </w:p>
    <w:p w14:paraId="6B0FE3C8" w14:textId="7E10B42E" w:rsidR="00DD68E6" w:rsidRDefault="00DD68E6" w:rsidP="00DD68E6">
      <w:pPr>
        <w:pStyle w:val="Lijstalinea"/>
        <w:numPr>
          <w:ilvl w:val="0"/>
          <w:numId w:val="34"/>
        </w:numPr>
      </w:pPr>
      <w:r>
        <w:t>Bedrag 3</w:t>
      </w:r>
    </w:p>
    <w:p w14:paraId="01178332" w14:textId="0268491B" w:rsidR="00DD68E6" w:rsidRDefault="00DD68E6" w:rsidP="00DD68E6">
      <w:pPr>
        <w:pStyle w:val="Lijstalinea"/>
        <w:numPr>
          <w:ilvl w:val="0"/>
          <w:numId w:val="34"/>
        </w:numPr>
      </w:pPr>
      <w:r>
        <w:t>Bedrag 4</w:t>
      </w:r>
    </w:p>
    <w:p w14:paraId="61DD508E" w14:textId="77777777" w:rsidR="00DD68E6" w:rsidRDefault="00DD68E6" w:rsidP="00DD68E6">
      <w:pPr>
        <w:ind w:left="360"/>
      </w:pPr>
    </w:p>
    <w:p w14:paraId="7BEACAF2" w14:textId="2564519D" w:rsidR="00DD68E6" w:rsidRDefault="00DD68E6" w:rsidP="00C460A4">
      <w:r>
        <w:t>Beta</w:t>
      </w:r>
      <w:r w:rsidR="00C460A4">
        <w:t>ling kan gebeuren via het KLJ</w:t>
      </w:r>
      <w:r>
        <w:t xml:space="preserve">-rekeningnummer &lt;rekeningnummer&gt; met vermelding van firmanaam. De sponsor bezorgt het logo in een voldoende resolutie en bijschrift aan &lt;contactgegevens persoon&gt;. </w:t>
      </w:r>
    </w:p>
    <w:p w14:paraId="149BC69C" w14:textId="77777777" w:rsidR="00C460A4" w:rsidRDefault="00C460A4" w:rsidP="00DD68E6">
      <w:pPr>
        <w:ind w:left="360"/>
      </w:pPr>
    </w:p>
    <w:p w14:paraId="0BFBE47F" w14:textId="02061488" w:rsidR="00DD68E6" w:rsidRPr="00C460A4" w:rsidRDefault="00DD68E6" w:rsidP="00C460A4">
      <w:pPr>
        <w:rPr>
          <w:rFonts w:ascii="VAG Rounded LT Com Light" w:hAnsi="VAG Rounded LT Com Light"/>
        </w:rPr>
      </w:pPr>
      <w:r w:rsidRPr="00C460A4">
        <w:rPr>
          <w:rFonts w:ascii="VAG Rounded LT Com Light" w:hAnsi="VAG Rounded LT Com Light"/>
        </w:rPr>
        <w:t>Als tegenprestatie voor het sponsorbedrag krijgt de sponsor volgend sponsorpakket vanuit KLJ:</w:t>
      </w:r>
    </w:p>
    <w:p w14:paraId="59798EA3" w14:textId="142B6209" w:rsidR="00DD68E6" w:rsidRDefault="00DD68E6" w:rsidP="00C460A4">
      <w:pPr>
        <w:pStyle w:val="Lijstalinea"/>
        <w:numPr>
          <w:ilvl w:val="0"/>
          <w:numId w:val="35"/>
        </w:numPr>
        <w:ind w:left="709"/>
      </w:pPr>
      <w:r>
        <w:t>Bedrag 1= reclame in sponsorflyer &lt;afmeting&gt;</w:t>
      </w:r>
    </w:p>
    <w:p w14:paraId="03F54341" w14:textId="12600F8E" w:rsidR="00DD68E6" w:rsidRDefault="00DD68E6" w:rsidP="00C460A4">
      <w:pPr>
        <w:pStyle w:val="Lijstalinea"/>
        <w:numPr>
          <w:ilvl w:val="0"/>
          <w:numId w:val="35"/>
        </w:numPr>
        <w:ind w:left="709"/>
      </w:pPr>
      <w:r>
        <w:t>Bedrag 2= reclame in sponsorflyer &lt;afmeting&gt;</w:t>
      </w:r>
    </w:p>
    <w:p w14:paraId="7F9FEFC9" w14:textId="5C0EFCE9" w:rsidR="00DD68E6" w:rsidRDefault="00DD68E6" w:rsidP="00C460A4">
      <w:pPr>
        <w:pStyle w:val="Lijstalinea"/>
        <w:numPr>
          <w:ilvl w:val="0"/>
          <w:numId w:val="35"/>
        </w:numPr>
        <w:ind w:left="709"/>
      </w:pPr>
      <w:r>
        <w:t>Bedrag 3= reclame in sponsorflyer &lt;afmeting&gt; + … vrijkaarten</w:t>
      </w:r>
    </w:p>
    <w:p w14:paraId="0315B4DA" w14:textId="7274E7C5" w:rsidR="00DD68E6" w:rsidRDefault="00DD68E6" w:rsidP="00C460A4">
      <w:pPr>
        <w:pStyle w:val="Lijstalinea"/>
        <w:numPr>
          <w:ilvl w:val="0"/>
          <w:numId w:val="35"/>
        </w:numPr>
        <w:ind w:left="709"/>
      </w:pPr>
      <w:r>
        <w:t>Bedrag 4= reclame in sponsorflyer &lt;afmeting&gt; + ruimte voor vlag +  ... vrijkaarten</w:t>
      </w:r>
    </w:p>
    <w:p w14:paraId="3E536B59" w14:textId="77777777" w:rsidR="00DD68E6" w:rsidRDefault="00DD68E6" w:rsidP="00C460A4">
      <w:pPr>
        <w:ind w:left="709"/>
      </w:pPr>
    </w:p>
    <w:p w14:paraId="35897A73" w14:textId="77777777" w:rsidR="00DD68E6" w:rsidRDefault="00DD68E6" w:rsidP="00DD68E6"/>
    <w:p w14:paraId="762B679D" w14:textId="56E9166F" w:rsidR="00DD68E6" w:rsidRPr="00C460A4" w:rsidRDefault="00DD68E6" w:rsidP="00DD68E6">
      <w:pPr>
        <w:rPr>
          <w:rFonts w:ascii="VAG Rounded LT Com Light" w:hAnsi="VAG Rounded LT Com Light"/>
        </w:rPr>
      </w:pPr>
      <w:r w:rsidRPr="00C460A4">
        <w:rPr>
          <w:rFonts w:ascii="VAG Rounded LT Com Light" w:hAnsi="VAG Rounded LT Com Light"/>
        </w:rPr>
        <w:t>De wederzijds</w:t>
      </w:r>
      <w:r w:rsidR="00C460A4" w:rsidRPr="00C460A4">
        <w:rPr>
          <w:rFonts w:ascii="VAG Rounded LT Com Light" w:hAnsi="VAG Rounded LT Com Light"/>
        </w:rPr>
        <w:t xml:space="preserve"> </w:t>
      </w:r>
      <w:r w:rsidRPr="00C460A4">
        <w:rPr>
          <w:rFonts w:ascii="VAG Rounded LT Com Light" w:hAnsi="VAG Rounded LT Com Light"/>
        </w:rPr>
        <w:t xml:space="preserve">gemaakte afspraken zijn bindend voor beide partijen. </w:t>
      </w:r>
    </w:p>
    <w:p w14:paraId="6797287C" w14:textId="4851C1A5" w:rsidR="00C460A4" w:rsidRPr="00C460A4" w:rsidRDefault="00C460A4" w:rsidP="00DD68E6">
      <w:pPr>
        <w:rPr>
          <w:rFonts w:ascii="VAG Rounded LT Com Light" w:hAnsi="VAG Rounded LT Com Light"/>
        </w:rPr>
      </w:pPr>
      <w:r w:rsidRPr="00C460A4">
        <w:rPr>
          <w:rFonts w:ascii="VAG Rounded LT Com Light" w:hAnsi="VAG Rounded LT Com Light"/>
        </w:rPr>
        <w:t xml:space="preserve">Dit document is in tweevoud opgemaakt te ………………………………. Op ……./………./20…… </w:t>
      </w:r>
    </w:p>
    <w:p w14:paraId="6F6D808A" w14:textId="77777777" w:rsidR="00C460A4" w:rsidRDefault="00C460A4" w:rsidP="00DD68E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460A4" w14:paraId="07B802BE" w14:textId="77777777" w:rsidTr="00C460A4">
        <w:tc>
          <w:tcPr>
            <w:tcW w:w="4530" w:type="dxa"/>
          </w:tcPr>
          <w:p w14:paraId="0E705372" w14:textId="77777777" w:rsidR="00C460A4" w:rsidRDefault="00C460A4" w:rsidP="00C460A4">
            <w:r>
              <w:t xml:space="preserve">Voor akkoord, </w:t>
            </w:r>
          </w:p>
          <w:p w14:paraId="063DFA15" w14:textId="6F7D0091" w:rsidR="00C460A4" w:rsidRPr="00C460A4" w:rsidRDefault="00C460A4" w:rsidP="00C460A4">
            <w:r>
              <w:t xml:space="preserve">Voltallig bestuur van KLJ </w:t>
            </w:r>
            <w:proofErr w:type="spellStart"/>
            <w:r>
              <w:t>Hupp</w:t>
            </w:r>
            <w:proofErr w:type="spellEnd"/>
            <w:r>
              <w:t xml:space="preserve">*, vertegenwoordigd door: naam en handtekening: </w:t>
            </w:r>
          </w:p>
          <w:p w14:paraId="50667815" w14:textId="77777777" w:rsidR="00C460A4" w:rsidRDefault="00C460A4" w:rsidP="00DD68E6"/>
          <w:p w14:paraId="06199BE4" w14:textId="77777777" w:rsidR="00C460A4" w:rsidRDefault="00C460A4" w:rsidP="00DD68E6"/>
          <w:p w14:paraId="237F0F68" w14:textId="77777777" w:rsidR="00C460A4" w:rsidRDefault="00C460A4" w:rsidP="00DD68E6"/>
        </w:tc>
        <w:tc>
          <w:tcPr>
            <w:tcW w:w="4531" w:type="dxa"/>
          </w:tcPr>
          <w:p w14:paraId="598C34EE" w14:textId="77777777" w:rsidR="00C460A4" w:rsidRDefault="00C460A4" w:rsidP="00DD68E6">
            <w:r>
              <w:t xml:space="preserve">Voor akkoord, </w:t>
            </w:r>
          </w:p>
          <w:p w14:paraId="38CE3320" w14:textId="03EA4E78" w:rsidR="00C460A4" w:rsidRDefault="00C460A4" w:rsidP="00DD68E6">
            <w:r>
              <w:t>Sponsor: naam en handtekening:</w:t>
            </w:r>
          </w:p>
          <w:p w14:paraId="5C7ECE2A" w14:textId="06A6671B" w:rsidR="00C460A4" w:rsidRDefault="00C460A4" w:rsidP="00DD68E6"/>
        </w:tc>
      </w:tr>
    </w:tbl>
    <w:p w14:paraId="645F66D6" w14:textId="72D77449" w:rsidR="00DD68E6" w:rsidRDefault="00DD68E6" w:rsidP="00DD68E6"/>
    <w:p w14:paraId="3583DDA4" w14:textId="2879241F" w:rsidR="00C460A4" w:rsidRPr="00DD68E6" w:rsidRDefault="00C460A4" w:rsidP="00C460A4">
      <w:r>
        <w:t>*&lt;namen van alle bestuursleden&gt;</w:t>
      </w:r>
    </w:p>
    <w:p w14:paraId="2213D14D" w14:textId="4ED11328" w:rsidR="008F388A" w:rsidRPr="008F388A" w:rsidRDefault="008F388A" w:rsidP="008F388A"/>
    <w:p w14:paraId="6E32696F" w14:textId="7548EDD6" w:rsidR="0097051A" w:rsidRDefault="0097051A" w:rsidP="0097051A">
      <w:pPr>
        <w:pStyle w:val="Kop1"/>
      </w:pPr>
      <w:r>
        <w:br w:type="page"/>
      </w:r>
    </w:p>
    <w:p w14:paraId="6DCD9006" w14:textId="7F1E06BB" w:rsidR="00C61414" w:rsidRDefault="00FD0AD5" w:rsidP="00FF065B">
      <w:pPr>
        <w:pStyle w:val="Titel"/>
      </w:pPr>
      <w:r>
        <w:lastRenderedPageBreak/>
        <w:t xml:space="preserve">Bijlage </w:t>
      </w:r>
      <w:r w:rsidR="00FF065B">
        <w:t>2</w:t>
      </w:r>
      <w:r>
        <w:t xml:space="preserve"> - </w:t>
      </w:r>
      <w:r w:rsidR="001173D0">
        <w:t>Nuttige</w:t>
      </w:r>
      <w:r>
        <w:t xml:space="preserve"> telefoonnummers </w:t>
      </w:r>
    </w:p>
    <w:p w14:paraId="431737CB" w14:textId="1EC4C66F" w:rsidR="00775A9B" w:rsidRDefault="00641A97" w:rsidP="00CA2D4C">
      <w:r>
        <w:t>De lijst dient</w:t>
      </w:r>
      <w:r w:rsidR="00775A9B">
        <w:t xml:space="preserve"> als </w:t>
      </w:r>
      <w:r w:rsidR="00775A9B" w:rsidRPr="00FF065B">
        <w:rPr>
          <w:b/>
        </w:rPr>
        <w:t>voorbeeld</w:t>
      </w:r>
      <w:r w:rsidR="00775A9B">
        <w:t xml:space="preserve"> </w:t>
      </w:r>
      <w:r>
        <w:t>want</w:t>
      </w:r>
      <w:r w:rsidR="00775A9B">
        <w:t xml:space="preserve"> je kan dit perfect doorheen het jaar toevoegen </w:t>
      </w:r>
      <w:r w:rsidR="00775A9B" w:rsidRPr="002837E2">
        <w:rPr>
          <w:b/>
          <w:highlight w:val="yellow"/>
        </w:rPr>
        <w:t>via ‘Netwerk’ op Wall-E.</w:t>
      </w:r>
      <w:r w:rsidR="00775A9B" w:rsidRPr="00FF065B">
        <w:rPr>
          <w:b/>
        </w:rPr>
        <w:t xml:space="preserve"> </w:t>
      </w:r>
      <w:r w:rsidR="00775A9B">
        <w:t xml:space="preserve">Houd hier alles bij en exporteer een lijst vlak voor de fuif. Je kan verwijderen wat overbodig is!. </w:t>
      </w:r>
    </w:p>
    <w:p w14:paraId="393633BC" w14:textId="615CD0B4" w:rsidR="00775A9B" w:rsidRPr="00C0349D" w:rsidRDefault="00641A97" w:rsidP="00CA2D4C">
      <w:pPr>
        <w:rPr>
          <w:b/>
        </w:rPr>
      </w:pPr>
      <w:r w:rsidRPr="002837E2">
        <w:rPr>
          <w:b/>
          <w:highlight w:val="yellow"/>
        </w:rPr>
        <w:t xml:space="preserve">Ga naar </w:t>
      </w:r>
      <w:r w:rsidR="00C0349D" w:rsidRPr="002837E2">
        <w:rPr>
          <w:b/>
          <w:highlight w:val="yellow"/>
        </w:rPr>
        <w:t>‘</w:t>
      </w:r>
      <w:hyperlink r:id="rId22" w:history="1">
        <w:r w:rsidRPr="002837E2">
          <w:rPr>
            <w:rStyle w:val="Hyperlink"/>
            <w:b/>
            <w:highlight w:val="yellow"/>
          </w:rPr>
          <w:t>www.KLJ.be</w:t>
        </w:r>
      </w:hyperlink>
      <w:r w:rsidRPr="002837E2">
        <w:rPr>
          <w:b/>
          <w:highlight w:val="yellow"/>
        </w:rPr>
        <w:t xml:space="preserve"> &gt; Wall-E &gt; handleidingen</w:t>
      </w:r>
      <w:r w:rsidR="00C0349D" w:rsidRPr="002837E2">
        <w:rPr>
          <w:b/>
          <w:highlight w:val="yellow"/>
        </w:rPr>
        <w:t>’</w:t>
      </w:r>
      <w:r w:rsidRPr="002837E2">
        <w:rPr>
          <w:b/>
          <w:highlight w:val="yellow"/>
        </w:rPr>
        <w:t xml:space="preserve"> en bekijk hoe je dit duurzaam</w:t>
      </w:r>
      <w:r w:rsidR="002837E2">
        <w:rPr>
          <w:b/>
          <w:highlight w:val="yellow"/>
        </w:rPr>
        <w:t>, up-to-date</w:t>
      </w:r>
      <w:r w:rsidRPr="002837E2">
        <w:rPr>
          <w:b/>
          <w:highlight w:val="yellow"/>
        </w:rPr>
        <w:t xml:space="preserve"> en vlotjes bijhoud</w:t>
      </w:r>
      <w:r w:rsidR="00FF065B" w:rsidRPr="002837E2">
        <w:rPr>
          <w:b/>
          <w:highlight w:val="yellow"/>
        </w:rPr>
        <w:t xml:space="preserve"> voor de toekomst</w:t>
      </w:r>
      <w:r w:rsidRPr="00C0349D">
        <w:rPr>
          <w:b/>
        </w:rPr>
        <w:t xml:space="preserve">! </w:t>
      </w:r>
    </w:p>
    <w:p w14:paraId="197D2284" w14:textId="77777777" w:rsidR="00FD0AD5" w:rsidRDefault="00FD0AD5" w:rsidP="00CA2D4C"/>
    <w:tbl>
      <w:tblPr>
        <w:tblStyle w:val="Tabelraster"/>
        <w:tblW w:w="0" w:type="auto"/>
        <w:tblLook w:val="04A0" w:firstRow="1" w:lastRow="0" w:firstColumn="1" w:lastColumn="0" w:noHBand="0" w:noVBand="1"/>
      </w:tblPr>
      <w:tblGrid>
        <w:gridCol w:w="3169"/>
        <w:gridCol w:w="2836"/>
        <w:gridCol w:w="1423"/>
        <w:gridCol w:w="1633"/>
      </w:tblGrid>
      <w:tr w:rsidR="00C0349D" w:rsidRPr="00641A97" w14:paraId="0D64BD8C" w14:textId="77777777" w:rsidTr="00C0349D">
        <w:tc>
          <w:tcPr>
            <w:tcW w:w="3169" w:type="dxa"/>
          </w:tcPr>
          <w:p w14:paraId="4E66A089" w14:textId="7F7222AB" w:rsidR="00C0349D" w:rsidRPr="00641A97" w:rsidRDefault="00C0349D" w:rsidP="00CA2D4C">
            <w:pPr>
              <w:rPr>
                <w:b/>
                <w:i/>
              </w:rPr>
            </w:pPr>
            <w:r w:rsidRPr="00641A97">
              <w:rPr>
                <w:b/>
                <w:i/>
              </w:rPr>
              <w:t>Wie- materiaal</w:t>
            </w:r>
          </w:p>
        </w:tc>
        <w:tc>
          <w:tcPr>
            <w:tcW w:w="2836" w:type="dxa"/>
          </w:tcPr>
          <w:p w14:paraId="52297B50" w14:textId="104D5883" w:rsidR="00C0349D" w:rsidRPr="00641A97" w:rsidRDefault="00C0349D" w:rsidP="00CA2D4C">
            <w:pPr>
              <w:rPr>
                <w:b/>
                <w:i/>
              </w:rPr>
            </w:pPr>
            <w:r w:rsidRPr="00641A97">
              <w:rPr>
                <w:b/>
                <w:i/>
              </w:rPr>
              <w:t>Adres</w:t>
            </w:r>
          </w:p>
        </w:tc>
        <w:tc>
          <w:tcPr>
            <w:tcW w:w="1423" w:type="dxa"/>
          </w:tcPr>
          <w:p w14:paraId="70B770DD" w14:textId="547EF187" w:rsidR="00C0349D" w:rsidRPr="00641A97" w:rsidRDefault="00C0349D" w:rsidP="00CA2D4C">
            <w:pPr>
              <w:rPr>
                <w:b/>
                <w:i/>
              </w:rPr>
            </w:pPr>
            <w:r>
              <w:rPr>
                <w:b/>
                <w:i/>
              </w:rPr>
              <w:t xml:space="preserve">Mail </w:t>
            </w:r>
          </w:p>
        </w:tc>
        <w:tc>
          <w:tcPr>
            <w:tcW w:w="1633" w:type="dxa"/>
          </w:tcPr>
          <w:p w14:paraId="1C6C9A36" w14:textId="633E866A" w:rsidR="00C0349D" w:rsidRPr="00641A97" w:rsidRDefault="00C0349D" w:rsidP="00CA2D4C">
            <w:pPr>
              <w:rPr>
                <w:b/>
                <w:i/>
              </w:rPr>
            </w:pPr>
            <w:r w:rsidRPr="00641A97">
              <w:rPr>
                <w:b/>
                <w:i/>
              </w:rPr>
              <w:t xml:space="preserve">Telefoon </w:t>
            </w:r>
          </w:p>
        </w:tc>
      </w:tr>
      <w:tr w:rsidR="00C0349D" w:rsidRPr="00641A97" w14:paraId="1DF91587" w14:textId="77777777" w:rsidTr="00C0349D">
        <w:tc>
          <w:tcPr>
            <w:tcW w:w="3169" w:type="dxa"/>
          </w:tcPr>
          <w:p w14:paraId="4E4A3D23" w14:textId="01F69D05" w:rsidR="00C0349D" w:rsidRPr="00641A97" w:rsidRDefault="00C0349D" w:rsidP="00CA2D4C">
            <w:pPr>
              <w:rPr>
                <w:i/>
              </w:rPr>
            </w:pPr>
            <w:r w:rsidRPr="00641A97">
              <w:rPr>
                <w:i/>
              </w:rPr>
              <w:t>Politiekantoor zone …</w:t>
            </w:r>
          </w:p>
        </w:tc>
        <w:tc>
          <w:tcPr>
            <w:tcW w:w="2836" w:type="dxa"/>
          </w:tcPr>
          <w:p w14:paraId="1118484D" w14:textId="77777777" w:rsidR="00C0349D" w:rsidRPr="00641A97" w:rsidRDefault="00C0349D" w:rsidP="00CA2D4C">
            <w:pPr>
              <w:rPr>
                <w:i/>
              </w:rPr>
            </w:pPr>
          </w:p>
        </w:tc>
        <w:tc>
          <w:tcPr>
            <w:tcW w:w="1423" w:type="dxa"/>
          </w:tcPr>
          <w:p w14:paraId="706B8B59" w14:textId="77777777" w:rsidR="00C0349D" w:rsidRPr="00641A97" w:rsidRDefault="00C0349D" w:rsidP="00CA2D4C">
            <w:pPr>
              <w:rPr>
                <w:i/>
              </w:rPr>
            </w:pPr>
          </w:p>
        </w:tc>
        <w:tc>
          <w:tcPr>
            <w:tcW w:w="1633" w:type="dxa"/>
          </w:tcPr>
          <w:p w14:paraId="6B9A6A9E" w14:textId="4724F8DA" w:rsidR="00C0349D" w:rsidRPr="00641A97" w:rsidRDefault="00C0349D" w:rsidP="00CA2D4C">
            <w:pPr>
              <w:rPr>
                <w:i/>
              </w:rPr>
            </w:pPr>
            <w:r w:rsidRPr="00641A97">
              <w:rPr>
                <w:i/>
              </w:rPr>
              <w:t>…</w:t>
            </w:r>
          </w:p>
        </w:tc>
      </w:tr>
      <w:tr w:rsidR="00C0349D" w:rsidRPr="00641A97" w14:paraId="2E6F4361" w14:textId="77777777" w:rsidTr="00C0349D">
        <w:tc>
          <w:tcPr>
            <w:tcW w:w="3169" w:type="dxa"/>
          </w:tcPr>
          <w:p w14:paraId="6CC8529D" w14:textId="355E2651" w:rsidR="00C0349D" w:rsidRPr="00641A97" w:rsidRDefault="00C0349D" w:rsidP="00CA2D4C">
            <w:pPr>
              <w:rPr>
                <w:i/>
              </w:rPr>
            </w:pPr>
            <w:r w:rsidRPr="00641A97">
              <w:rPr>
                <w:i/>
              </w:rPr>
              <w:t>Politie en hulpdiensten</w:t>
            </w:r>
          </w:p>
        </w:tc>
        <w:tc>
          <w:tcPr>
            <w:tcW w:w="2836" w:type="dxa"/>
          </w:tcPr>
          <w:p w14:paraId="5C16380F" w14:textId="77777777" w:rsidR="00C0349D" w:rsidRPr="00641A97" w:rsidRDefault="00C0349D" w:rsidP="00CA2D4C">
            <w:pPr>
              <w:rPr>
                <w:i/>
              </w:rPr>
            </w:pPr>
          </w:p>
        </w:tc>
        <w:tc>
          <w:tcPr>
            <w:tcW w:w="1423" w:type="dxa"/>
          </w:tcPr>
          <w:p w14:paraId="72446ABE" w14:textId="77777777" w:rsidR="00C0349D" w:rsidRPr="00641A97" w:rsidRDefault="00C0349D" w:rsidP="00CA2D4C">
            <w:pPr>
              <w:rPr>
                <w:i/>
              </w:rPr>
            </w:pPr>
          </w:p>
        </w:tc>
        <w:tc>
          <w:tcPr>
            <w:tcW w:w="1633" w:type="dxa"/>
          </w:tcPr>
          <w:p w14:paraId="5B718E5C" w14:textId="6B0D24A9" w:rsidR="00C0349D" w:rsidRPr="00641A97" w:rsidRDefault="00C0349D" w:rsidP="00CA2D4C">
            <w:pPr>
              <w:rPr>
                <w:i/>
              </w:rPr>
            </w:pPr>
            <w:r w:rsidRPr="00641A97">
              <w:rPr>
                <w:i/>
              </w:rPr>
              <w:t>101</w:t>
            </w:r>
          </w:p>
        </w:tc>
      </w:tr>
      <w:tr w:rsidR="00C0349D" w:rsidRPr="00641A97" w14:paraId="59DD9636" w14:textId="77777777" w:rsidTr="00C0349D">
        <w:tc>
          <w:tcPr>
            <w:tcW w:w="3169" w:type="dxa"/>
          </w:tcPr>
          <w:p w14:paraId="7D789F8D" w14:textId="4A75AA90" w:rsidR="00C0349D" w:rsidRPr="00641A97" w:rsidRDefault="00C0349D" w:rsidP="00CA2D4C">
            <w:pPr>
              <w:rPr>
                <w:i/>
              </w:rPr>
            </w:pPr>
            <w:r w:rsidRPr="00641A97">
              <w:rPr>
                <w:i/>
              </w:rPr>
              <w:t>Brandweer en ziekenwagen</w:t>
            </w:r>
          </w:p>
        </w:tc>
        <w:tc>
          <w:tcPr>
            <w:tcW w:w="2836" w:type="dxa"/>
          </w:tcPr>
          <w:p w14:paraId="178DD0B9" w14:textId="77777777" w:rsidR="00C0349D" w:rsidRPr="00641A97" w:rsidRDefault="00C0349D" w:rsidP="00CA2D4C">
            <w:pPr>
              <w:rPr>
                <w:i/>
              </w:rPr>
            </w:pPr>
          </w:p>
        </w:tc>
        <w:tc>
          <w:tcPr>
            <w:tcW w:w="1423" w:type="dxa"/>
          </w:tcPr>
          <w:p w14:paraId="0F718134" w14:textId="77777777" w:rsidR="00C0349D" w:rsidRPr="00641A97" w:rsidRDefault="00C0349D" w:rsidP="00CA2D4C">
            <w:pPr>
              <w:rPr>
                <w:i/>
              </w:rPr>
            </w:pPr>
          </w:p>
        </w:tc>
        <w:tc>
          <w:tcPr>
            <w:tcW w:w="1633" w:type="dxa"/>
          </w:tcPr>
          <w:p w14:paraId="368CFD48" w14:textId="0A5C3BDF" w:rsidR="00C0349D" w:rsidRPr="00641A97" w:rsidRDefault="00C0349D" w:rsidP="00CA2D4C">
            <w:pPr>
              <w:rPr>
                <w:i/>
              </w:rPr>
            </w:pPr>
            <w:r w:rsidRPr="00641A97">
              <w:rPr>
                <w:i/>
              </w:rPr>
              <w:t>100</w:t>
            </w:r>
          </w:p>
        </w:tc>
      </w:tr>
      <w:tr w:rsidR="00C0349D" w:rsidRPr="00641A97" w14:paraId="58967E44" w14:textId="77777777" w:rsidTr="00C0349D">
        <w:tc>
          <w:tcPr>
            <w:tcW w:w="3169" w:type="dxa"/>
          </w:tcPr>
          <w:p w14:paraId="24D87467" w14:textId="3EBC38FB" w:rsidR="00C0349D" w:rsidRPr="00641A97" w:rsidRDefault="00C0349D" w:rsidP="00CA2D4C">
            <w:pPr>
              <w:rPr>
                <w:i/>
              </w:rPr>
            </w:pPr>
            <w:r w:rsidRPr="00641A97">
              <w:rPr>
                <w:i/>
              </w:rPr>
              <w:t>Europees noodnummer</w:t>
            </w:r>
          </w:p>
        </w:tc>
        <w:tc>
          <w:tcPr>
            <w:tcW w:w="2836" w:type="dxa"/>
          </w:tcPr>
          <w:p w14:paraId="1EF664A5" w14:textId="77777777" w:rsidR="00C0349D" w:rsidRPr="00641A97" w:rsidRDefault="00C0349D" w:rsidP="00CA2D4C">
            <w:pPr>
              <w:rPr>
                <w:i/>
              </w:rPr>
            </w:pPr>
          </w:p>
        </w:tc>
        <w:tc>
          <w:tcPr>
            <w:tcW w:w="1423" w:type="dxa"/>
          </w:tcPr>
          <w:p w14:paraId="530C243C" w14:textId="77777777" w:rsidR="00C0349D" w:rsidRPr="00641A97" w:rsidRDefault="00C0349D" w:rsidP="00CA2D4C">
            <w:pPr>
              <w:rPr>
                <w:i/>
              </w:rPr>
            </w:pPr>
          </w:p>
        </w:tc>
        <w:tc>
          <w:tcPr>
            <w:tcW w:w="1633" w:type="dxa"/>
          </w:tcPr>
          <w:p w14:paraId="6D7FBD85" w14:textId="371245CA" w:rsidR="00C0349D" w:rsidRPr="00641A97" w:rsidRDefault="00C0349D" w:rsidP="00CA2D4C">
            <w:pPr>
              <w:rPr>
                <w:i/>
              </w:rPr>
            </w:pPr>
            <w:r w:rsidRPr="00641A97">
              <w:rPr>
                <w:i/>
              </w:rPr>
              <w:t>112</w:t>
            </w:r>
          </w:p>
        </w:tc>
      </w:tr>
      <w:tr w:rsidR="00C0349D" w:rsidRPr="00641A97" w14:paraId="502A2C0F" w14:textId="77777777" w:rsidTr="00C0349D">
        <w:tc>
          <w:tcPr>
            <w:tcW w:w="3169" w:type="dxa"/>
          </w:tcPr>
          <w:p w14:paraId="5D8903BB" w14:textId="35D5FC4C" w:rsidR="00C0349D" w:rsidRPr="00641A97" w:rsidRDefault="00C0349D" w:rsidP="00CA2D4C">
            <w:pPr>
              <w:rPr>
                <w:i/>
              </w:rPr>
            </w:pPr>
            <w:r w:rsidRPr="00641A97">
              <w:rPr>
                <w:i/>
              </w:rPr>
              <w:t>Antigifcentrum</w:t>
            </w:r>
          </w:p>
        </w:tc>
        <w:tc>
          <w:tcPr>
            <w:tcW w:w="2836" w:type="dxa"/>
          </w:tcPr>
          <w:p w14:paraId="6C6108D4" w14:textId="77777777" w:rsidR="00C0349D" w:rsidRPr="00641A97" w:rsidRDefault="00C0349D" w:rsidP="00CA2D4C">
            <w:pPr>
              <w:rPr>
                <w:i/>
              </w:rPr>
            </w:pPr>
          </w:p>
        </w:tc>
        <w:tc>
          <w:tcPr>
            <w:tcW w:w="1423" w:type="dxa"/>
          </w:tcPr>
          <w:p w14:paraId="2BC80132" w14:textId="77777777" w:rsidR="00C0349D" w:rsidRPr="00641A97" w:rsidRDefault="00C0349D" w:rsidP="00CA2D4C">
            <w:pPr>
              <w:rPr>
                <w:i/>
              </w:rPr>
            </w:pPr>
          </w:p>
        </w:tc>
        <w:tc>
          <w:tcPr>
            <w:tcW w:w="1633" w:type="dxa"/>
          </w:tcPr>
          <w:p w14:paraId="619C9C6F" w14:textId="565F9445" w:rsidR="00C0349D" w:rsidRPr="00641A97" w:rsidRDefault="00C0349D" w:rsidP="00CA2D4C">
            <w:pPr>
              <w:rPr>
                <w:i/>
              </w:rPr>
            </w:pPr>
            <w:r w:rsidRPr="00641A97">
              <w:rPr>
                <w:i/>
              </w:rPr>
              <w:t>070/245 245</w:t>
            </w:r>
          </w:p>
        </w:tc>
      </w:tr>
      <w:tr w:rsidR="00C0349D" w:rsidRPr="00641A97" w14:paraId="52154CED" w14:textId="77777777" w:rsidTr="00C0349D">
        <w:tc>
          <w:tcPr>
            <w:tcW w:w="3169" w:type="dxa"/>
          </w:tcPr>
          <w:p w14:paraId="0C3B6EC1" w14:textId="44FD84C4" w:rsidR="00C0349D" w:rsidRPr="00641A97" w:rsidRDefault="00C0349D" w:rsidP="00CA2D4C">
            <w:pPr>
              <w:rPr>
                <w:i/>
              </w:rPr>
            </w:pPr>
            <w:r w:rsidRPr="00641A97">
              <w:rPr>
                <w:i/>
              </w:rPr>
              <w:t>Gasreuk</w:t>
            </w:r>
          </w:p>
        </w:tc>
        <w:tc>
          <w:tcPr>
            <w:tcW w:w="2836" w:type="dxa"/>
          </w:tcPr>
          <w:p w14:paraId="5F148999" w14:textId="77777777" w:rsidR="00C0349D" w:rsidRPr="00641A97" w:rsidRDefault="00C0349D" w:rsidP="00CA2D4C">
            <w:pPr>
              <w:rPr>
                <w:i/>
              </w:rPr>
            </w:pPr>
          </w:p>
        </w:tc>
        <w:tc>
          <w:tcPr>
            <w:tcW w:w="1423" w:type="dxa"/>
          </w:tcPr>
          <w:p w14:paraId="6226909E" w14:textId="77777777" w:rsidR="00C0349D" w:rsidRPr="00641A97" w:rsidRDefault="00C0349D" w:rsidP="00CA2D4C">
            <w:pPr>
              <w:rPr>
                <w:i/>
              </w:rPr>
            </w:pPr>
          </w:p>
        </w:tc>
        <w:tc>
          <w:tcPr>
            <w:tcW w:w="1633" w:type="dxa"/>
          </w:tcPr>
          <w:p w14:paraId="31EFA838" w14:textId="4085A563" w:rsidR="00C0349D" w:rsidRPr="00641A97" w:rsidRDefault="00C0349D" w:rsidP="00CA2D4C">
            <w:pPr>
              <w:rPr>
                <w:i/>
              </w:rPr>
            </w:pPr>
            <w:r w:rsidRPr="00641A97">
              <w:rPr>
                <w:i/>
              </w:rPr>
              <w:t>0800/650 65</w:t>
            </w:r>
          </w:p>
        </w:tc>
      </w:tr>
      <w:tr w:rsidR="00C0349D" w:rsidRPr="00641A97" w14:paraId="03CA1FCB" w14:textId="77777777" w:rsidTr="00C0349D">
        <w:tc>
          <w:tcPr>
            <w:tcW w:w="3169" w:type="dxa"/>
          </w:tcPr>
          <w:p w14:paraId="1CFCDFFB" w14:textId="20656FE8" w:rsidR="00C0349D" w:rsidRPr="00641A97" w:rsidRDefault="00C0349D" w:rsidP="00CA2D4C">
            <w:pPr>
              <w:rPr>
                <w:i/>
              </w:rPr>
            </w:pPr>
            <w:r w:rsidRPr="00641A97">
              <w:rPr>
                <w:i/>
              </w:rPr>
              <w:t>Eigenaar locatie</w:t>
            </w:r>
          </w:p>
        </w:tc>
        <w:tc>
          <w:tcPr>
            <w:tcW w:w="2836" w:type="dxa"/>
          </w:tcPr>
          <w:p w14:paraId="2C295D1A" w14:textId="77777777" w:rsidR="00C0349D" w:rsidRPr="00641A97" w:rsidRDefault="00C0349D" w:rsidP="00CA2D4C">
            <w:pPr>
              <w:rPr>
                <w:i/>
              </w:rPr>
            </w:pPr>
          </w:p>
        </w:tc>
        <w:tc>
          <w:tcPr>
            <w:tcW w:w="1423" w:type="dxa"/>
          </w:tcPr>
          <w:p w14:paraId="059DA10D" w14:textId="77777777" w:rsidR="00C0349D" w:rsidRPr="00641A97" w:rsidRDefault="00C0349D" w:rsidP="00CA2D4C">
            <w:pPr>
              <w:rPr>
                <w:i/>
              </w:rPr>
            </w:pPr>
          </w:p>
        </w:tc>
        <w:tc>
          <w:tcPr>
            <w:tcW w:w="1633" w:type="dxa"/>
          </w:tcPr>
          <w:p w14:paraId="49E57BC5" w14:textId="57F5A3E6" w:rsidR="00C0349D" w:rsidRPr="00641A97" w:rsidRDefault="00C0349D" w:rsidP="00CA2D4C">
            <w:pPr>
              <w:rPr>
                <w:i/>
              </w:rPr>
            </w:pPr>
          </w:p>
        </w:tc>
      </w:tr>
      <w:tr w:rsidR="00C0349D" w:rsidRPr="00641A97" w14:paraId="0239A257" w14:textId="77777777" w:rsidTr="00C0349D">
        <w:tc>
          <w:tcPr>
            <w:tcW w:w="3169" w:type="dxa"/>
          </w:tcPr>
          <w:p w14:paraId="2076E6B9" w14:textId="23EE5024" w:rsidR="00C0349D" w:rsidRPr="00641A97" w:rsidRDefault="00C0349D" w:rsidP="00CA2D4C">
            <w:pPr>
              <w:rPr>
                <w:i/>
              </w:rPr>
            </w:pPr>
            <w:r w:rsidRPr="00641A97">
              <w:rPr>
                <w:i/>
              </w:rPr>
              <w:t>… - Jeugdconsulent</w:t>
            </w:r>
          </w:p>
        </w:tc>
        <w:tc>
          <w:tcPr>
            <w:tcW w:w="2836" w:type="dxa"/>
          </w:tcPr>
          <w:p w14:paraId="0C7E0FE4" w14:textId="77777777" w:rsidR="00C0349D" w:rsidRPr="00641A97" w:rsidRDefault="00C0349D" w:rsidP="00CA2D4C">
            <w:pPr>
              <w:rPr>
                <w:i/>
              </w:rPr>
            </w:pPr>
          </w:p>
        </w:tc>
        <w:tc>
          <w:tcPr>
            <w:tcW w:w="1423" w:type="dxa"/>
          </w:tcPr>
          <w:p w14:paraId="53A6148E" w14:textId="77777777" w:rsidR="00C0349D" w:rsidRPr="00641A97" w:rsidRDefault="00C0349D" w:rsidP="00CA2D4C">
            <w:pPr>
              <w:rPr>
                <w:i/>
              </w:rPr>
            </w:pPr>
          </w:p>
        </w:tc>
        <w:tc>
          <w:tcPr>
            <w:tcW w:w="1633" w:type="dxa"/>
          </w:tcPr>
          <w:p w14:paraId="5B3458A5" w14:textId="6921E048" w:rsidR="00C0349D" w:rsidRPr="00641A97" w:rsidRDefault="00C0349D" w:rsidP="00CA2D4C">
            <w:pPr>
              <w:rPr>
                <w:i/>
              </w:rPr>
            </w:pPr>
          </w:p>
        </w:tc>
      </w:tr>
      <w:tr w:rsidR="00C0349D" w:rsidRPr="00641A97" w14:paraId="041F774B" w14:textId="77777777" w:rsidTr="00C0349D">
        <w:tc>
          <w:tcPr>
            <w:tcW w:w="3169" w:type="dxa"/>
          </w:tcPr>
          <w:p w14:paraId="78158266" w14:textId="198BD16F" w:rsidR="00C0349D" w:rsidRPr="00641A97" w:rsidRDefault="00C0349D" w:rsidP="00C61414">
            <w:pPr>
              <w:rPr>
                <w:i/>
              </w:rPr>
            </w:pPr>
            <w:r w:rsidRPr="00641A97">
              <w:rPr>
                <w:i/>
              </w:rPr>
              <w:t>…. - Technische dienst gemeentehuis</w:t>
            </w:r>
          </w:p>
        </w:tc>
        <w:tc>
          <w:tcPr>
            <w:tcW w:w="2836" w:type="dxa"/>
          </w:tcPr>
          <w:p w14:paraId="6C3875FF" w14:textId="77777777" w:rsidR="00C0349D" w:rsidRPr="00641A97" w:rsidRDefault="00C0349D" w:rsidP="00CA2D4C">
            <w:pPr>
              <w:rPr>
                <w:i/>
              </w:rPr>
            </w:pPr>
          </w:p>
        </w:tc>
        <w:tc>
          <w:tcPr>
            <w:tcW w:w="1423" w:type="dxa"/>
          </w:tcPr>
          <w:p w14:paraId="4F4F0674" w14:textId="77777777" w:rsidR="00C0349D" w:rsidRPr="00641A97" w:rsidRDefault="00C0349D" w:rsidP="00CA2D4C">
            <w:pPr>
              <w:rPr>
                <w:i/>
              </w:rPr>
            </w:pPr>
          </w:p>
        </w:tc>
        <w:tc>
          <w:tcPr>
            <w:tcW w:w="1633" w:type="dxa"/>
          </w:tcPr>
          <w:p w14:paraId="4D139A9E" w14:textId="2BAE0DAA" w:rsidR="00C0349D" w:rsidRPr="00641A97" w:rsidRDefault="00C0349D" w:rsidP="00CA2D4C">
            <w:pPr>
              <w:rPr>
                <w:i/>
              </w:rPr>
            </w:pPr>
          </w:p>
        </w:tc>
      </w:tr>
      <w:tr w:rsidR="00C0349D" w:rsidRPr="00641A97" w14:paraId="7997F4E7" w14:textId="77777777" w:rsidTr="00C0349D">
        <w:tc>
          <w:tcPr>
            <w:tcW w:w="3169" w:type="dxa"/>
          </w:tcPr>
          <w:p w14:paraId="46302E32" w14:textId="4617C7F1" w:rsidR="00C0349D" w:rsidRPr="00641A97" w:rsidRDefault="00C0349D" w:rsidP="00CA2D4C">
            <w:pPr>
              <w:rPr>
                <w:i/>
              </w:rPr>
            </w:pPr>
            <w:r w:rsidRPr="00641A97">
              <w:rPr>
                <w:i/>
              </w:rPr>
              <w:t>… - evenementen coördinator gemeentehuis</w:t>
            </w:r>
          </w:p>
        </w:tc>
        <w:tc>
          <w:tcPr>
            <w:tcW w:w="2836" w:type="dxa"/>
          </w:tcPr>
          <w:p w14:paraId="4169059D" w14:textId="77777777" w:rsidR="00C0349D" w:rsidRPr="00641A97" w:rsidRDefault="00C0349D" w:rsidP="00CA2D4C">
            <w:pPr>
              <w:rPr>
                <w:i/>
              </w:rPr>
            </w:pPr>
          </w:p>
        </w:tc>
        <w:tc>
          <w:tcPr>
            <w:tcW w:w="1423" w:type="dxa"/>
          </w:tcPr>
          <w:p w14:paraId="460A2A5A" w14:textId="77777777" w:rsidR="00C0349D" w:rsidRPr="00641A97" w:rsidRDefault="00C0349D" w:rsidP="00CA2D4C">
            <w:pPr>
              <w:rPr>
                <w:i/>
              </w:rPr>
            </w:pPr>
          </w:p>
        </w:tc>
        <w:tc>
          <w:tcPr>
            <w:tcW w:w="1633" w:type="dxa"/>
          </w:tcPr>
          <w:p w14:paraId="75091C84" w14:textId="243951F7" w:rsidR="00C0349D" w:rsidRPr="00641A97" w:rsidRDefault="00C0349D" w:rsidP="00CA2D4C">
            <w:pPr>
              <w:rPr>
                <w:i/>
              </w:rPr>
            </w:pPr>
          </w:p>
        </w:tc>
      </w:tr>
      <w:tr w:rsidR="00C0349D" w:rsidRPr="00641A97" w14:paraId="1579DF24" w14:textId="77777777" w:rsidTr="00C0349D">
        <w:tc>
          <w:tcPr>
            <w:tcW w:w="3169" w:type="dxa"/>
          </w:tcPr>
          <w:p w14:paraId="559B32FC" w14:textId="1814E5FA" w:rsidR="00C0349D" w:rsidRPr="00641A97" w:rsidRDefault="00C0349D" w:rsidP="00CA2D4C">
            <w:pPr>
              <w:rPr>
                <w:i/>
              </w:rPr>
            </w:pPr>
            <w:r w:rsidRPr="00641A97">
              <w:rPr>
                <w:i/>
              </w:rPr>
              <w:t xml:space="preserve">… - </w:t>
            </w:r>
            <w:r w:rsidR="006D1780">
              <w:rPr>
                <w:i/>
              </w:rPr>
              <w:t>hekken</w:t>
            </w:r>
            <w:r w:rsidRPr="00641A97">
              <w:rPr>
                <w:i/>
              </w:rPr>
              <w:t xml:space="preserve"> </w:t>
            </w:r>
          </w:p>
        </w:tc>
        <w:tc>
          <w:tcPr>
            <w:tcW w:w="2836" w:type="dxa"/>
          </w:tcPr>
          <w:p w14:paraId="3DFFCB22" w14:textId="77777777" w:rsidR="00C0349D" w:rsidRPr="00641A97" w:rsidRDefault="00C0349D" w:rsidP="00CA2D4C">
            <w:pPr>
              <w:rPr>
                <w:i/>
              </w:rPr>
            </w:pPr>
          </w:p>
        </w:tc>
        <w:tc>
          <w:tcPr>
            <w:tcW w:w="1423" w:type="dxa"/>
          </w:tcPr>
          <w:p w14:paraId="1BD22D3A" w14:textId="77777777" w:rsidR="00C0349D" w:rsidRPr="00641A97" w:rsidRDefault="00C0349D" w:rsidP="00CA2D4C">
            <w:pPr>
              <w:rPr>
                <w:i/>
              </w:rPr>
            </w:pPr>
          </w:p>
        </w:tc>
        <w:tc>
          <w:tcPr>
            <w:tcW w:w="1633" w:type="dxa"/>
          </w:tcPr>
          <w:p w14:paraId="1920AC2C" w14:textId="02CA0944" w:rsidR="00C0349D" w:rsidRPr="00641A97" w:rsidRDefault="00C0349D" w:rsidP="00CA2D4C">
            <w:pPr>
              <w:rPr>
                <w:i/>
              </w:rPr>
            </w:pPr>
          </w:p>
        </w:tc>
      </w:tr>
      <w:tr w:rsidR="00C0349D" w:rsidRPr="00641A97" w14:paraId="5FE7E207" w14:textId="77777777" w:rsidTr="00C0349D">
        <w:tc>
          <w:tcPr>
            <w:tcW w:w="3169" w:type="dxa"/>
          </w:tcPr>
          <w:p w14:paraId="2CD65686" w14:textId="1E1A5324" w:rsidR="00C0349D" w:rsidRPr="00641A97" w:rsidRDefault="00C0349D" w:rsidP="00CA2D4C">
            <w:pPr>
              <w:rPr>
                <w:i/>
              </w:rPr>
            </w:pPr>
            <w:r w:rsidRPr="00641A97">
              <w:rPr>
                <w:i/>
              </w:rPr>
              <w:t>… - extra elektriciteit</w:t>
            </w:r>
          </w:p>
        </w:tc>
        <w:tc>
          <w:tcPr>
            <w:tcW w:w="2836" w:type="dxa"/>
          </w:tcPr>
          <w:p w14:paraId="35C225DA" w14:textId="77777777" w:rsidR="00C0349D" w:rsidRPr="00641A97" w:rsidRDefault="00C0349D" w:rsidP="00CA2D4C">
            <w:pPr>
              <w:rPr>
                <w:i/>
              </w:rPr>
            </w:pPr>
          </w:p>
        </w:tc>
        <w:tc>
          <w:tcPr>
            <w:tcW w:w="1423" w:type="dxa"/>
          </w:tcPr>
          <w:p w14:paraId="1697D99D" w14:textId="77777777" w:rsidR="00C0349D" w:rsidRPr="00641A97" w:rsidRDefault="00C0349D" w:rsidP="00CA2D4C">
            <w:pPr>
              <w:rPr>
                <w:i/>
              </w:rPr>
            </w:pPr>
          </w:p>
        </w:tc>
        <w:tc>
          <w:tcPr>
            <w:tcW w:w="1633" w:type="dxa"/>
          </w:tcPr>
          <w:p w14:paraId="7432E77F" w14:textId="5FE95CBE" w:rsidR="00C0349D" w:rsidRPr="00641A97" w:rsidRDefault="00C0349D" w:rsidP="00CA2D4C">
            <w:pPr>
              <w:rPr>
                <w:i/>
              </w:rPr>
            </w:pPr>
          </w:p>
        </w:tc>
      </w:tr>
      <w:tr w:rsidR="00C0349D" w:rsidRPr="00641A97" w14:paraId="0DB53344" w14:textId="77777777" w:rsidTr="00C0349D">
        <w:tc>
          <w:tcPr>
            <w:tcW w:w="3169" w:type="dxa"/>
          </w:tcPr>
          <w:p w14:paraId="44341597" w14:textId="20988C5A" w:rsidR="00C0349D" w:rsidRPr="00641A97" w:rsidRDefault="00C0349D" w:rsidP="00CA2D4C">
            <w:pPr>
              <w:rPr>
                <w:i/>
              </w:rPr>
            </w:pPr>
            <w:r w:rsidRPr="00641A97">
              <w:rPr>
                <w:i/>
              </w:rPr>
              <w:t>… - tent</w:t>
            </w:r>
          </w:p>
        </w:tc>
        <w:tc>
          <w:tcPr>
            <w:tcW w:w="2836" w:type="dxa"/>
          </w:tcPr>
          <w:p w14:paraId="1D2D2849" w14:textId="77777777" w:rsidR="00C0349D" w:rsidRPr="00641A97" w:rsidRDefault="00C0349D" w:rsidP="00CA2D4C">
            <w:pPr>
              <w:rPr>
                <w:i/>
              </w:rPr>
            </w:pPr>
          </w:p>
        </w:tc>
        <w:tc>
          <w:tcPr>
            <w:tcW w:w="1423" w:type="dxa"/>
          </w:tcPr>
          <w:p w14:paraId="606E62DA" w14:textId="77777777" w:rsidR="00C0349D" w:rsidRPr="00641A97" w:rsidRDefault="00C0349D" w:rsidP="00CA2D4C">
            <w:pPr>
              <w:rPr>
                <w:i/>
              </w:rPr>
            </w:pPr>
          </w:p>
        </w:tc>
        <w:tc>
          <w:tcPr>
            <w:tcW w:w="1633" w:type="dxa"/>
          </w:tcPr>
          <w:p w14:paraId="686F379B" w14:textId="19D3764F" w:rsidR="00C0349D" w:rsidRPr="00641A97" w:rsidRDefault="00C0349D" w:rsidP="00CA2D4C">
            <w:pPr>
              <w:rPr>
                <w:i/>
              </w:rPr>
            </w:pPr>
          </w:p>
        </w:tc>
      </w:tr>
      <w:tr w:rsidR="00C0349D" w:rsidRPr="00641A97" w14:paraId="01A1F1CC" w14:textId="77777777" w:rsidTr="00C0349D">
        <w:tc>
          <w:tcPr>
            <w:tcW w:w="3169" w:type="dxa"/>
          </w:tcPr>
          <w:p w14:paraId="31F55EC5" w14:textId="659C37E7" w:rsidR="00C0349D" w:rsidRPr="00641A97" w:rsidRDefault="00C0349D" w:rsidP="00CA2D4C">
            <w:pPr>
              <w:rPr>
                <w:i/>
              </w:rPr>
            </w:pPr>
            <w:r w:rsidRPr="00641A97">
              <w:rPr>
                <w:i/>
              </w:rPr>
              <w:t xml:space="preserve">… - </w:t>
            </w:r>
            <w:proofErr w:type="spellStart"/>
            <w:r w:rsidRPr="00641A97">
              <w:rPr>
                <w:i/>
              </w:rPr>
              <w:t>group</w:t>
            </w:r>
            <w:proofErr w:type="spellEnd"/>
          </w:p>
        </w:tc>
        <w:tc>
          <w:tcPr>
            <w:tcW w:w="2836" w:type="dxa"/>
          </w:tcPr>
          <w:p w14:paraId="2D41827C" w14:textId="77777777" w:rsidR="00C0349D" w:rsidRPr="00641A97" w:rsidRDefault="00C0349D" w:rsidP="00CA2D4C">
            <w:pPr>
              <w:rPr>
                <w:i/>
              </w:rPr>
            </w:pPr>
          </w:p>
        </w:tc>
        <w:tc>
          <w:tcPr>
            <w:tcW w:w="1423" w:type="dxa"/>
          </w:tcPr>
          <w:p w14:paraId="43E5BB3D" w14:textId="77777777" w:rsidR="00C0349D" w:rsidRPr="00641A97" w:rsidRDefault="00C0349D" w:rsidP="00CA2D4C">
            <w:pPr>
              <w:rPr>
                <w:i/>
              </w:rPr>
            </w:pPr>
          </w:p>
        </w:tc>
        <w:tc>
          <w:tcPr>
            <w:tcW w:w="1633" w:type="dxa"/>
          </w:tcPr>
          <w:p w14:paraId="45379D7F" w14:textId="08A52E16" w:rsidR="00C0349D" w:rsidRPr="00641A97" w:rsidRDefault="00C0349D" w:rsidP="00CA2D4C">
            <w:pPr>
              <w:rPr>
                <w:i/>
              </w:rPr>
            </w:pPr>
          </w:p>
        </w:tc>
      </w:tr>
      <w:tr w:rsidR="00C0349D" w:rsidRPr="00641A97" w14:paraId="7969B798" w14:textId="77777777" w:rsidTr="00C0349D">
        <w:tc>
          <w:tcPr>
            <w:tcW w:w="3169" w:type="dxa"/>
          </w:tcPr>
          <w:p w14:paraId="1F93E0AF" w14:textId="00934B61" w:rsidR="00C0349D" w:rsidRPr="00641A97" w:rsidRDefault="00C0349D" w:rsidP="00CA2D4C">
            <w:pPr>
              <w:rPr>
                <w:i/>
              </w:rPr>
            </w:pPr>
            <w:r w:rsidRPr="00641A97">
              <w:rPr>
                <w:i/>
              </w:rPr>
              <w:t xml:space="preserve">… - </w:t>
            </w:r>
            <w:proofErr w:type="spellStart"/>
            <w:r w:rsidRPr="00641A97">
              <w:rPr>
                <w:i/>
              </w:rPr>
              <w:t>WC’s</w:t>
            </w:r>
            <w:proofErr w:type="spellEnd"/>
          </w:p>
        </w:tc>
        <w:tc>
          <w:tcPr>
            <w:tcW w:w="2836" w:type="dxa"/>
          </w:tcPr>
          <w:p w14:paraId="071F6C39" w14:textId="77777777" w:rsidR="00C0349D" w:rsidRPr="00641A97" w:rsidRDefault="00C0349D" w:rsidP="00CA2D4C">
            <w:pPr>
              <w:rPr>
                <w:i/>
              </w:rPr>
            </w:pPr>
          </w:p>
        </w:tc>
        <w:tc>
          <w:tcPr>
            <w:tcW w:w="1423" w:type="dxa"/>
          </w:tcPr>
          <w:p w14:paraId="24418515" w14:textId="77777777" w:rsidR="00C0349D" w:rsidRPr="00641A97" w:rsidRDefault="00C0349D" w:rsidP="00CA2D4C">
            <w:pPr>
              <w:rPr>
                <w:i/>
              </w:rPr>
            </w:pPr>
          </w:p>
        </w:tc>
        <w:tc>
          <w:tcPr>
            <w:tcW w:w="1633" w:type="dxa"/>
          </w:tcPr>
          <w:p w14:paraId="5B878798" w14:textId="4F4BA68E" w:rsidR="00C0349D" w:rsidRPr="00641A97" w:rsidRDefault="00C0349D" w:rsidP="00CA2D4C">
            <w:pPr>
              <w:rPr>
                <w:i/>
              </w:rPr>
            </w:pPr>
          </w:p>
        </w:tc>
      </w:tr>
      <w:tr w:rsidR="00C0349D" w:rsidRPr="00641A97" w14:paraId="62FCC0D8" w14:textId="77777777" w:rsidTr="00C0349D">
        <w:tc>
          <w:tcPr>
            <w:tcW w:w="3169" w:type="dxa"/>
          </w:tcPr>
          <w:p w14:paraId="670C3D45" w14:textId="2DBF6D54" w:rsidR="00C0349D" w:rsidRPr="00641A97" w:rsidRDefault="00C0349D" w:rsidP="00CA2D4C">
            <w:pPr>
              <w:rPr>
                <w:i/>
              </w:rPr>
            </w:pPr>
            <w:r w:rsidRPr="00641A97">
              <w:rPr>
                <w:i/>
              </w:rPr>
              <w:t>… - verwarming</w:t>
            </w:r>
          </w:p>
        </w:tc>
        <w:tc>
          <w:tcPr>
            <w:tcW w:w="2836" w:type="dxa"/>
          </w:tcPr>
          <w:p w14:paraId="5B978117" w14:textId="77777777" w:rsidR="00C0349D" w:rsidRPr="00641A97" w:rsidRDefault="00C0349D" w:rsidP="00CA2D4C">
            <w:pPr>
              <w:rPr>
                <w:i/>
              </w:rPr>
            </w:pPr>
          </w:p>
        </w:tc>
        <w:tc>
          <w:tcPr>
            <w:tcW w:w="1423" w:type="dxa"/>
          </w:tcPr>
          <w:p w14:paraId="65484ECA" w14:textId="77777777" w:rsidR="00C0349D" w:rsidRPr="00641A97" w:rsidRDefault="00C0349D" w:rsidP="00CA2D4C">
            <w:pPr>
              <w:rPr>
                <w:i/>
              </w:rPr>
            </w:pPr>
          </w:p>
        </w:tc>
        <w:tc>
          <w:tcPr>
            <w:tcW w:w="1633" w:type="dxa"/>
          </w:tcPr>
          <w:p w14:paraId="5E404750" w14:textId="567F1B54" w:rsidR="00C0349D" w:rsidRPr="00641A97" w:rsidRDefault="00C0349D" w:rsidP="00CA2D4C">
            <w:pPr>
              <w:rPr>
                <w:i/>
              </w:rPr>
            </w:pPr>
          </w:p>
        </w:tc>
      </w:tr>
      <w:tr w:rsidR="00C0349D" w:rsidRPr="00641A97" w14:paraId="2CCD7238" w14:textId="77777777" w:rsidTr="00C0349D">
        <w:tc>
          <w:tcPr>
            <w:tcW w:w="3169" w:type="dxa"/>
          </w:tcPr>
          <w:p w14:paraId="0B5EECBB" w14:textId="23D205FC" w:rsidR="00C0349D" w:rsidRPr="00641A97" w:rsidRDefault="00C0349D" w:rsidP="00CA2D4C">
            <w:pPr>
              <w:rPr>
                <w:i/>
              </w:rPr>
            </w:pPr>
            <w:r w:rsidRPr="00641A97">
              <w:rPr>
                <w:i/>
              </w:rPr>
              <w:t>… - eetkraam</w:t>
            </w:r>
          </w:p>
        </w:tc>
        <w:tc>
          <w:tcPr>
            <w:tcW w:w="2836" w:type="dxa"/>
          </w:tcPr>
          <w:p w14:paraId="53AC6C91" w14:textId="77777777" w:rsidR="00C0349D" w:rsidRPr="00641A97" w:rsidRDefault="00C0349D" w:rsidP="00CA2D4C">
            <w:pPr>
              <w:rPr>
                <w:i/>
              </w:rPr>
            </w:pPr>
          </w:p>
        </w:tc>
        <w:tc>
          <w:tcPr>
            <w:tcW w:w="1423" w:type="dxa"/>
          </w:tcPr>
          <w:p w14:paraId="581AF327" w14:textId="77777777" w:rsidR="00C0349D" w:rsidRPr="00641A97" w:rsidRDefault="00C0349D" w:rsidP="00CA2D4C">
            <w:pPr>
              <w:rPr>
                <w:i/>
              </w:rPr>
            </w:pPr>
          </w:p>
        </w:tc>
        <w:tc>
          <w:tcPr>
            <w:tcW w:w="1633" w:type="dxa"/>
          </w:tcPr>
          <w:p w14:paraId="18CDDE14" w14:textId="657F1A25" w:rsidR="00C0349D" w:rsidRPr="00641A97" w:rsidRDefault="00C0349D" w:rsidP="00CA2D4C">
            <w:pPr>
              <w:rPr>
                <w:i/>
              </w:rPr>
            </w:pPr>
          </w:p>
        </w:tc>
      </w:tr>
      <w:tr w:rsidR="003C1618" w:rsidRPr="00641A97" w14:paraId="3F8DE501" w14:textId="77777777" w:rsidTr="00C0349D">
        <w:tc>
          <w:tcPr>
            <w:tcW w:w="3169" w:type="dxa"/>
          </w:tcPr>
          <w:p w14:paraId="398D38B0" w14:textId="21C18669" w:rsidR="003C1618" w:rsidRPr="00641A97" w:rsidRDefault="003C1618" w:rsidP="00CA2D4C">
            <w:pPr>
              <w:rPr>
                <w:i/>
              </w:rPr>
            </w:pPr>
            <w:r>
              <w:rPr>
                <w:i/>
              </w:rPr>
              <w:t>… - securityfirma</w:t>
            </w:r>
          </w:p>
        </w:tc>
        <w:tc>
          <w:tcPr>
            <w:tcW w:w="2836" w:type="dxa"/>
          </w:tcPr>
          <w:p w14:paraId="79C47D51" w14:textId="77777777" w:rsidR="003C1618" w:rsidRPr="00641A97" w:rsidRDefault="003C1618" w:rsidP="00CA2D4C">
            <w:pPr>
              <w:rPr>
                <w:i/>
              </w:rPr>
            </w:pPr>
          </w:p>
        </w:tc>
        <w:tc>
          <w:tcPr>
            <w:tcW w:w="1423" w:type="dxa"/>
          </w:tcPr>
          <w:p w14:paraId="02089446" w14:textId="77777777" w:rsidR="003C1618" w:rsidRPr="00641A97" w:rsidRDefault="003C1618" w:rsidP="00CA2D4C">
            <w:pPr>
              <w:rPr>
                <w:i/>
              </w:rPr>
            </w:pPr>
          </w:p>
        </w:tc>
        <w:tc>
          <w:tcPr>
            <w:tcW w:w="1633" w:type="dxa"/>
          </w:tcPr>
          <w:p w14:paraId="1E2D010C" w14:textId="77777777" w:rsidR="003C1618" w:rsidRPr="00641A97" w:rsidRDefault="003C1618" w:rsidP="00CA2D4C">
            <w:pPr>
              <w:rPr>
                <w:i/>
              </w:rPr>
            </w:pPr>
          </w:p>
        </w:tc>
      </w:tr>
      <w:tr w:rsidR="00C0349D" w:rsidRPr="00641A97" w14:paraId="6EE9E823" w14:textId="77777777" w:rsidTr="00C0349D">
        <w:tc>
          <w:tcPr>
            <w:tcW w:w="3169" w:type="dxa"/>
          </w:tcPr>
          <w:p w14:paraId="46DFFCF5" w14:textId="6942F190" w:rsidR="00C0349D" w:rsidRPr="00641A97" w:rsidRDefault="00C0349D" w:rsidP="00CA2D4C">
            <w:pPr>
              <w:rPr>
                <w:i/>
              </w:rPr>
            </w:pPr>
            <w:r w:rsidRPr="00641A97">
              <w:rPr>
                <w:i/>
              </w:rPr>
              <w:t>… - contactpersoon medewerking Landelijke Gilde</w:t>
            </w:r>
          </w:p>
        </w:tc>
        <w:tc>
          <w:tcPr>
            <w:tcW w:w="2836" w:type="dxa"/>
          </w:tcPr>
          <w:p w14:paraId="19F81D12" w14:textId="77777777" w:rsidR="00C0349D" w:rsidRPr="00641A97" w:rsidRDefault="00C0349D" w:rsidP="00CA2D4C">
            <w:pPr>
              <w:rPr>
                <w:i/>
              </w:rPr>
            </w:pPr>
          </w:p>
        </w:tc>
        <w:tc>
          <w:tcPr>
            <w:tcW w:w="1423" w:type="dxa"/>
          </w:tcPr>
          <w:p w14:paraId="4994FDBF" w14:textId="77777777" w:rsidR="00C0349D" w:rsidRPr="00641A97" w:rsidRDefault="00C0349D" w:rsidP="00CA2D4C">
            <w:pPr>
              <w:rPr>
                <w:i/>
              </w:rPr>
            </w:pPr>
          </w:p>
        </w:tc>
        <w:tc>
          <w:tcPr>
            <w:tcW w:w="1633" w:type="dxa"/>
          </w:tcPr>
          <w:p w14:paraId="5E7FFBC0" w14:textId="22203B70" w:rsidR="00C0349D" w:rsidRPr="00641A97" w:rsidRDefault="00C0349D" w:rsidP="00CA2D4C">
            <w:pPr>
              <w:rPr>
                <w:i/>
              </w:rPr>
            </w:pPr>
          </w:p>
        </w:tc>
      </w:tr>
      <w:tr w:rsidR="00C0349D" w:rsidRPr="00641A97" w14:paraId="122832AE" w14:textId="77777777" w:rsidTr="00C0349D">
        <w:tc>
          <w:tcPr>
            <w:tcW w:w="3169" w:type="dxa"/>
          </w:tcPr>
          <w:p w14:paraId="4E9A22C0" w14:textId="02005D4C" w:rsidR="00C0349D" w:rsidRPr="00641A97" w:rsidRDefault="00C0349D" w:rsidP="00CA2D4C">
            <w:pPr>
              <w:rPr>
                <w:i/>
              </w:rPr>
            </w:pPr>
            <w:r w:rsidRPr="00641A97">
              <w:rPr>
                <w:i/>
              </w:rPr>
              <w:t>… - tapijt</w:t>
            </w:r>
          </w:p>
        </w:tc>
        <w:tc>
          <w:tcPr>
            <w:tcW w:w="2836" w:type="dxa"/>
          </w:tcPr>
          <w:p w14:paraId="0A33EC68" w14:textId="77777777" w:rsidR="00C0349D" w:rsidRPr="00641A97" w:rsidRDefault="00C0349D" w:rsidP="00CA2D4C">
            <w:pPr>
              <w:rPr>
                <w:i/>
              </w:rPr>
            </w:pPr>
          </w:p>
        </w:tc>
        <w:tc>
          <w:tcPr>
            <w:tcW w:w="1423" w:type="dxa"/>
          </w:tcPr>
          <w:p w14:paraId="7399B55E" w14:textId="77777777" w:rsidR="00C0349D" w:rsidRPr="00641A97" w:rsidRDefault="00C0349D" w:rsidP="00CA2D4C">
            <w:pPr>
              <w:rPr>
                <w:i/>
              </w:rPr>
            </w:pPr>
          </w:p>
        </w:tc>
        <w:tc>
          <w:tcPr>
            <w:tcW w:w="1633" w:type="dxa"/>
          </w:tcPr>
          <w:p w14:paraId="0500FE4B" w14:textId="1B5A55C9" w:rsidR="00C0349D" w:rsidRPr="00641A97" w:rsidRDefault="00C0349D" w:rsidP="00CA2D4C">
            <w:pPr>
              <w:rPr>
                <w:i/>
              </w:rPr>
            </w:pPr>
          </w:p>
        </w:tc>
      </w:tr>
      <w:tr w:rsidR="00C0349D" w:rsidRPr="00641A97" w14:paraId="604404A8" w14:textId="77777777" w:rsidTr="00C0349D">
        <w:tc>
          <w:tcPr>
            <w:tcW w:w="3169" w:type="dxa"/>
          </w:tcPr>
          <w:p w14:paraId="514E1BA8" w14:textId="2B1C40FA" w:rsidR="00C0349D" w:rsidRPr="00641A97" w:rsidRDefault="00C0349D" w:rsidP="00CA2D4C">
            <w:pPr>
              <w:rPr>
                <w:i/>
              </w:rPr>
            </w:pPr>
            <w:r w:rsidRPr="00641A97">
              <w:rPr>
                <w:i/>
              </w:rPr>
              <w:t xml:space="preserve">… - </w:t>
            </w:r>
            <w:proofErr w:type="spellStart"/>
            <w:r w:rsidRPr="00641A97">
              <w:rPr>
                <w:i/>
              </w:rPr>
              <w:t>verrijker</w:t>
            </w:r>
            <w:proofErr w:type="spellEnd"/>
          </w:p>
        </w:tc>
        <w:tc>
          <w:tcPr>
            <w:tcW w:w="2836" w:type="dxa"/>
          </w:tcPr>
          <w:p w14:paraId="3C87E05C" w14:textId="77777777" w:rsidR="00C0349D" w:rsidRPr="00641A97" w:rsidRDefault="00C0349D" w:rsidP="00CA2D4C">
            <w:pPr>
              <w:rPr>
                <w:i/>
              </w:rPr>
            </w:pPr>
          </w:p>
        </w:tc>
        <w:tc>
          <w:tcPr>
            <w:tcW w:w="1423" w:type="dxa"/>
          </w:tcPr>
          <w:p w14:paraId="0366445F" w14:textId="77777777" w:rsidR="00C0349D" w:rsidRPr="00641A97" w:rsidRDefault="00C0349D" w:rsidP="00CA2D4C">
            <w:pPr>
              <w:rPr>
                <w:i/>
              </w:rPr>
            </w:pPr>
          </w:p>
        </w:tc>
        <w:tc>
          <w:tcPr>
            <w:tcW w:w="1633" w:type="dxa"/>
          </w:tcPr>
          <w:p w14:paraId="43B70B94" w14:textId="648CAA18" w:rsidR="00C0349D" w:rsidRPr="00641A97" w:rsidRDefault="00C0349D" w:rsidP="00CA2D4C">
            <w:pPr>
              <w:rPr>
                <w:i/>
              </w:rPr>
            </w:pPr>
          </w:p>
        </w:tc>
      </w:tr>
      <w:tr w:rsidR="00C0349D" w:rsidRPr="00641A97" w14:paraId="11F7C54E" w14:textId="77777777" w:rsidTr="00C0349D">
        <w:tc>
          <w:tcPr>
            <w:tcW w:w="3169" w:type="dxa"/>
          </w:tcPr>
          <w:p w14:paraId="7CD0A97A" w14:textId="75F584F8" w:rsidR="00C0349D" w:rsidRPr="00641A97" w:rsidRDefault="00C0349D" w:rsidP="00CA2D4C">
            <w:pPr>
              <w:rPr>
                <w:i/>
              </w:rPr>
            </w:pPr>
            <w:r w:rsidRPr="00641A97">
              <w:rPr>
                <w:i/>
              </w:rPr>
              <w:t xml:space="preserve">… - fruitbakken </w:t>
            </w:r>
          </w:p>
        </w:tc>
        <w:tc>
          <w:tcPr>
            <w:tcW w:w="2836" w:type="dxa"/>
          </w:tcPr>
          <w:p w14:paraId="6C029CE3" w14:textId="77777777" w:rsidR="00C0349D" w:rsidRPr="00641A97" w:rsidRDefault="00C0349D" w:rsidP="00CA2D4C">
            <w:pPr>
              <w:rPr>
                <w:i/>
              </w:rPr>
            </w:pPr>
          </w:p>
        </w:tc>
        <w:tc>
          <w:tcPr>
            <w:tcW w:w="1423" w:type="dxa"/>
          </w:tcPr>
          <w:p w14:paraId="3DDC434D" w14:textId="77777777" w:rsidR="00C0349D" w:rsidRPr="00641A97" w:rsidRDefault="00C0349D" w:rsidP="00CA2D4C">
            <w:pPr>
              <w:rPr>
                <w:i/>
              </w:rPr>
            </w:pPr>
          </w:p>
        </w:tc>
        <w:tc>
          <w:tcPr>
            <w:tcW w:w="1633" w:type="dxa"/>
          </w:tcPr>
          <w:p w14:paraId="3B499C23" w14:textId="7DFF152C" w:rsidR="00C0349D" w:rsidRPr="00641A97" w:rsidRDefault="00C0349D" w:rsidP="00CA2D4C">
            <w:pPr>
              <w:rPr>
                <w:i/>
              </w:rPr>
            </w:pPr>
          </w:p>
        </w:tc>
      </w:tr>
      <w:tr w:rsidR="00C0349D" w:rsidRPr="00641A97" w14:paraId="4376FEF5" w14:textId="77777777" w:rsidTr="00C0349D">
        <w:tc>
          <w:tcPr>
            <w:tcW w:w="3169" w:type="dxa"/>
          </w:tcPr>
          <w:p w14:paraId="25805049" w14:textId="21CCF703" w:rsidR="00C0349D" w:rsidRPr="00641A97" w:rsidRDefault="00C0349D" w:rsidP="00CA2D4C">
            <w:pPr>
              <w:rPr>
                <w:i/>
              </w:rPr>
            </w:pPr>
            <w:r w:rsidRPr="00641A97">
              <w:rPr>
                <w:i/>
              </w:rPr>
              <w:t>… - ijsblokken</w:t>
            </w:r>
          </w:p>
        </w:tc>
        <w:tc>
          <w:tcPr>
            <w:tcW w:w="2836" w:type="dxa"/>
          </w:tcPr>
          <w:p w14:paraId="4694C5E7" w14:textId="77777777" w:rsidR="00C0349D" w:rsidRPr="00641A97" w:rsidRDefault="00C0349D" w:rsidP="00CA2D4C">
            <w:pPr>
              <w:rPr>
                <w:i/>
              </w:rPr>
            </w:pPr>
          </w:p>
        </w:tc>
        <w:tc>
          <w:tcPr>
            <w:tcW w:w="1423" w:type="dxa"/>
          </w:tcPr>
          <w:p w14:paraId="7F8B821A" w14:textId="77777777" w:rsidR="00C0349D" w:rsidRPr="00641A97" w:rsidRDefault="00C0349D" w:rsidP="00CA2D4C">
            <w:pPr>
              <w:rPr>
                <w:i/>
              </w:rPr>
            </w:pPr>
          </w:p>
        </w:tc>
        <w:tc>
          <w:tcPr>
            <w:tcW w:w="1633" w:type="dxa"/>
          </w:tcPr>
          <w:p w14:paraId="54791066" w14:textId="1482F8B2" w:rsidR="00C0349D" w:rsidRPr="00641A97" w:rsidRDefault="00C0349D" w:rsidP="00CA2D4C">
            <w:pPr>
              <w:rPr>
                <w:i/>
              </w:rPr>
            </w:pPr>
          </w:p>
        </w:tc>
      </w:tr>
      <w:tr w:rsidR="00C0349D" w:rsidRPr="00641A97" w14:paraId="45FABF88" w14:textId="77777777" w:rsidTr="00C0349D">
        <w:tc>
          <w:tcPr>
            <w:tcW w:w="3169" w:type="dxa"/>
          </w:tcPr>
          <w:p w14:paraId="3BE37DD2" w14:textId="74251F03" w:rsidR="00C0349D" w:rsidRPr="00641A97" w:rsidRDefault="00C0349D" w:rsidP="00CA2D4C">
            <w:pPr>
              <w:rPr>
                <w:i/>
              </w:rPr>
            </w:pPr>
            <w:r w:rsidRPr="00641A97">
              <w:rPr>
                <w:i/>
              </w:rPr>
              <w:t>… - drukker papier</w:t>
            </w:r>
          </w:p>
        </w:tc>
        <w:tc>
          <w:tcPr>
            <w:tcW w:w="2836" w:type="dxa"/>
          </w:tcPr>
          <w:p w14:paraId="215EB523" w14:textId="77777777" w:rsidR="00C0349D" w:rsidRPr="00641A97" w:rsidRDefault="00C0349D" w:rsidP="00CA2D4C">
            <w:pPr>
              <w:rPr>
                <w:i/>
              </w:rPr>
            </w:pPr>
          </w:p>
        </w:tc>
        <w:tc>
          <w:tcPr>
            <w:tcW w:w="1423" w:type="dxa"/>
          </w:tcPr>
          <w:p w14:paraId="34DE2E0E" w14:textId="77777777" w:rsidR="00C0349D" w:rsidRPr="00641A97" w:rsidRDefault="00C0349D" w:rsidP="00CA2D4C">
            <w:pPr>
              <w:rPr>
                <w:i/>
              </w:rPr>
            </w:pPr>
          </w:p>
        </w:tc>
        <w:tc>
          <w:tcPr>
            <w:tcW w:w="1633" w:type="dxa"/>
          </w:tcPr>
          <w:p w14:paraId="4957BD02" w14:textId="36173F25" w:rsidR="00C0349D" w:rsidRPr="00641A97" w:rsidRDefault="00C0349D" w:rsidP="00CA2D4C">
            <w:pPr>
              <w:rPr>
                <w:i/>
              </w:rPr>
            </w:pPr>
          </w:p>
        </w:tc>
      </w:tr>
      <w:tr w:rsidR="00C0349D" w:rsidRPr="00641A97" w14:paraId="47D813D7" w14:textId="77777777" w:rsidTr="00C0349D">
        <w:tc>
          <w:tcPr>
            <w:tcW w:w="3169" w:type="dxa"/>
          </w:tcPr>
          <w:p w14:paraId="19C78FD2" w14:textId="4F23BC49" w:rsidR="00C0349D" w:rsidRPr="00641A97" w:rsidRDefault="00C0349D" w:rsidP="00CA2D4C">
            <w:pPr>
              <w:rPr>
                <w:i/>
              </w:rPr>
            </w:pPr>
            <w:r w:rsidRPr="00641A97">
              <w:rPr>
                <w:i/>
              </w:rPr>
              <w:t xml:space="preserve">… - drukker textiel </w:t>
            </w:r>
          </w:p>
        </w:tc>
        <w:tc>
          <w:tcPr>
            <w:tcW w:w="2836" w:type="dxa"/>
          </w:tcPr>
          <w:p w14:paraId="17E5188C" w14:textId="77777777" w:rsidR="00C0349D" w:rsidRPr="00641A97" w:rsidRDefault="00C0349D" w:rsidP="00CA2D4C">
            <w:pPr>
              <w:rPr>
                <w:i/>
              </w:rPr>
            </w:pPr>
          </w:p>
        </w:tc>
        <w:tc>
          <w:tcPr>
            <w:tcW w:w="1423" w:type="dxa"/>
          </w:tcPr>
          <w:p w14:paraId="15FBD655" w14:textId="77777777" w:rsidR="00C0349D" w:rsidRPr="00641A97" w:rsidRDefault="00C0349D" w:rsidP="00CA2D4C">
            <w:pPr>
              <w:rPr>
                <w:i/>
              </w:rPr>
            </w:pPr>
          </w:p>
        </w:tc>
        <w:tc>
          <w:tcPr>
            <w:tcW w:w="1633" w:type="dxa"/>
          </w:tcPr>
          <w:p w14:paraId="4AEB819C" w14:textId="77FF3E09" w:rsidR="00C0349D" w:rsidRPr="00641A97" w:rsidRDefault="00C0349D" w:rsidP="00CA2D4C">
            <w:pPr>
              <w:rPr>
                <w:i/>
              </w:rPr>
            </w:pPr>
          </w:p>
        </w:tc>
      </w:tr>
      <w:tr w:rsidR="00C0349D" w:rsidRPr="00641A97" w14:paraId="1FBF6577" w14:textId="77777777" w:rsidTr="00C0349D">
        <w:tc>
          <w:tcPr>
            <w:tcW w:w="3169" w:type="dxa"/>
          </w:tcPr>
          <w:p w14:paraId="75AC271B" w14:textId="480917FF" w:rsidR="00C0349D" w:rsidRPr="00641A97" w:rsidRDefault="00C0349D" w:rsidP="00CA2D4C">
            <w:pPr>
              <w:rPr>
                <w:i/>
              </w:rPr>
            </w:pPr>
            <w:r w:rsidRPr="00641A97">
              <w:rPr>
                <w:i/>
              </w:rPr>
              <w:t>… - Hoofdleider afdeling</w:t>
            </w:r>
          </w:p>
        </w:tc>
        <w:tc>
          <w:tcPr>
            <w:tcW w:w="2836" w:type="dxa"/>
          </w:tcPr>
          <w:p w14:paraId="686520D4" w14:textId="77777777" w:rsidR="00C0349D" w:rsidRPr="00641A97" w:rsidRDefault="00C0349D" w:rsidP="00CA2D4C">
            <w:pPr>
              <w:rPr>
                <w:i/>
              </w:rPr>
            </w:pPr>
          </w:p>
        </w:tc>
        <w:tc>
          <w:tcPr>
            <w:tcW w:w="1423" w:type="dxa"/>
          </w:tcPr>
          <w:p w14:paraId="48251CAB" w14:textId="77777777" w:rsidR="00C0349D" w:rsidRPr="00641A97" w:rsidRDefault="00C0349D" w:rsidP="00CA2D4C">
            <w:pPr>
              <w:rPr>
                <w:i/>
              </w:rPr>
            </w:pPr>
          </w:p>
        </w:tc>
        <w:tc>
          <w:tcPr>
            <w:tcW w:w="1633" w:type="dxa"/>
          </w:tcPr>
          <w:p w14:paraId="0AA9661F" w14:textId="4352521E" w:rsidR="00C0349D" w:rsidRPr="00641A97" w:rsidRDefault="00C0349D" w:rsidP="00CA2D4C">
            <w:pPr>
              <w:rPr>
                <w:i/>
              </w:rPr>
            </w:pPr>
          </w:p>
        </w:tc>
      </w:tr>
      <w:tr w:rsidR="00C0349D" w:rsidRPr="00641A97" w14:paraId="07CC6D00" w14:textId="77777777" w:rsidTr="00C0349D">
        <w:tc>
          <w:tcPr>
            <w:tcW w:w="3169" w:type="dxa"/>
          </w:tcPr>
          <w:p w14:paraId="251DB439" w14:textId="56C72867" w:rsidR="00C0349D" w:rsidRPr="00641A97" w:rsidRDefault="00C0349D" w:rsidP="00CA2D4C">
            <w:pPr>
              <w:rPr>
                <w:i/>
              </w:rPr>
            </w:pPr>
            <w:r w:rsidRPr="00641A97">
              <w:rPr>
                <w:i/>
              </w:rPr>
              <w:t xml:space="preserve">… - bestuurslid </w:t>
            </w:r>
            <w:proofErr w:type="spellStart"/>
            <w:r w:rsidRPr="00641A97">
              <w:rPr>
                <w:i/>
              </w:rPr>
              <w:t>verantw</w:t>
            </w:r>
            <w:proofErr w:type="spellEnd"/>
            <w:r w:rsidRPr="00641A97">
              <w:rPr>
                <w:i/>
              </w:rPr>
              <w:t>. security</w:t>
            </w:r>
          </w:p>
        </w:tc>
        <w:tc>
          <w:tcPr>
            <w:tcW w:w="2836" w:type="dxa"/>
          </w:tcPr>
          <w:p w14:paraId="7F97AE78" w14:textId="77777777" w:rsidR="00C0349D" w:rsidRPr="00641A97" w:rsidRDefault="00C0349D" w:rsidP="00CA2D4C">
            <w:pPr>
              <w:rPr>
                <w:i/>
              </w:rPr>
            </w:pPr>
          </w:p>
        </w:tc>
        <w:tc>
          <w:tcPr>
            <w:tcW w:w="1423" w:type="dxa"/>
          </w:tcPr>
          <w:p w14:paraId="4CDB911C" w14:textId="77777777" w:rsidR="00C0349D" w:rsidRPr="00641A97" w:rsidRDefault="00C0349D" w:rsidP="00CA2D4C">
            <w:pPr>
              <w:rPr>
                <w:i/>
              </w:rPr>
            </w:pPr>
          </w:p>
        </w:tc>
        <w:tc>
          <w:tcPr>
            <w:tcW w:w="1633" w:type="dxa"/>
          </w:tcPr>
          <w:p w14:paraId="790D2189" w14:textId="34AC30DE" w:rsidR="00C0349D" w:rsidRPr="00641A97" w:rsidRDefault="00C0349D" w:rsidP="00CA2D4C">
            <w:pPr>
              <w:rPr>
                <w:i/>
              </w:rPr>
            </w:pPr>
          </w:p>
        </w:tc>
      </w:tr>
      <w:tr w:rsidR="00C0349D" w:rsidRPr="00641A97" w14:paraId="630FE29C" w14:textId="77777777" w:rsidTr="00C0349D">
        <w:tc>
          <w:tcPr>
            <w:tcW w:w="3169" w:type="dxa"/>
          </w:tcPr>
          <w:p w14:paraId="4F937E64" w14:textId="2E4CE357" w:rsidR="00C0349D" w:rsidRPr="00641A97" w:rsidRDefault="00C0349D" w:rsidP="00CA2D4C">
            <w:pPr>
              <w:rPr>
                <w:i/>
              </w:rPr>
            </w:pPr>
            <w:r w:rsidRPr="00641A97">
              <w:rPr>
                <w:i/>
              </w:rPr>
              <w:t xml:space="preserve">… - bestuurslid </w:t>
            </w:r>
            <w:proofErr w:type="spellStart"/>
            <w:r w:rsidRPr="00641A97">
              <w:rPr>
                <w:i/>
              </w:rPr>
              <w:t>verantw</w:t>
            </w:r>
            <w:proofErr w:type="spellEnd"/>
            <w:r w:rsidRPr="00641A97">
              <w:rPr>
                <w:i/>
              </w:rPr>
              <w:t>. elektriciteit</w:t>
            </w:r>
          </w:p>
        </w:tc>
        <w:tc>
          <w:tcPr>
            <w:tcW w:w="2836" w:type="dxa"/>
          </w:tcPr>
          <w:p w14:paraId="6864A934" w14:textId="77777777" w:rsidR="00C0349D" w:rsidRPr="00641A97" w:rsidRDefault="00C0349D" w:rsidP="00CA2D4C">
            <w:pPr>
              <w:rPr>
                <w:i/>
              </w:rPr>
            </w:pPr>
          </w:p>
        </w:tc>
        <w:tc>
          <w:tcPr>
            <w:tcW w:w="1423" w:type="dxa"/>
          </w:tcPr>
          <w:p w14:paraId="64055FA9" w14:textId="77777777" w:rsidR="00C0349D" w:rsidRPr="00641A97" w:rsidRDefault="00C0349D" w:rsidP="00CA2D4C">
            <w:pPr>
              <w:rPr>
                <w:i/>
              </w:rPr>
            </w:pPr>
          </w:p>
        </w:tc>
        <w:tc>
          <w:tcPr>
            <w:tcW w:w="1633" w:type="dxa"/>
          </w:tcPr>
          <w:p w14:paraId="78BC18C9" w14:textId="1E3EA324" w:rsidR="00C0349D" w:rsidRPr="00641A97" w:rsidRDefault="00C0349D" w:rsidP="00CA2D4C">
            <w:pPr>
              <w:rPr>
                <w:i/>
              </w:rPr>
            </w:pPr>
          </w:p>
        </w:tc>
      </w:tr>
      <w:tr w:rsidR="00C0349D" w:rsidRPr="00641A97" w14:paraId="0A38313B" w14:textId="77777777" w:rsidTr="00C0349D">
        <w:tc>
          <w:tcPr>
            <w:tcW w:w="3169" w:type="dxa"/>
          </w:tcPr>
          <w:p w14:paraId="20A57C98" w14:textId="2B6FB343" w:rsidR="00C0349D" w:rsidRPr="00641A97" w:rsidRDefault="00C0349D" w:rsidP="00CA2D4C">
            <w:pPr>
              <w:rPr>
                <w:i/>
              </w:rPr>
            </w:pPr>
            <w:r w:rsidRPr="00641A97">
              <w:rPr>
                <w:i/>
              </w:rPr>
              <w:t xml:space="preserve">… - bestuurslid </w:t>
            </w:r>
            <w:proofErr w:type="spellStart"/>
            <w:r w:rsidRPr="00641A97">
              <w:rPr>
                <w:i/>
              </w:rPr>
              <w:t>verantw</w:t>
            </w:r>
            <w:proofErr w:type="spellEnd"/>
            <w:r w:rsidRPr="00641A97">
              <w:rPr>
                <w:i/>
              </w:rPr>
              <w:t xml:space="preserve">. geldzaken </w:t>
            </w:r>
          </w:p>
        </w:tc>
        <w:tc>
          <w:tcPr>
            <w:tcW w:w="2836" w:type="dxa"/>
          </w:tcPr>
          <w:p w14:paraId="07A99995" w14:textId="77777777" w:rsidR="00C0349D" w:rsidRPr="00641A97" w:rsidRDefault="00C0349D" w:rsidP="00CA2D4C">
            <w:pPr>
              <w:rPr>
                <w:i/>
              </w:rPr>
            </w:pPr>
          </w:p>
        </w:tc>
        <w:tc>
          <w:tcPr>
            <w:tcW w:w="1423" w:type="dxa"/>
          </w:tcPr>
          <w:p w14:paraId="058143F7" w14:textId="77777777" w:rsidR="00C0349D" w:rsidRPr="00641A97" w:rsidRDefault="00C0349D" w:rsidP="00CA2D4C">
            <w:pPr>
              <w:rPr>
                <w:i/>
              </w:rPr>
            </w:pPr>
          </w:p>
        </w:tc>
        <w:tc>
          <w:tcPr>
            <w:tcW w:w="1633" w:type="dxa"/>
          </w:tcPr>
          <w:p w14:paraId="10759740" w14:textId="6F9014F7" w:rsidR="00C0349D" w:rsidRPr="00641A97" w:rsidRDefault="00C0349D" w:rsidP="00CA2D4C">
            <w:pPr>
              <w:rPr>
                <w:i/>
              </w:rPr>
            </w:pPr>
          </w:p>
        </w:tc>
      </w:tr>
      <w:tr w:rsidR="00C0349D" w:rsidRPr="00641A97" w14:paraId="47A3B526" w14:textId="77777777" w:rsidTr="00C0349D">
        <w:tc>
          <w:tcPr>
            <w:tcW w:w="3169" w:type="dxa"/>
          </w:tcPr>
          <w:p w14:paraId="6B7742F4" w14:textId="02B320EC" w:rsidR="00C0349D" w:rsidRPr="00641A97" w:rsidRDefault="00C0349D" w:rsidP="00CA2D4C">
            <w:pPr>
              <w:rPr>
                <w:i/>
              </w:rPr>
            </w:pPr>
            <w:r w:rsidRPr="00641A97">
              <w:rPr>
                <w:i/>
              </w:rPr>
              <w:t xml:space="preserve">… - bestuurslid </w:t>
            </w:r>
            <w:proofErr w:type="spellStart"/>
            <w:r w:rsidRPr="00641A97">
              <w:rPr>
                <w:i/>
              </w:rPr>
              <w:t>verantw</w:t>
            </w:r>
            <w:proofErr w:type="spellEnd"/>
            <w:r w:rsidRPr="00641A97">
              <w:rPr>
                <w:i/>
              </w:rPr>
              <w:t>. Inkom</w:t>
            </w:r>
          </w:p>
        </w:tc>
        <w:tc>
          <w:tcPr>
            <w:tcW w:w="2836" w:type="dxa"/>
          </w:tcPr>
          <w:p w14:paraId="5950878B" w14:textId="77777777" w:rsidR="00C0349D" w:rsidRPr="00641A97" w:rsidRDefault="00C0349D" w:rsidP="00CA2D4C">
            <w:pPr>
              <w:rPr>
                <w:i/>
              </w:rPr>
            </w:pPr>
          </w:p>
        </w:tc>
        <w:tc>
          <w:tcPr>
            <w:tcW w:w="1423" w:type="dxa"/>
          </w:tcPr>
          <w:p w14:paraId="277D3BAB" w14:textId="77777777" w:rsidR="00C0349D" w:rsidRPr="00641A97" w:rsidRDefault="00C0349D" w:rsidP="00CA2D4C">
            <w:pPr>
              <w:rPr>
                <w:i/>
              </w:rPr>
            </w:pPr>
          </w:p>
        </w:tc>
        <w:tc>
          <w:tcPr>
            <w:tcW w:w="1633" w:type="dxa"/>
          </w:tcPr>
          <w:p w14:paraId="016CD7E9" w14:textId="1DA3944E" w:rsidR="00C0349D" w:rsidRPr="00641A97" w:rsidRDefault="00C0349D" w:rsidP="00CA2D4C">
            <w:pPr>
              <w:rPr>
                <w:i/>
              </w:rPr>
            </w:pPr>
          </w:p>
        </w:tc>
      </w:tr>
      <w:tr w:rsidR="00C0349D" w:rsidRPr="00641A97" w14:paraId="52870C7E" w14:textId="77777777" w:rsidTr="00C0349D">
        <w:tc>
          <w:tcPr>
            <w:tcW w:w="3169" w:type="dxa"/>
          </w:tcPr>
          <w:p w14:paraId="347099CA" w14:textId="5BBCB1A2" w:rsidR="00C0349D" w:rsidRPr="00641A97" w:rsidRDefault="00C0349D" w:rsidP="00CA2D4C">
            <w:pPr>
              <w:rPr>
                <w:i/>
              </w:rPr>
            </w:pPr>
            <w:r w:rsidRPr="00641A97">
              <w:rPr>
                <w:i/>
              </w:rPr>
              <w:t xml:space="preserve">… - bestuurslid </w:t>
            </w:r>
            <w:proofErr w:type="spellStart"/>
            <w:r w:rsidRPr="00641A97">
              <w:rPr>
                <w:i/>
              </w:rPr>
              <w:t>verantw</w:t>
            </w:r>
            <w:proofErr w:type="spellEnd"/>
            <w:r w:rsidRPr="00641A97">
              <w:rPr>
                <w:i/>
              </w:rPr>
              <w:t>. cocktailbar</w:t>
            </w:r>
          </w:p>
        </w:tc>
        <w:tc>
          <w:tcPr>
            <w:tcW w:w="2836" w:type="dxa"/>
          </w:tcPr>
          <w:p w14:paraId="5EC8BC8A" w14:textId="77777777" w:rsidR="00C0349D" w:rsidRPr="00641A97" w:rsidRDefault="00C0349D" w:rsidP="00CA2D4C">
            <w:pPr>
              <w:rPr>
                <w:i/>
              </w:rPr>
            </w:pPr>
          </w:p>
        </w:tc>
        <w:tc>
          <w:tcPr>
            <w:tcW w:w="1423" w:type="dxa"/>
          </w:tcPr>
          <w:p w14:paraId="7705704B" w14:textId="77777777" w:rsidR="00C0349D" w:rsidRPr="00641A97" w:rsidRDefault="00C0349D" w:rsidP="00CA2D4C">
            <w:pPr>
              <w:rPr>
                <w:i/>
              </w:rPr>
            </w:pPr>
          </w:p>
        </w:tc>
        <w:tc>
          <w:tcPr>
            <w:tcW w:w="1633" w:type="dxa"/>
          </w:tcPr>
          <w:p w14:paraId="55F5D206" w14:textId="5D288865" w:rsidR="00C0349D" w:rsidRPr="00641A97" w:rsidRDefault="00C0349D" w:rsidP="00CA2D4C">
            <w:pPr>
              <w:rPr>
                <w:i/>
              </w:rPr>
            </w:pPr>
          </w:p>
        </w:tc>
      </w:tr>
      <w:tr w:rsidR="00C0349D" w:rsidRPr="00641A97" w14:paraId="3C197075" w14:textId="77777777" w:rsidTr="00C0349D">
        <w:tc>
          <w:tcPr>
            <w:tcW w:w="3169" w:type="dxa"/>
          </w:tcPr>
          <w:p w14:paraId="3F4A6484" w14:textId="6C5349A0" w:rsidR="00C0349D" w:rsidRPr="00641A97" w:rsidRDefault="00C0349D" w:rsidP="00CA2D4C">
            <w:pPr>
              <w:rPr>
                <w:i/>
              </w:rPr>
            </w:pPr>
            <w:r w:rsidRPr="00641A97">
              <w:rPr>
                <w:i/>
              </w:rPr>
              <w:t>… - gemeente reclameboekje</w:t>
            </w:r>
          </w:p>
        </w:tc>
        <w:tc>
          <w:tcPr>
            <w:tcW w:w="2836" w:type="dxa"/>
          </w:tcPr>
          <w:p w14:paraId="23FEE695" w14:textId="77777777" w:rsidR="00C0349D" w:rsidRPr="00641A97" w:rsidRDefault="00C0349D" w:rsidP="00CA2D4C">
            <w:pPr>
              <w:rPr>
                <w:i/>
              </w:rPr>
            </w:pPr>
          </w:p>
        </w:tc>
        <w:tc>
          <w:tcPr>
            <w:tcW w:w="1423" w:type="dxa"/>
          </w:tcPr>
          <w:p w14:paraId="0B18988E" w14:textId="77777777" w:rsidR="00C0349D" w:rsidRPr="00641A97" w:rsidRDefault="00C0349D" w:rsidP="00CA2D4C">
            <w:pPr>
              <w:rPr>
                <w:i/>
              </w:rPr>
            </w:pPr>
          </w:p>
        </w:tc>
        <w:tc>
          <w:tcPr>
            <w:tcW w:w="1633" w:type="dxa"/>
          </w:tcPr>
          <w:p w14:paraId="04E0B8AD" w14:textId="21BA81F7" w:rsidR="00C0349D" w:rsidRPr="00641A97" w:rsidRDefault="00C0349D" w:rsidP="00CA2D4C">
            <w:pPr>
              <w:rPr>
                <w:i/>
              </w:rPr>
            </w:pPr>
          </w:p>
        </w:tc>
      </w:tr>
      <w:tr w:rsidR="00C0349D" w:rsidRPr="00641A97" w14:paraId="3B6B3026" w14:textId="77777777" w:rsidTr="00C0349D">
        <w:tc>
          <w:tcPr>
            <w:tcW w:w="3169" w:type="dxa"/>
          </w:tcPr>
          <w:p w14:paraId="00052D1E" w14:textId="096F82E9" w:rsidR="00C0349D" w:rsidRPr="00641A97" w:rsidRDefault="00C0349D" w:rsidP="00CA2D4C">
            <w:pPr>
              <w:rPr>
                <w:i/>
              </w:rPr>
            </w:pPr>
            <w:r w:rsidRPr="00641A97">
              <w:rPr>
                <w:i/>
              </w:rPr>
              <w:t>… - journalist krant van West-Vlaanderen</w:t>
            </w:r>
          </w:p>
        </w:tc>
        <w:tc>
          <w:tcPr>
            <w:tcW w:w="2836" w:type="dxa"/>
          </w:tcPr>
          <w:p w14:paraId="61A07A37" w14:textId="77777777" w:rsidR="00C0349D" w:rsidRPr="00641A97" w:rsidRDefault="00C0349D" w:rsidP="00CA2D4C">
            <w:pPr>
              <w:rPr>
                <w:i/>
              </w:rPr>
            </w:pPr>
          </w:p>
        </w:tc>
        <w:tc>
          <w:tcPr>
            <w:tcW w:w="1423" w:type="dxa"/>
          </w:tcPr>
          <w:p w14:paraId="2C976C5F" w14:textId="77777777" w:rsidR="00C0349D" w:rsidRPr="00641A97" w:rsidRDefault="00C0349D" w:rsidP="00CA2D4C">
            <w:pPr>
              <w:rPr>
                <w:i/>
              </w:rPr>
            </w:pPr>
          </w:p>
        </w:tc>
        <w:tc>
          <w:tcPr>
            <w:tcW w:w="1633" w:type="dxa"/>
          </w:tcPr>
          <w:p w14:paraId="647D7129" w14:textId="246AB466" w:rsidR="00C0349D" w:rsidRPr="00641A97" w:rsidRDefault="00C0349D" w:rsidP="00CA2D4C">
            <w:pPr>
              <w:rPr>
                <w:i/>
              </w:rPr>
            </w:pPr>
          </w:p>
        </w:tc>
      </w:tr>
      <w:tr w:rsidR="00C0349D" w:rsidRPr="00641A97" w14:paraId="2661D350" w14:textId="77777777" w:rsidTr="00C0349D">
        <w:tc>
          <w:tcPr>
            <w:tcW w:w="3169" w:type="dxa"/>
          </w:tcPr>
          <w:p w14:paraId="6BF39CB2" w14:textId="35D8454B" w:rsidR="00C0349D" w:rsidRPr="00641A97" w:rsidRDefault="00C0349D" w:rsidP="00CA2D4C">
            <w:pPr>
              <w:rPr>
                <w:i/>
              </w:rPr>
            </w:pPr>
            <w:r w:rsidRPr="00641A97">
              <w:rPr>
                <w:i/>
              </w:rPr>
              <w:t>… - journalist nieuwsblad</w:t>
            </w:r>
          </w:p>
        </w:tc>
        <w:tc>
          <w:tcPr>
            <w:tcW w:w="2836" w:type="dxa"/>
          </w:tcPr>
          <w:p w14:paraId="7BCF575D" w14:textId="77777777" w:rsidR="00C0349D" w:rsidRPr="00641A97" w:rsidRDefault="00C0349D" w:rsidP="00CA2D4C">
            <w:pPr>
              <w:rPr>
                <w:i/>
              </w:rPr>
            </w:pPr>
          </w:p>
        </w:tc>
        <w:tc>
          <w:tcPr>
            <w:tcW w:w="1423" w:type="dxa"/>
          </w:tcPr>
          <w:p w14:paraId="1C05C208" w14:textId="77777777" w:rsidR="00C0349D" w:rsidRPr="00641A97" w:rsidRDefault="00C0349D" w:rsidP="00CA2D4C">
            <w:pPr>
              <w:rPr>
                <w:i/>
              </w:rPr>
            </w:pPr>
          </w:p>
        </w:tc>
        <w:tc>
          <w:tcPr>
            <w:tcW w:w="1633" w:type="dxa"/>
          </w:tcPr>
          <w:p w14:paraId="5C5790FB" w14:textId="71BDDE4A" w:rsidR="00C0349D" w:rsidRPr="00641A97" w:rsidRDefault="00C0349D" w:rsidP="00CA2D4C">
            <w:pPr>
              <w:rPr>
                <w:i/>
              </w:rPr>
            </w:pPr>
          </w:p>
        </w:tc>
      </w:tr>
    </w:tbl>
    <w:p w14:paraId="0FF7042B" w14:textId="736D6D5A" w:rsidR="00C61414" w:rsidRDefault="00C61414" w:rsidP="00CA2D4C"/>
    <w:p w14:paraId="55779013" w14:textId="77777777" w:rsidR="001F6033" w:rsidRDefault="001F6033">
      <w:pPr>
        <w:overflowPunct/>
        <w:autoSpaceDE/>
        <w:autoSpaceDN/>
        <w:adjustRightInd/>
        <w:spacing w:line="240" w:lineRule="auto"/>
        <w:textAlignment w:val="auto"/>
      </w:pPr>
      <w:r>
        <w:br w:type="page"/>
      </w:r>
    </w:p>
    <w:p w14:paraId="3543F616" w14:textId="3FE31F6E" w:rsidR="005A614E" w:rsidRDefault="00FF065B" w:rsidP="00FF065B">
      <w:pPr>
        <w:pStyle w:val="Titel"/>
      </w:pPr>
      <w:r>
        <w:lastRenderedPageBreak/>
        <w:t>Bijlage 3</w:t>
      </w:r>
      <w:r w:rsidR="00C61414">
        <w:t xml:space="preserve"> - </w:t>
      </w:r>
      <w:r>
        <w:t>B</w:t>
      </w:r>
      <w:r w:rsidR="005A614E">
        <w:t>rief buurtbewoners</w:t>
      </w:r>
    </w:p>
    <w:p w14:paraId="446E89A5" w14:textId="12E23B82" w:rsidR="001F6033" w:rsidRDefault="001F6033" w:rsidP="00CA2D4C"/>
    <w:p w14:paraId="312927A2" w14:textId="77777777" w:rsidR="001F6033" w:rsidRDefault="001F6033" w:rsidP="00CA2D4C"/>
    <w:p w14:paraId="5279D136" w14:textId="2C24BD3D" w:rsidR="001F6033" w:rsidRPr="00887356" w:rsidRDefault="001F6033" w:rsidP="001F6033">
      <w:pPr>
        <w:rPr>
          <w:i/>
          <w:sz w:val="22"/>
          <w:szCs w:val="22"/>
        </w:rPr>
      </w:pPr>
      <w:r w:rsidRPr="00887356">
        <w:rPr>
          <w:i/>
          <w:noProof/>
          <w:sz w:val="22"/>
          <w:szCs w:val="22"/>
          <w:lang w:eastAsia="nl-BE"/>
        </w:rPr>
        <w:drawing>
          <wp:inline distT="0" distB="0" distL="0" distR="0" wp14:anchorId="2AFFDA21" wp14:editId="423FC8EA">
            <wp:extent cx="1304317" cy="8680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 kleur (GIF).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3933" cy="874445"/>
                    </a:xfrm>
                    <a:prstGeom prst="rect">
                      <a:avLst/>
                    </a:prstGeom>
                  </pic:spPr>
                </pic:pic>
              </a:graphicData>
            </a:graphic>
          </wp:inline>
        </w:drawing>
      </w:r>
      <w:r w:rsidR="00887356" w:rsidRPr="00887356">
        <w:rPr>
          <w:i/>
          <w:sz w:val="22"/>
          <w:szCs w:val="22"/>
        </w:rPr>
        <w:t>(</w:t>
      </w:r>
      <w:r w:rsidR="00887356" w:rsidRPr="00887356">
        <w:rPr>
          <w:i/>
          <w:sz w:val="22"/>
          <w:szCs w:val="22"/>
        </w:rPr>
        <w:sym w:font="Wingdings" w:char="F0DF"/>
      </w:r>
      <w:r w:rsidR="00887356">
        <w:rPr>
          <w:i/>
          <w:sz w:val="22"/>
          <w:szCs w:val="22"/>
        </w:rPr>
        <w:t xml:space="preserve"> </w:t>
      </w:r>
      <w:r w:rsidR="00887356" w:rsidRPr="00887356">
        <w:rPr>
          <w:i/>
          <w:sz w:val="22"/>
          <w:szCs w:val="22"/>
        </w:rPr>
        <w:t xml:space="preserve">eigen logo) </w:t>
      </w:r>
    </w:p>
    <w:p w14:paraId="265BD47E" w14:textId="77777777" w:rsidR="001F6033" w:rsidRDefault="001F6033" w:rsidP="001F6033">
      <w:pPr>
        <w:rPr>
          <w:sz w:val="22"/>
          <w:szCs w:val="22"/>
        </w:rPr>
      </w:pPr>
    </w:p>
    <w:p w14:paraId="2BF3B161" w14:textId="77777777" w:rsidR="001F6033" w:rsidRDefault="001F6033" w:rsidP="001F6033">
      <w:pPr>
        <w:rPr>
          <w:sz w:val="22"/>
          <w:szCs w:val="22"/>
        </w:rPr>
      </w:pPr>
    </w:p>
    <w:p w14:paraId="3EE89448" w14:textId="77777777" w:rsidR="001F6033" w:rsidRDefault="001F6033" w:rsidP="001F6033">
      <w:pPr>
        <w:rPr>
          <w:sz w:val="22"/>
          <w:szCs w:val="22"/>
        </w:rPr>
      </w:pPr>
    </w:p>
    <w:p w14:paraId="7B8D50EA" w14:textId="77777777" w:rsidR="001F6033" w:rsidRDefault="001F6033" w:rsidP="001F6033">
      <w:pPr>
        <w:rPr>
          <w:sz w:val="22"/>
          <w:szCs w:val="22"/>
          <w:lang w:val="nl-NL"/>
        </w:rPr>
      </w:pPr>
      <w:r>
        <w:rPr>
          <w:sz w:val="22"/>
          <w:szCs w:val="22"/>
          <w:lang w:val="nl-NL"/>
        </w:rPr>
        <w:t>Geachte mevrouw/heer,</w:t>
      </w:r>
    </w:p>
    <w:p w14:paraId="77661B23" w14:textId="77777777" w:rsidR="001F6033" w:rsidRDefault="001F6033" w:rsidP="001F6033">
      <w:pPr>
        <w:rPr>
          <w:sz w:val="22"/>
          <w:szCs w:val="22"/>
          <w:lang w:val="nl-NL"/>
        </w:rPr>
      </w:pPr>
      <w:r>
        <w:rPr>
          <w:sz w:val="22"/>
          <w:szCs w:val="22"/>
          <w:lang w:val="nl-NL"/>
        </w:rPr>
        <w:t>Beste buurtbewoner,</w:t>
      </w:r>
    </w:p>
    <w:p w14:paraId="232C10EB" w14:textId="77777777" w:rsidR="001F6033" w:rsidRDefault="001F6033" w:rsidP="001F6033">
      <w:pPr>
        <w:rPr>
          <w:sz w:val="22"/>
          <w:szCs w:val="22"/>
          <w:lang w:val="nl-NL"/>
        </w:rPr>
      </w:pPr>
    </w:p>
    <w:p w14:paraId="6C91BCF1" w14:textId="77777777" w:rsidR="001F6033" w:rsidRDefault="001F6033" w:rsidP="001F6033">
      <w:pPr>
        <w:rPr>
          <w:sz w:val="22"/>
          <w:szCs w:val="22"/>
          <w:lang w:val="nl-NL"/>
        </w:rPr>
      </w:pPr>
    </w:p>
    <w:p w14:paraId="2E0A64E2" w14:textId="17AAF571" w:rsidR="001F6033" w:rsidRDefault="0086323D" w:rsidP="001F6033">
      <w:pPr>
        <w:rPr>
          <w:sz w:val="22"/>
          <w:szCs w:val="22"/>
          <w:lang w:val="nl-NL"/>
        </w:rPr>
      </w:pPr>
      <w:r>
        <w:rPr>
          <w:sz w:val="22"/>
          <w:szCs w:val="22"/>
          <w:lang w:val="nl-NL"/>
        </w:rPr>
        <w:t>Op ………….</w:t>
      </w:r>
      <w:r w:rsidR="001F6033">
        <w:rPr>
          <w:sz w:val="22"/>
          <w:szCs w:val="22"/>
          <w:lang w:val="nl-NL"/>
        </w:rPr>
        <w:t xml:space="preserve"> organiseren wij in</w:t>
      </w:r>
      <w:r>
        <w:rPr>
          <w:sz w:val="22"/>
          <w:szCs w:val="22"/>
          <w:lang w:val="nl-NL"/>
        </w:rPr>
        <w:t>/</w:t>
      </w:r>
      <w:r w:rsidR="00FD0AD5">
        <w:rPr>
          <w:sz w:val="22"/>
          <w:szCs w:val="22"/>
          <w:lang w:val="nl-NL"/>
        </w:rPr>
        <w:t xml:space="preserve"> </w:t>
      </w:r>
      <w:r>
        <w:rPr>
          <w:sz w:val="22"/>
          <w:szCs w:val="22"/>
          <w:lang w:val="nl-NL"/>
        </w:rPr>
        <w:t xml:space="preserve">op </w:t>
      </w:r>
      <w:r w:rsidR="001F6033">
        <w:rPr>
          <w:sz w:val="22"/>
          <w:szCs w:val="22"/>
          <w:lang w:val="nl-NL"/>
        </w:rPr>
        <w:t xml:space="preserve"> </w:t>
      </w:r>
      <w:r>
        <w:rPr>
          <w:sz w:val="22"/>
          <w:szCs w:val="22"/>
          <w:lang w:val="nl-NL"/>
        </w:rPr>
        <w:t>…… een fuif/ eetfestijn/ wijding/spel….</w:t>
      </w:r>
    </w:p>
    <w:p w14:paraId="5FCD0B57" w14:textId="77777777" w:rsidR="001F6033" w:rsidRDefault="001F6033" w:rsidP="001F6033">
      <w:pPr>
        <w:rPr>
          <w:sz w:val="22"/>
          <w:szCs w:val="22"/>
          <w:lang w:val="nl-NL"/>
        </w:rPr>
      </w:pPr>
    </w:p>
    <w:p w14:paraId="5838EF42" w14:textId="1376EC2D" w:rsidR="001F6033" w:rsidRDefault="001F6033" w:rsidP="001F6033">
      <w:pPr>
        <w:rPr>
          <w:sz w:val="22"/>
          <w:szCs w:val="22"/>
          <w:lang w:val="nl-NL"/>
        </w:rPr>
      </w:pPr>
      <w:r>
        <w:rPr>
          <w:sz w:val="22"/>
          <w:szCs w:val="22"/>
          <w:lang w:val="nl-NL"/>
        </w:rPr>
        <w:t xml:space="preserve">Wij zullen er alles aan doen om dit evenement heel ordelijk te laten verlopen en nemen hiervoor de nodige maatregelen waarbij rekening gehouden wordt met de afspraken die er gemaakt werden tussen </w:t>
      </w:r>
      <w:r w:rsidR="0086323D">
        <w:rPr>
          <w:sz w:val="22"/>
          <w:szCs w:val="22"/>
          <w:lang w:val="nl-NL"/>
        </w:rPr>
        <w:t>KLJ, buurtbewoners, gemeentebestuur, politie, brandweer en de eigenaar van de locatie</w:t>
      </w:r>
      <w:r>
        <w:rPr>
          <w:sz w:val="22"/>
          <w:szCs w:val="22"/>
          <w:lang w:val="nl-NL"/>
        </w:rPr>
        <w:t>.</w:t>
      </w:r>
    </w:p>
    <w:p w14:paraId="1B3F8AF9" w14:textId="77777777" w:rsidR="001F6033" w:rsidRDefault="001F6033" w:rsidP="001F6033">
      <w:pPr>
        <w:rPr>
          <w:sz w:val="22"/>
          <w:szCs w:val="22"/>
          <w:lang w:val="nl-NL"/>
        </w:rPr>
      </w:pPr>
    </w:p>
    <w:p w14:paraId="6FC33DAF" w14:textId="2EBFD795" w:rsidR="001F6033" w:rsidRDefault="001F6033" w:rsidP="001F6033">
      <w:pPr>
        <w:rPr>
          <w:sz w:val="22"/>
          <w:szCs w:val="22"/>
          <w:lang w:val="nl-NL"/>
        </w:rPr>
      </w:pPr>
      <w:r>
        <w:rPr>
          <w:sz w:val="22"/>
          <w:szCs w:val="22"/>
          <w:lang w:val="nl-NL"/>
        </w:rPr>
        <w:t>Tijdens de activiteit zijn er twee verantwoordelijken bereikbaar waar u terec</w:t>
      </w:r>
      <w:r w:rsidR="0086323D">
        <w:rPr>
          <w:sz w:val="22"/>
          <w:szCs w:val="22"/>
          <w:lang w:val="nl-NL"/>
        </w:rPr>
        <w:t>ht kan in geval van klachten en dergelijke</w:t>
      </w:r>
      <w:r>
        <w:rPr>
          <w:sz w:val="22"/>
          <w:szCs w:val="22"/>
          <w:lang w:val="nl-NL"/>
        </w:rPr>
        <w:t>.</w:t>
      </w:r>
    </w:p>
    <w:p w14:paraId="30224A80" w14:textId="77777777" w:rsidR="001F6033" w:rsidRDefault="001F6033" w:rsidP="001F6033">
      <w:pPr>
        <w:rPr>
          <w:sz w:val="22"/>
          <w:szCs w:val="22"/>
          <w:lang w:val="nl-NL"/>
        </w:rPr>
      </w:pPr>
    </w:p>
    <w:p w14:paraId="2E90E7F1" w14:textId="77777777" w:rsidR="001F6033" w:rsidRDefault="001F6033" w:rsidP="001F6033">
      <w:pPr>
        <w:rPr>
          <w:sz w:val="22"/>
          <w:szCs w:val="22"/>
          <w:lang w:val="nl-NL"/>
        </w:rPr>
      </w:pPr>
      <w:r>
        <w:rPr>
          <w:sz w:val="22"/>
          <w:szCs w:val="22"/>
          <w:lang w:val="nl-NL"/>
        </w:rPr>
        <w:t>Naam</w:t>
      </w:r>
      <w:r>
        <w:rPr>
          <w:sz w:val="22"/>
          <w:szCs w:val="22"/>
          <w:lang w:val="nl-NL"/>
        </w:rPr>
        <w:tab/>
      </w:r>
      <w:r>
        <w:rPr>
          <w:sz w:val="22"/>
          <w:szCs w:val="22"/>
          <w:lang w:val="nl-NL"/>
        </w:rPr>
        <w:tab/>
      </w:r>
      <w:r>
        <w:rPr>
          <w:sz w:val="22"/>
          <w:szCs w:val="22"/>
          <w:lang w:val="nl-NL"/>
        </w:rPr>
        <w:tab/>
        <w:t>GSM nummer</w:t>
      </w:r>
    </w:p>
    <w:p w14:paraId="081EE16B" w14:textId="77777777" w:rsidR="001F6033" w:rsidRDefault="001F6033" w:rsidP="001F6033">
      <w:pPr>
        <w:rPr>
          <w:sz w:val="22"/>
          <w:szCs w:val="22"/>
          <w:lang w:val="nl-NL"/>
        </w:rPr>
      </w:pPr>
      <w:r>
        <w:rPr>
          <w:sz w:val="22"/>
          <w:szCs w:val="22"/>
          <w:lang w:val="nl-NL"/>
        </w:rPr>
        <w:t>Naam</w:t>
      </w:r>
      <w:r>
        <w:rPr>
          <w:sz w:val="22"/>
          <w:szCs w:val="22"/>
          <w:lang w:val="nl-NL"/>
        </w:rPr>
        <w:tab/>
      </w:r>
      <w:r>
        <w:rPr>
          <w:sz w:val="22"/>
          <w:szCs w:val="22"/>
          <w:lang w:val="nl-NL"/>
        </w:rPr>
        <w:tab/>
      </w:r>
      <w:r>
        <w:rPr>
          <w:sz w:val="22"/>
          <w:szCs w:val="22"/>
          <w:lang w:val="nl-NL"/>
        </w:rPr>
        <w:tab/>
        <w:t>GSM nummer</w:t>
      </w:r>
    </w:p>
    <w:p w14:paraId="23BA89AF" w14:textId="77777777" w:rsidR="001F6033" w:rsidRDefault="001F6033" w:rsidP="001F6033">
      <w:pPr>
        <w:rPr>
          <w:sz w:val="22"/>
          <w:szCs w:val="22"/>
          <w:lang w:val="nl-NL"/>
        </w:rPr>
      </w:pPr>
    </w:p>
    <w:p w14:paraId="4640C0D0" w14:textId="6D3078B7" w:rsidR="001F6033" w:rsidRDefault="001F6033" w:rsidP="001F6033">
      <w:pPr>
        <w:rPr>
          <w:sz w:val="22"/>
          <w:szCs w:val="22"/>
          <w:lang w:val="nl-NL"/>
        </w:rPr>
      </w:pPr>
      <w:r>
        <w:rPr>
          <w:sz w:val="22"/>
          <w:szCs w:val="22"/>
          <w:lang w:val="nl-NL"/>
        </w:rPr>
        <w:t>Wij trachten eventuele overlast tot een absoluut minimum te beperken en hope</w:t>
      </w:r>
      <w:r w:rsidR="0086323D">
        <w:rPr>
          <w:sz w:val="22"/>
          <w:szCs w:val="22"/>
          <w:lang w:val="nl-NL"/>
        </w:rPr>
        <w:t>n op uw begrip hiervoor.</w:t>
      </w:r>
    </w:p>
    <w:p w14:paraId="6EBC9205" w14:textId="77777777" w:rsidR="00FD0AD5" w:rsidRDefault="00FD0AD5" w:rsidP="001F6033">
      <w:pPr>
        <w:rPr>
          <w:sz w:val="22"/>
          <w:szCs w:val="22"/>
          <w:lang w:val="nl-NL"/>
        </w:rPr>
      </w:pPr>
    </w:p>
    <w:p w14:paraId="0103A7AD" w14:textId="31CB79F6" w:rsidR="0086323D" w:rsidRDefault="0086323D" w:rsidP="001F6033">
      <w:pPr>
        <w:rPr>
          <w:sz w:val="22"/>
          <w:szCs w:val="22"/>
          <w:lang w:val="nl-NL"/>
        </w:rPr>
      </w:pPr>
      <w:r>
        <w:rPr>
          <w:sz w:val="22"/>
          <w:szCs w:val="22"/>
          <w:lang w:val="nl-NL"/>
        </w:rPr>
        <w:t xml:space="preserve">U bent tijdens de festiviteiten uiteraard zelf ook welkom! </w:t>
      </w:r>
    </w:p>
    <w:p w14:paraId="3D31B4EB" w14:textId="77777777" w:rsidR="001F6033" w:rsidRDefault="001F6033" w:rsidP="001F6033">
      <w:pPr>
        <w:rPr>
          <w:sz w:val="22"/>
          <w:szCs w:val="22"/>
          <w:lang w:val="nl-NL"/>
        </w:rPr>
      </w:pPr>
    </w:p>
    <w:p w14:paraId="36F66E8B" w14:textId="77777777" w:rsidR="001F6033" w:rsidRDefault="001F6033" w:rsidP="001F6033">
      <w:pPr>
        <w:rPr>
          <w:sz w:val="22"/>
          <w:szCs w:val="22"/>
          <w:lang w:val="nl-NL"/>
        </w:rPr>
      </w:pPr>
    </w:p>
    <w:p w14:paraId="48C49AA2" w14:textId="77777777" w:rsidR="00FD0AD5" w:rsidRDefault="001F6033" w:rsidP="001F6033">
      <w:pPr>
        <w:rPr>
          <w:sz w:val="22"/>
          <w:szCs w:val="22"/>
          <w:lang w:val="nl-NL"/>
        </w:rPr>
      </w:pPr>
      <w:r>
        <w:rPr>
          <w:sz w:val="22"/>
          <w:szCs w:val="22"/>
          <w:lang w:val="nl-NL"/>
        </w:rPr>
        <w:t>Met vriendelijke groeten,</w:t>
      </w:r>
      <w:r w:rsidR="00FD0AD5">
        <w:rPr>
          <w:sz w:val="22"/>
          <w:szCs w:val="22"/>
          <w:lang w:val="nl-NL"/>
        </w:rPr>
        <w:t xml:space="preserve"> </w:t>
      </w:r>
    </w:p>
    <w:p w14:paraId="1C07A055" w14:textId="77777777" w:rsidR="00FD0AD5" w:rsidRDefault="00FD0AD5" w:rsidP="001F6033">
      <w:pPr>
        <w:rPr>
          <w:sz w:val="22"/>
          <w:szCs w:val="22"/>
          <w:lang w:val="nl-NL"/>
        </w:rPr>
      </w:pPr>
    </w:p>
    <w:p w14:paraId="7074DB69" w14:textId="6649C6D9" w:rsidR="001F6033" w:rsidRDefault="001F6033" w:rsidP="00FD0AD5">
      <w:r>
        <w:rPr>
          <w:sz w:val="22"/>
          <w:szCs w:val="22"/>
          <w:lang w:val="nl-NL"/>
        </w:rPr>
        <w:t>Naam</w:t>
      </w:r>
      <w:r w:rsidR="0086323D">
        <w:rPr>
          <w:sz w:val="22"/>
          <w:szCs w:val="22"/>
          <w:lang w:val="nl-NL"/>
        </w:rPr>
        <w:t xml:space="preserve"> hoofdleider / verantwoordelijke/ volledige KLJ-bestuur</w:t>
      </w:r>
      <w:r>
        <w:br w:type="page"/>
      </w:r>
    </w:p>
    <w:p w14:paraId="073987DF" w14:textId="08D81FE3" w:rsidR="00FF065B" w:rsidRDefault="00C61414" w:rsidP="00FF065B">
      <w:pPr>
        <w:pStyle w:val="Titel"/>
      </w:pPr>
      <w:r>
        <w:lastRenderedPageBreak/>
        <w:t xml:space="preserve">Bijlage </w:t>
      </w:r>
      <w:r w:rsidR="00FF065B">
        <w:t>4 – B</w:t>
      </w:r>
      <w:r w:rsidR="005A614E">
        <w:t>riefing medewerkers</w:t>
      </w:r>
    </w:p>
    <w:p w14:paraId="474D133A" w14:textId="4A150FB1" w:rsidR="00163517" w:rsidRPr="00120EF7" w:rsidRDefault="00163517" w:rsidP="00FF065B">
      <w:pPr>
        <w:pStyle w:val="Lijstalinea"/>
        <w:numPr>
          <w:ilvl w:val="0"/>
          <w:numId w:val="37"/>
        </w:numPr>
        <w:rPr>
          <w:sz w:val="22"/>
        </w:rPr>
      </w:pPr>
      <w:r w:rsidRPr="00120EF7">
        <w:rPr>
          <w:sz w:val="22"/>
        </w:rPr>
        <w:t>Verwijder de delen die niet van toepassing zijn voor jullie evenement</w:t>
      </w:r>
    </w:p>
    <w:p w14:paraId="5DD25462" w14:textId="77777777" w:rsidR="00FF065B" w:rsidRPr="00120EF7" w:rsidRDefault="00163517" w:rsidP="00FF065B">
      <w:pPr>
        <w:pStyle w:val="Lijstalinea"/>
        <w:numPr>
          <w:ilvl w:val="0"/>
          <w:numId w:val="37"/>
        </w:numPr>
        <w:rPr>
          <w:sz w:val="22"/>
        </w:rPr>
      </w:pPr>
      <w:r w:rsidRPr="00120EF7">
        <w:rPr>
          <w:sz w:val="22"/>
        </w:rPr>
        <w:t>Hang dit eventueel in A3-formaat achter de toog, aan de drankkaarten (niet in een hoekje!)… zodat het voor iedereen zichtbaar is.</w:t>
      </w:r>
    </w:p>
    <w:p w14:paraId="0EED8BB3" w14:textId="35789487" w:rsidR="00163517" w:rsidRPr="00120EF7" w:rsidRDefault="00FF065B" w:rsidP="00FF065B">
      <w:pPr>
        <w:pStyle w:val="Lijstalinea"/>
        <w:numPr>
          <w:ilvl w:val="0"/>
          <w:numId w:val="37"/>
        </w:numPr>
        <w:rPr>
          <w:sz w:val="22"/>
        </w:rPr>
      </w:pPr>
      <w:r w:rsidRPr="00120EF7">
        <w:rPr>
          <w:sz w:val="22"/>
        </w:rPr>
        <w:t>Hang de lijst met ‘Nuttige telefoonnummers’ in de buurt van de briefing</w:t>
      </w:r>
      <w:r w:rsidR="00163517" w:rsidRPr="00120EF7">
        <w:rPr>
          <w:sz w:val="22"/>
        </w:rPr>
        <w:t xml:space="preserve"> </w:t>
      </w:r>
    </w:p>
    <w:p w14:paraId="4A49A371" w14:textId="77777777" w:rsidR="00FD0AD5" w:rsidRPr="00120EF7" w:rsidRDefault="00FD0AD5" w:rsidP="00CA2D4C">
      <w:pPr>
        <w:rPr>
          <w:sz w:val="22"/>
        </w:rPr>
      </w:pPr>
    </w:p>
    <w:p w14:paraId="75B4A38D" w14:textId="77777777" w:rsidR="00F008D4" w:rsidRPr="00120EF7" w:rsidRDefault="00F008D4" w:rsidP="00F008D4">
      <w:pPr>
        <w:overflowPunct/>
        <w:autoSpaceDE/>
        <w:autoSpaceDN/>
        <w:adjustRightInd/>
        <w:spacing w:line="240" w:lineRule="auto"/>
        <w:jc w:val="center"/>
        <w:textAlignment w:val="auto"/>
        <w:rPr>
          <w:b/>
          <w:sz w:val="22"/>
        </w:rPr>
      </w:pPr>
      <w:r w:rsidRPr="00120EF7">
        <w:rPr>
          <w:b/>
          <w:sz w:val="22"/>
        </w:rPr>
        <w:t>Briefing medewerkers organisatie</w:t>
      </w:r>
    </w:p>
    <w:p w14:paraId="2DF3586D" w14:textId="77777777" w:rsidR="00F008D4" w:rsidRPr="00120EF7" w:rsidRDefault="00F008D4" w:rsidP="00F008D4">
      <w:pPr>
        <w:overflowPunct/>
        <w:autoSpaceDE/>
        <w:autoSpaceDN/>
        <w:adjustRightInd/>
        <w:spacing w:line="240" w:lineRule="auto"/>
        <w:jc w:val="center"/>
        <w:textAlignment w:val="auto"/>
        <w:rPr>
          <w:b/>
          <w:sz w:val="22"/>
        </w:rPr>
      </w:pPr>
      <w:r w:rsidRPr="00120EF7">
        <w:rPr>
          <w:b/>
          <w:sz w:val="22"/>
        </w:rPr>
        <w:t>XXXXXX</w:t>
      </w:r>
    </w:p>
    <w:p w14:paraId="6B941F58" w14:textId="77777777" w:rsidR="00F008D4" w:rsidRPr="00120EF7" w:rsidRDefault="00F008D4" w:rsidP="00F008D4">
      <w:pPr>
        <w:overflowPunct/>
        <w:autoSpaceDE/>
        <w:autoSpaceDN/>
        <w:adjustRightInd/>
        <w:spacing w:line="240" w:lineRule="auto"/>
        <w:jc w:val="center"/>
        <w:textAlignment w:val="auto"/>
        <w:rPr>
          <w:b/>
          <w:sz w:val="22"/>
        </w:rPr>
      </w:pPr>
      <w:r w:rsidRPr="00120EF7">
        <w:rPr>
          <w:b/>
          <w:sz w:val="22"/>
        </w:rPr>
        <w:t>XX/XX/201X</w:t>
      </w:r>
    </w:p>
    <w:p w14:paraId="5A9CC1A4" w14:textId="77777777" w:rsidR="00F008D4" w:rsidRPr="00120EF7" w:rsidRDefault="00F008D4" w:rsidP="00F008D4">
      <w:pPr>
        <w:overflowPunct/>
        <w:autoSpaceDE/>
        <w:autoSpaceDN/>
        <w:adjustRightInd/>
        <w:spacing w:line="240" w:lineRule="auto"/>
        <w:jc w:val="center"/>
        <w:textAlignment w:val="auto"/>
        <w:rPr>
          <w:sz w:val="22"/>
        </w:rPr>
      </w:pPr>
    </w:p>
    <w:p w14:paraId="2C835354" w14:textId="77777777" w:rsidR="00F008D4" w:rsidRPr="00120EF7" w:rsidRDefault="00F008D4" w:rsidP="00F008D4">
      <w:pPr>
        <w:overflowPunct/>
        <w:autoSpaceDE/>
        <w:autoSpaceDN/>
        <w:adjustRightInd/>
        <w:spacing w:line="240" w:lineRule="auto"/>
        <w:textAlignment w:val="auto"/>
        <w:rPr>
          <w:i/>
          <w:sz w:val="22"/>
        </w:rPr>
      </w:pPr>
      <w:r w:rsidRPr="00120EF7">
        <w:rPr>
          <w:i/>
          <w:sz w:val="22"/>
        </w:rPr>
        <w:t>Enkel punten die van toepassing zijn op het evenement weerhouden.</w:t>
      </w:r>
    </w:p>
    <w:p w14:paraId="4ABD8C84" w14:textId="77777777" w:rsidR="00F008D4" w:rsidRPr="00120EF7" w:rsidRDefault="00F008D4" w:rsidP="00F008D4">
      <w:pPr>
        <w:overflowPunct/>
        <w:autoSpaceDE/>
        <w:autoSpaceDN/>
        <w:adjustRightInd/>
        <w:spacing w:line="240" w:lineRule="auto"/>
        <w:textAlignment w:val="auto"/>
        <w:rPr>
          <w:i/>
          <w:sz w:val="22"/>
        </w:rPr>
      </w:pPr>
    </w:p>
    <w:p w14:paraId="452087C5" w14:textId="77777777" w:rsidR="00F008D4" w:rsidRPr="00120EF7" w:rsidRDefault="00F008D4" w:rsidP="00F008D4">
      <w:pPr>
        <w:overflowPunct/>
        <w:autoSpaceDE/>
        <w:autoSpaceDN/>
        <w:adjustRightInd/>
        <w:spacing w:line="240" w:lineRule="auto"/>
        <w:textAlignment w:val="auto"/>
        <w:rPr>
          <w:sz w:val="22"/>
        </w:rPr>
      </w:pPr>
      <w:r w:rsidRPr="00120EF7">
        <w:rPr>
          <w:sz w:val="22"/>
        </w:rPr>
        <w:t>Beste medewerkers,</w:t>
      </w:r>
    </w:p>
    <w:p w14:paraId="0C056AA2" w14:textId="77777777" w:rsidR="00F008D4" w:rsidRPr="00120EF7" w:rsidRDefault="00F008D4" w:rsidP="00F008D4">
      <w:pPr>
        <w:overflowPunct/>
        <w:autoSpaceDE/>
        <w:autoSpaceDN/>
        <w:adjustRightInd/>
        <w:spacing w:line="240" w:lineRule="auto"/>
        <w:textAlignment w:val="auto"/>
        <w:rPr>
          <w:sz w:val="22"/>
        </w:rPr>
      </w:pPr>
      <w:r w:rsidRPr="00120EF7">
        <w:rPr>
          <w:sz w:val="22"/>
        </w:rPr>
        <w:t>Eerst en vooral hartelijk dank voor jullie hulp. Om deze avond in goede banen te leiden</w:t>
      </w:r>
    </w:p>
    <w:p w14:paraId="46D88911" w14:textId="77777777" w:rsidR="00F008D4" w:rsidRPr="00120EF7" w:rsidRDefault="00F008D4" w:rsidP="00F008D4">
      <w:pPr>
        <w:overflowPunct/>
        <w:autoSpaceDE/>
        <w:autoSpaceDN/>
        <w:adjustRightInd/>
        <w:spacing w:line="240" w:lineRule="auto"/>
        <w:textAlignment w:val="auto"/>
        <w:rPr>
          <w:sz w:val="22"/>
        </w:rPr>
      </w:pPr>
      <w:r w:rsidRPr="00120EF7">
        <w:rPr>
          <w:sz w:val="22"/>
        </w:rPr>
        <w:t>volgen hieronder enkele belangrijke afspraken mocht er iets ernstigs gebeuren tijdens het</w:t>
      </w:r>
    </w:p>
    <w:p w14:paraId="7C0F1E33" w14:textId="77777777" w:rsidR="00F008D4" w:rsidRPr="00120EF7" w:rsidRDefault="00F008D4" w:rsidP="00F008D4">
      <w:pPr>
        <w:overflowPunct/>
        <w:autoSpaceDE/>
        <w:autoSpaceDN/>
        <w:adjustRightInd/>
        <w:spacing w:line="240" w:lineRule="auto"/>
        <w:textAlignment w:val="auto"/>
        <w:rPr>
          <w:sz w:val="22"/>
        </w:rPr>
      </w:pPr>
      <w:r w:rsidRPr="00120EF7">
        <w:rPr>
          <w:sz w:val="22"/>
        </w:rPr>
        <w:t>evenement / de fuif. Gelieve deze richtlijnen dan ook ernstig op te nemen.</w:t>
      </w:r>
    </w:p>
    <w:p w14:paraId="64C478EB" w14:textId="77777777" w:rsidR="00F008D4" w:rsidRPr="00120EF7" w:rsidRDefault="00F008D4" w:rsidP="00F008D4">
      <w:pPr>
        <w:overflowPunct/>
        <w:autoSpaceDE/>
        <w:autoSpaceDN/>
        <w:adjustRightInd/>
        <w:spacing w:line="240" w:lineRule="auto"/>
        <w:textAlignment w:val="auto"/>
        <w:rPr>
          <w:sz w:val="22"/>
        </w:rPr>
      </w:pPr>
    </w:p>
    <w:p w14:paraId="6B06803D"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Ik, “naam + GSM”, ben deze avond de </w:t>
      </w:r>
      <w:r w:rsidRPr="00120EF7">
        <w:rPr>
          <w:sz w:val="22"/>
          <w:u w:val="single"/>
        </w:rPr>
        <w:t xml:space="preserve">veiligheidsverantwoordelijke </w:t>
      </w:r>
      <w:r w:rsidRPr="00120EF7">
        <w:rPr>
          <w:sz w:val="22"/>
        </w:rPr>
        <w:t>en we hebben</w:t>
      </w:r>
    </w:p>
    <w:p w14:paraId="73728BC8" w14:textId="77777777" w:rsidR="00F008D4" w:rsidRPr="00120EF7" w:rsidRDefault="00F008D4" w:rsidP="00F008D4">
      <w:pPr>
        <w:overflowPunct/>
        <w:autoSpaceDE/>
        <w:autoSpaceDN/>
        <w:adjustRightInd/>
        <w:spacing w:line="240" w:lineRule="auto"/>
        <w:textAlignment w:val="auto"/>
        <w:rPr>
          <w:sz w:val="22"/>
        </w:rPr>
      </w:pPr>
      <w:r w:rsidRPr="00120EF7">
        <w:rPr>
          <w:sz w:val="22"/>
        </w:rPr>
        <w:t>onderstaande afspraken en richtlijnen opgesteld, met als doel ons evenement / fuif zo veilig</w:t>
      </w:r>
    </w:p>
    <w:p w14:paraId="0C697FF4" w14:textId="77777777" w:rsidR="00F008D4" w:rsidRPr="00120EF7" w:rsidRDefault="00F008D4" w:rsidP="00F008D4">
      <w:pPr>
        <w:overflowPunct/>
        <w:autoSpaceDE/>
        <w:autoSpaceDN/>
        <w:adjustRightInd/>
        <w:spacing w:line="240" w:lineRule="auto"/>
        <w:textAlignment w:val="auto"/>
        <w:rPr>
          <w:sz w:val="22"/>
        </w:rPr>
      </w:pPr>
      <w:r w:rsidRPr="00120EF7">
        <w:rPr>
          <w:sz w:val="22"/>
        </w:rPr>
        <w:t>mogelijk te laten verlopen.</w:t>
      </w:r>
    </w:p>
    <w:p w14:paraId="605FCED3" w14:textId="77777777" w:rsidR="00F008D4" w:rsidRPr="00120EF7" w:rsidRDefault="00F008D4" w:rsidP="00F008D4">
      <w:pPr>
        <w:overflowPunct/>
        <w:autoSpaceDE/>
        <w:autoSpaceDN/>
        <w:adjustRightInd/>
        <w:spacing w:line="240" w:lineRule="auto"/>
        <w:textAlignment w:val="auto"/>
        <w:rPr>
          <w:sz w:val="22"/>
        </w:rPr>
      </w:pPr>
    </w:p>
    <w:p w14:paraId="465E76B4"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Algemene richtlijnen</w:t>
      </w:r>
    </w:p>
    <w:p w14:paraId="568E4D5E" w14:textId="77777777" w:rsidR="00F008D4" w:rsidRPr="00120EF7" w:rsidRDefault="00F008D4" w:rsidP="00F008D4">
      <w:pPr>
        <w:overflowPunct/>
        <w:autoSpaceDE/>
        <w:autoSpaceDN/>
        <w:adjustRightInd/>
        <w:spacing w:line="240" w:lineRule="auto"/>
        <w:textAlignment w:val="auto"/>
        <w:rPr>
          <w:b/>
          <w:sz w:val="22"/>
        </w:rPr>
      </w:pPr>
    </w:p>
    <w:p w14:paraId="30FCA0AC" w14:textId="77777777" w:rsidR="00F008D4" w:rsidRPr="00120EF7" w:rsidRDefault="00F008D4" w:rsidP="00F008D4">
      <w:pPr>
        <w:overflowPunct/>
        <w:autoSpaceDE/>
        <w:autoSpaceDN/>
        <w:adjustRightInd/>
        <w:spacing w:line="240" w:lineRule="auto"/>
        <w:textAlignment w:val="auto"/>
        <w:rPr>
          <w:sz w:val="22"/>
        </w:rPr>
      </w:pPr>
      <w:r w:rsidRPr="00120EF7">
        <w:rPr>
          <w:sz w:val="22"/>
        </w:rPr>
        <w:t>- Zie je iemand die gewond is: bloedneus, gekloven wenkbrauwen, flauwgevallen....</w:t>
      </w:r>
    </w:p>
    <w:p w14:paraId="66ACB2AF" w14:textId="77777777" w:rsidR="00F008D4" w:rsidRPr="00120EF7" w:rsidRDefault="00F008D4" w:rsidP="00F008D4">
      <w:pPr>
        <w:overflowPunct/>
        <w:autoSpaceDE/>
        <w:autoSpaceDN/>
        <w:adjustRightInd/>
        <w:spacing w:line="240" w:lineRule="auto"/>
        <w:textAlignment w:val="auto"/>
        <w:rPr>
          <w:sz w:val="22"/>
        </w:rPr>
      </w:pPr>
      <w:r w:rsidRPr="00120EF7">
        <w:rPr>
          <w:sz w:val="22"/>
        </w:rPr>
        <w:t>Verwittig dan iemand van de aanwezige hulpdienst of breng de persoon naar de</w:t>
      </w:r>
    </w:p>
    <w:p w14:paraId="0A4FD95D" w14:textId="77777777" w:rsidR="00F008D4" w:rsidRPr="00120EF7" w:rsidRDefault="00F008D4" w:rsidP="00F008D4">
      <w:pPr>
        <w:overflowPunct/>
        <w:autoSpaceDE/>
        <w:autoSpaceDN/>
        <w:adjustRightInd/>
        <w:spacing w:line="240" w:lineRule="auto"/>
        <w:textAlignment w:val="auto"/>
        <w:rPr>
          <w:sz w:val="22"/>
        </w:rPr>
      </w:pPr>
      <w:r w:rsidRPr="00120EF7">
        <w:rPr>
          <w:sz w:val="22"/>
        </w:rPr>
        <w:t>hulppost. “locatie”</w:t>
      </w:r>
    </w:p>
    <w:p w14:paraId="2C3AEB63" w14:textId="77777777" w:rsidR="00F008D4" w:rsidRPr="00120EF7" w:rsidRDefault="00F008D4" w:rsidP="00F008D4">
      <w:pPr>
        <w:overflowPunct/>
        <w:autoSpaceDE/>
        <w:autoSpaceDN/>
        <w:adjustRightInd/>
        <w:spacing w:line="240" w:lineRule="auto"/>
        <w:textAlignment w:val="auto"/>
        <w:rPr>
          <w:sz w:val="22"/>
        </w:rPr>
      </w:pPr>
    </w:p>
    <w:p w14:paraId="34528CF1" w14:textId="77777777" w:rsidR="00F008D4" w:rsidRPr="00120EF7" w:rsidRDefault="00F008D4" w:rsidP="00F008D4">
      <w:pPr>
        <w:overflowPunct/>
        <w:autoSpaceDE/>
        <w:autoSpaceDN/>
        <w:adjustRightInd/>
        <w:spacing w:line="240" w:lineRule="auto"/>
        <w:textAlignment w:val="auto"/>
        <w:rPr>
          <w:sz w:val="22"/>
        </w:rPr>
      </w:pPr>
      <w:r w:rsidRPr="00120EF7">
        <w:rPr>
          <w:sz w:val="22"/>
        </w:rPr>
        <w:t>- Zie je iets ernstigs gebeuren: ernstige valpartij, begin brand..... breng dan iemand</w:t>
      </w:r>
    </w:p>
    <w:p w14:paraId="5DF5D051" w14:textId="77777777" w:rsidR="00F008D4" w:rsidRPr="00120EF7" w:rsidRDefault="00F008D4" w:rsidP="00F008D4">
      <w:pPr>
        <w:overflowPunct/>
        <w:autoSpaceDE/>
        <w:autoSpaceDN/>
        <w:adjustRightInd/>
        <w:spacing w:line="240" w:lineRule="auto"/>
        <w:textAlignment w:val="auto"/>
        <w:rPr>
          <w:sz w:val="22"/>
        </w:rPr>
      </w:pPr>
      <w:r w:rsidRPr="00120EF7">
        <w:rPr>
          <w:sz w:val="22"/>
        </w:rPr>
        <w:t>van de organisatie op de hoogte. “naam + GSM”</w:t>
      </w:r>
    </w:p>
    <w:p w14:paraId="6B64FF71" w14:textId="77777777" w:rsidR="00F008D4" w:rsidRPr="00120EF7" w:rsidRDefault="00F008D4" w:rsidP="00F008D4">
      <w:pPr>
        <w:overflowPunct/>
        <w:autoSpaceDE/>
        <w:autoSpaceDN/>
        <w:adjustRightInd/>
        <w:spacing w:line="240" w:lineRule="auto"/>
        <w:textAlignment w:val="auto"/>
        <w:rPr>
          <w:sz w:val="22"/>
        </w:rPr>
      </w:pPr>
    </w:p>
    <w:p w14:paraId="3A459A4E" w14:textId="77777777" w:rsidR="00F008D4" w:rsidRPr="00120EF7" w:rsidRDefault="00F008D4" w:rsidP="00F008D4">
      <w:pPr>
        <w:overflowPunct/>
        <w:autoSpaceDE/>
        <w:autoSpaceDN/>
        <w:adjustRightInd/>
        <w:spacing w:line="240" w:lineRule="auto"/>
        <w:textAlignment w:val="auto"/>
        <w:rPr>
          <w:sz w:val="22"/>
        </w:rPr>
      </w:pPr>
      <w:r w:rsidRPr="00120EF7">
        <w:rPr>
          <w:sz w:val="22"/>
        </w:rPr>
        <w:t>- Vóór het noodnummer 112 opgebeld wordt, neem je eerst contact op met iemand</w:t>
      </w:r>
    </w:p>
    <w:p w14:paraId="1B3D64E0" w14:textId="77777777" w:rsidR="00F008D4" w:rsidRPr="00120EF7" w:rsidRDefault="00F008D4" w:rsidP="00F008D4">
      <w:pPr>
        <w:overflowPunct/>
        <w:autoSpaceDE/>
        <w:autoSpaceDN/>
        <w:adjustRightInd/>
        <w:spacing w:line="240" w:lineRule="auto"/>
        <w:textAlignment w:val="auto"/>
        <w:rPr>
          <w:sz w:val="22"/>
        </w:rPr>
      </w:pPr>
      <w:r w:rsidRPr="00120EF7">
        <w:rPr>
          <w:sz w:val="22"/>
        </w:rPr>
        <w:t>van de organisatie. “naam + GSM”</w:t>
      </w:r>
    </w:p>
    <w:p w14:paraId="1CA88106" w14:textId="77777777" w:rsidR="00F008D4" w:rsidRPr="00120EF7" w:rsidRDefault="00F008D4" w:rsidP="00F008D4">
      <w:pPr>
        <w:overflowPunct/>
        <w:autoSpaceDE/>
        <w:autoSpaceDN/>
        <w:adjustRightInd/>
        <w:spacing w:line="240" w:lineRule="auto"/>
        <w:textAlignment w:val="auto"/>
        <w:rPr>
          <w:sz w:val="22"/>
        </w:rPr>
      </w:pPr>
    </w:p>
    <w:p w14:paraId="1D53A43E"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 Mocht er iets ernstigs gebeuren, blijf dan in elk geval rustig en begin niet te</w:t>
      </w:r>
    </w:p>
    <w:p w14:paraId="2CD0A136"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panikeren!</w:t>
      </w:r>
    </w:p>
    <w:p w14:paraId="076A771C" w14:textId="77777777" w:rsidR="00F008D4" w:rsidRPr="00120EF7" w:rsidRDefault="00F008D4" w:rsidP="00F008D4">
      <w:pPr>
        <w:overflowPunct/>
        <w:autoSpaceDE/>
        <w:autoSpaceDN/>
        <w:adjustRightInd/>
        <w:spacing w:line="240" w:lineRule="auto"/>
        <w:textAlignment w:val="auto"/>
        <w:rPr>
          <w:sz w:val="22"/>
        </w:rPr>
      </w:pPr>
    </w:p>
    <w:p w14:paraId="5AC5616B"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 Op verschillende plaatsen in de zaal zijn </w:t>
      </w:r>
      <w:r w:rsidRPr="00120EF7">
        <w:rPr>
          <w:b/>
          <w:sz w:val="22"/>
          <w:u w:val="single"/>
        </w:rPr>
        <w:t>brandblusapparaten</w:t>
      </w:r>
      <w:r w:rsidRPr="00120EF7">
        <w:rPr>
          <w:sz w:val="22"/>
        </w:rPr>
        <w:t xml:space="preserve"> aanwezig, die</w:t>
      </w:r>
    </w:p>
    <w:p w14:paraId="613726AD" w14:textId="77777777" w:rsidR="00F008D4" w:rsidRPr="00120EF7" w:rsidRDefault="00F008D4" w:rsidP="00F008D4">
      <w:pPr>
        <w:overflowPunct/>
        <w:autoSpaceDE/>
        <w:autoSpaceDN/>
        <w:adjustRightInd/>
        <w:spacing w:line="240" w:lineRule="auto"/>
        <w:textAlignment w:val="auto"/>
        <w:rPr>
          <w:sz w:val="22"/>
        </w:rPr>
      </w:pPr>
      <w:r w:rsidRPr="00120EF7">
        <w:rPr>
          <w:sz w:val="22"/>
        </w:rPr>
        <w:t>aangeduid zijn met een pictogram.</w:t>
      </w:r>
    </w:p>
    <w:p w14:paraId="1BD3AEC4" w14:textId="77777777" w:rsidR="00F008D4" w:rsidRPr="00120EF7" w:rsidRDefault="00F008D4" w:rsidP="00F008D4">
      <w:pPr>
        <w:overflowPunct/>
        <w:autoSpaceDE/>
        <w:autoSpaceDN/>
        <w:adjustRightInd/>
        <w:spacing w:line="240" w:lineRule="auto"/>
        <w:textAlignment w:val="auto"/>
        <w:rPr>
          <w:sz w:val="22"/>
        </w:rPr>
      </w:pPr>
      <w:r w:rsidRPr="00120EF7">
        <w:rPr>
          <w:sz w:val="22"/>
        </w:rPr>
        <w:t>Voor de fuif wordt jullie nog eens getoond waar de blusapparaten zich bevinden en</w:t>
      </w:r>
    </w:p>
    <w:p w14:paraId="22E4489B" w14:textId="77777777" w:rsidR="00F008D4" w:rsidRPr="00120EF7" w:rsidRDefault="00F008D4" w:rsidP="00F008D4">
      <w:pPr>
        <w:overflowPunct/>
        <w:autoSpaceDE/>
        <w:autoSpaceDN/>
        <w:adjustRightInd/>
        <w:spacing w:line="240" w:lineRule="auto"/>
        <w:textAlignment w:val="auto"/>
        <w:rPr>
          <w:sz w:val="22"/>
        </w:rPr>
      </w:pPr>
      <w:r w:rsidRPr="00120EF7">
        <w:rPr>
          <w:sz w:val="22"/>
        </w:rPr>
        <w:t>hoe je met een brandblusapparaat moet werken.</w:t>
      </w:r>
    </w:p>
    <w:p w14:paraId="2AC22D04" w14:textId="77777777" w:rsidR="00F008D4" w:rsidRPr="00120EF7" w:rsidRDefault="00F008D4" w:rsidP="00F008D4">
      <w:pPr>
        <w:overflowPunct/>
        <w:autoSpaceDE/>
        <w:autoSpaceDN/>
        <w:adjustRightInd/>
        <w:spacing w:line="240" w:lineRule="auto"/>
        <w:textAlignment w:val="auto"/>
        <w:rPr>
          <w:sz w:val="22"/>
        </w:rPr>
      </w:pPr>
      <w:r w:rsidRPr="00120EF7">
        <w:rPr>
          <w:sz w:val="22"/>
        </w:rPr>
        <w:t>Een brandblusapparaat mag enkel verplaatst worden om te blussen, anders blijft het</w:t>
      </w:r>
    </w:p>
    <w:p w14:paraId="7645A999" w14:textId="77777777" w:rsidR="00F008D4" w:rsidRPr="00120EF7" w:rsidRDefault="00F008D4" w:rsidP="00F008D4">
      <w:pPr>
        <w:overflowPunct/>
        <w:autoSpaceDE/>
        <w:autoSpaceDN/>
        <w:adjustRightInd/>
        <w:spacing w:line="240" w:lineRule="auto"/>
        <w:textAlignment w:val="auto"/>
        <w:rPr>
          <w:sz w:val="22"/>
        </w:rPr>
      </w:pPr>
      <w:r w:rsidRPr="00120EF7">
        <w:rPr>
          <w:sz w:val="22"/>
        </w:rPr>
        <w:t>staan.</w:t>
      </w:r>
    </w:p>
    <w:p w14:paraId="1A681BEE" w14:textId="77777777" w:rsidR="00F008D4" w:rsidRPr="00120EF7" w:rsidRDefault="00F008D4" w:rsidP="00F008D4">
      <w:pPr>
        <w:overflowPunct/>
        <w:autoSpaceDE/>
        <w:autoSpaceDN/>
        <w:adjustRightInd/>
        <w:spacing w:line="240" w:lineRule="auto"/>
        <w:textAlignment w:val="auto"/>
        <w:rPr>
          <w:sz w:val="22"/>
        </w:rPr>
      </w:pPr>
    </w:p>
    <w:p w14:paraId="698846CB"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 In de zaal zijn verschillende </w:t>
      </w:r>
      <w:r w:rsidRPr="00120EF7">
        <w:rPr>
          <w:b/>
          <w:sz w:val="22"/>
          <w:u w:val="single"/>
        </w:rPr>
        <w:t>nooduitgangen</w:t>
      </w:r>
      <w:r w:rsidRPr="00120EF7">
        <w:rPr>
          <w:sz w:val="22"/>
        </w:rPr>
        <w:t xml:space="preserve"> voorzien. Deze uitgangen worden</w:t>
      </w:r>
    </w:p>
    <w:p w14:paraId="2C10CF76" w14:textId="77777777" w:rsidR="00F008D4" w:rsidRPr="00120EF7" w:rsidRDefault="00F008D4" w:rsidP="00F008D4">
      <w:pPr>
        <w:overflowPunct/>
        <w:autoSpaceDE/>
        <w:autoSpaceDN/>
        <w:adjustRightInd/>
        <w:spacing w:line="240" w:lineRule="auto"/>
        <w:textAlignment w:val="auto"/>
        <w:rPr>
          <w:sz w:val="22"/>
        </w:rPr>
      </w:pPr>
      <w:r w:rsidRPr="00120EF7">
        <w:rPr>
          <w:sz w:val="22"/>
        </w:rPr>
        <w:t>permanent bewaakt door een steward. Gelieve niets voor deze nooduitgangen te</w:t>
      </w:r>
    </w:p>
    <w:p w14:paraId="1BF3A30F" w14:textId="77777777" w:rsidR="00F008D4" w:rsidRPr="00120EF7" w:rsidRDefault="00F008D4" w:rsidP="00F008D4">
      <w:pPr>
        <w:overflowPunct/>
        <w:autoSpaceDE/>
        <w:autoSpaceDN/>
        <w:adjustRightInd/>
        <w:spacing w:line="240" w:lineRule="auto"/>
        <w:textAlignment w:val="auto"/>
        <w:rPr>
          <w:sz w:val="22"/>
        </w:rPr>
      </w:pPr>
      <w:r w:rsidRPr="00120EF7">
        <w:rPr>
          <w:sz w:val="22"/>
        </w:rPr>
        <w:t>plaatsen dat de doortocht kan verhinderen en dit zowel aan de binnenkant als aan de</w:t>
      </w:r>
    </w:p>
    <w:p w14:paraId="6CC32AF9" w14:textId="77777777" w:rsidR="00F008D4" w:rsidRPr="00120EF7" w:rsidRDefault="00F008D4" w:rsidP="00F008D4">
      <w:pPr>
        <w:overflowPunct/>
        <w:autoSpaceDE/>
        <w:autoSpaceDN/>
        <w:adjustRightInd/>
        <w:spacing w:line="240" w:lineRule="auto"/>
        <w:textAlignment w:val="auto"/>
        <w:rPr>
          <w:sz w:val="22"/>
        </w:rPr>
      </w:pPr>
      <w:r w:rsidRPr="00120EF7">
        <w:rPr>
          <w:sz w:val="22"/>
        </w:rPr>
        <w:t>buitenkant. De nooduitgangen worden enkel geopend in geval van een noodsituatie</w:t>
      </w:r>
    </w:p>
    <w:p w14:paraId="165478F6" w14:textId="77777777" w:rsidR="00F008D4" w:rsidRPr="00120EF7" w:rsidRDefault="00F008D4" w:rsidP="00F008D4">
      <w:pPr>
        <w:overflowPunct/>
        <w:autoSpaceDE/>
        <w:autoSpaceDN/>
        <w:adjustRightInd/>
        <w:spacing w:line="240" w:lineRule="auto"/>
        <w:textAlignment w:val="auto"/>
        <w:rPr>
          <w:sz w:val="22"/>
        </w:rPr>
      </w:pPr>
      <w:r w:rsidRPr="00120EF7">
        <w:rPr>
          <w:sz w:val="22"/>
        </w:rPr>
        <w:t>of paniek!</w:t>
      </w:r>
    </w:p>
    <w:p w14:paraId="27043A20" w14:textId="77777777" w:rsidR="00F008D4" w:rsidRPr="00120EF7" w:rsidRDefault="00F008D4" w:rsidP="00F008D4">
      <w:pPr>
        <w:overflowPunct/>
        <w:autoSpaceDE/>
        <w:autoSpaceDN/>
        <w:adjustRightInd/>
        <w:spacing w:line="240" w:lineRule="auto"/>
        <w:textAlignment w:val="auto"/>
        <w:rPr>
          <w:sz w:val="22"/>
        </w:rPr>
      </w:pPr>
    </w:p>
    <w:p w14:paraId="41B13B6D"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 In geval van een </w:t>
      </w:r>
      <w:r w:rsidRPr="00120EF7">
        <w:rPr>
          <w:b/>
          <w:sz w:val="22"/>
          <w:u w:val="single"/>
        </w:rPr>
        <w:t>evacuatie</w:t>
      </w:r>
      <w:r w:rsidRPr="00120EF7">
        <w:rPr>
          <w:sz w:val="22"/>
        </w:rPr>
        <w:t xml:space="preserve"> laat iedereen alles liggen zoals het was en begeeft zich</w:t>
      </w:r>
    </w:p>
    <w:p w14:paraId="47419811" w14:textId="77777777" w:rsidR="00F008D4" w:rsidRPr="00120EF7" w:rsidRDefault="00F008D4" w:rsidP="00F008D4">
      <w:pPr>
        <w:overflowPunct/>
        <w:autoSpaceDE/>
        <w:autoSpaceDN/>
        <w:adjustRightInd/>
        <w:spacing w:line="240" w:lineRule="auto"/>
        <w:textAlignment w:val="auto"/>
        <w:rPr>
          <w:sz w:val="22"/>
        </w:rPr>
      </w:pPr>
      <w:r w:rsidRPr="00120EF7">
        <w:rPr>
          <w:sz w:val="22"/>
        </w:rPr>
        <w:t>rustig naar buiten. Gebruik daarvoor de dichtstbijzijnde nooduitgang en neem zoveel</w:t>
      </w:r>
    </w:p>
    <w:p w14:paraId="3A73AB5A" w14:textId="77777777" w:rsidR="00F008D4" w:rsidRPr="00120EF7" w:rsidRDefault="00F008D4" w:rsidP="00F008D4">
      <w:pPr>
        <w:overflowPunct/>
        <w:autoSpaceDE/>
        <w:autoSpaceDN/>
        <w:adjustRightInd/>
        <w:spacing w:line="240" w:lineRule="auto"/>
        <w:textAlignment w:val="auto"/>
        <w:rPr>
          <w:sz w:val="22"/>
        </w:rPr>
      </w:pPr>
      <w:r w:rsidRPr="00120EF7">
        <w:rPr>
          <w:sz w:val="22"/>
        </w:rPr>
        <w:t>mogelijk bezoekers mee.</w:t>
      </w:r>
    </w:p>
    <w:p w14:paraId="6836AE19" w14:textId="77777777" w:rsidR="00F008D4" w:rsidRPr="00120EF7" w:rsidRDefault="00F008D4" w:rsidP="00F008D4">
      <w:pPr>
        <w:overflowPunct/>
        <w:autoSpaceDE/>
        <w:autoSpaceDN/>
        <w:adjustRightInd/>
        <w:spacing w:line="240" w:lineRule="auto"/>
        <w:textAlignment w:val="auto"/>
        <w:rPr>
          <w:sz w:val="22"/>
        </w:rPr>
      </w:pPr>
    </w:p>
    <w:p w14:paraId="02817A1C" w14:textId="77777777" w:rsidR="00F008D4" w:rsidRPr="00120EF7" w:rsidRDefault="00F008D4" w:rsidP="00F008D4">
      <w:pPr>
        <w:overflowPunct/>
        <w:autoSpaceDE/>
        <w:autoSpaceDN/>
        <w:adjustRightInd/>
        <w:spacing w:line="240" w:lineRule="auto"/>
        <w:textAlignment w:val="auto"/>
        <w:rPr>
          <w:sz w:val="22"/>
        </w:rPr>
      </w:pPr>
      <w:r w:rsidRPr="00120EF7">
        <w:rPr>
          <w:sz w:val="22"/>
        </w:rPr>
        <w:t>- In geval van evacuatie is het de bedoeling dat alle gewonden gebracht worden naar</w:t>
      </w:r>
    </w:p>
    <w:p w14:paraId="1E99CA4C" w14:textId="7FBB4495" w:rsidR="00F008D4" w:rsidRPr="00120EF7" w:rsidRDefault="00F008D4" w:rsidP="00F008D4">
      <w:pPr>
        <w:overflowPunct/>
        <w:autoSpaceDE/>
        <w:autoSpaceDN/>
        <w:adjustRightInd/>
        <w:spacing w:line="240" w:lineRule="auto"/>
        <w:textAlignment w:val="auto"/>
        <w:rPr>
          <w:sz w:val="22"/>
        </w:rPr>
      </w:pPr>
      <w:r w:rsidRPr="00120EF7">
        <w:rPr>
          <w:sz w:val="22"/>
        </w:rPr>
        <w:t xml:space="preserve">“locatie gewondennest of VMP”. Ben je zelf gewond, begeef je dan eveneens naar deze locatie. Zie je een gewonde, begeleid hem of haar dan naar de </w:t>
      </w:r>
      <w:r w:rsidRPr="00120EF7">
        <w:rPr>
          <w:b/>
          <w:sz w:val="22"/>
          <w:u w:val="single"/>
        </w:rPr>
        <w:t>“locatie</w:t>
      </w:r>
      <w:r w:rsidR="00265AE3" w:rsidRPr="00120EF7">
        <w:rPr>
          <w:b/>
          <w:sz w:val="22"/>
          <w:u w:val="single"/>
        </w:rPr>
        <w:t xml:space="preserve"> </w:t>
      </w:r>
      <w:r w:rsidRPr="00120EF7">
        <w:rPr>
          <w:b/>
          <w:sz w:val="22"/>
          <w:u w:val="single"/>
        </w:rPr>
        <w:t>gewondennest of VMP”.</w:t>
      </w:r>
    </w:p>
    <w:p w14:paraId="16B286DF" w14:textId="77777777" w:rsidR="00F008D4" w:rsidRPr="00120EF7" w:rsidRDefault="00F008D4" w:rsidP="00F008D4">
      <w:pPr>
        <w:overflowPunct/>
        <w:autoSpaceDE/>
        <w:autoSpaceDN/>
        <w:adjustRightInd/>
        <w:spacing w:line="240" w:lineRule="auto"/>
        <w:textAlignment w:val="auto"/>
        <w:rPr>
          <w:sz w:val="22"/>
        </w:rPr>
      </w:pPr>
    </w:p>
    <w:p w14:paraId="0CF29350"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Richtlijnen vrijwillige stewards</w:t>
      </w:r>
    </w:p>
    <w:p w14:paraId="59ECCF8F" w14:textId="77777777" w:rsidR="00F008D4" w:rsidRPr="00120EF7" w:rsidRDefault="00F008D4" w:rsidP="00F008D4">
      <w:pPr>
        <w:overflowPunct/>
        <w:autoSpaceDE/>
        <w:autoSpaceDN/>
        <w:adjustRightInd/>
        <w:spacing w:line="240" w:lineRule="auto"/>
        <w:textAlignment w:val="auto"/>
        <w:rPr>
          <w:b/>
          <w:sz w:val="22"/>
        </w:rPr>
      </w:pPr>
    </w:p>
    <w:p w14:paraId="510A2566"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 Het is niet de bedoeling dat jullie tussenkomen bij </w:t>
      </w:r>
      <w:r w:rsidRPr="00120EF7">
        <w:rPr>
          <w:b/>
          <w:sz w:val="22"/>
          <w:u w:val="single"/>
        </w:rPr>
        <w:t>vechtpartijen</w:t>
      </w:r>
      <w:r w:rsidRPr="00120EF7">
        <w:rPr>
          <w:sz w:val="22"/>
        </w:rPr>
        <w:t>! Als er problemen</w:t>
      </w:r>
    </w:p>
    <w:p w14:paraId="0D49A2E2" w14:textId="77777777" w:rsidR="00F008D4" w:rsidRPr="00120EF7" w:rsidRDefault="00F008D4" w:rsidP="00F008D4">
      <w:pPr>
        <w:overflowPunct/>
        <w:autoSpaceDE/>
        <w:autoSpaceDN/>
        <w:adjustRightInd/>
        <w:spacing w:line="240" w:lineRule="auto"/>
        <w:textAlignment w:val="auto"/>
        <w:rPr>
          <w:sz w:val="22"/>
        </w:rPr>
      </w:pPr>
      <w:r w:rsidRPr="00120EF7">
        <w:rPr>
          <w:sz w:val="22"/>
        </w:rPr>
        <w:t>zijn, contacteer je zo snel mogelijk iemand van de security. Vind je niet onmiddellijk</w:t>
      </w:r>
    </w:p>
    <w:p w14:paraId="5CFA6FFF" w14:textId="74707AAA" w:rsidR="00F008D4" w:rsidRPr="00120EF7" w:rsidRDefault="00F008D4" w:rsidP="00F008D4">
      <w:pPr>
        <w:overflowPunct/>
        <w:autoSpaceDE/>
        <w:autoSpaceDN/>
        <w:adjustRightInd/>
        <w:spacing w:line="240" w:lineRule="auto"/>
        <w:textAlignment w:val="auto"/>
        <w:rPr>
          <w:sz w:val="22"/>
        </w:rPr>
      </w:pPr>
      <w:r w:rsidRPr="00120EF7">
        <w:rPr>
          <w:sz w:val="22"/>
        </w:rPr>
        <w:t>iemand van de security, contacteer dan iemand van de organisatie “naam + GSM”.</w:t>
      </w:r>
    </w:p>
    <w:p w14:paraId="0EA776D0" w14:textId="77777777" w:rsidR="00F008D4" w:rsidRPr="00120EF7" w:rsidRDefault="00F008D4" w:rsidP="00F008D4">
      <w:pPr>
        <w:overflowPunct/>
        <w:autoSpaceDE/>
        <w:autoSpaceDN/>
        <w:adjustRightInd/>
        <w:spacing w:line="240" w:lineRule="auto"/>
        <w:textAlignment w:val="auto"/>
        <w:rPr>
          <w:sz w:val="22"/>
        </w:rPr>
      </w:pPr>
      <w:r w:rsidRPr="00120EF7">
        <w:rPr>
          <w:sz w:val="22"/>
        </w:rPr>
        <w:t>Zorg er wel voor dat één iemand altijd op post blijft.</w:t>
      </w:r>
    </w:p>
    <w:p w14:paraId="1A1EBDCD" w14:textId="77777777" w:rsidR="00F008D4" w:rsidRPr="00120EF7" w:rsidRDefault="00F008D4" w:rsidP="00F008D4">
      <w:pPr>
        <w:overflowPunct/>
        <w:autoSpaceDE/>
        <w:autoSpaceDN/>
        <w:adjustRightInd/>
        <w:spacing w:line="240" w:lineRule="auto"/>
        <w:textAlignment w:val="auto"/>
        <w:rPr>
          <w:sz w:val="22"/>
        </w:rPr>
      </w:pPr>
    </w:p>
    <w:p w14:paraId="4985AFA0" w14:textId="77777777" w:rsidR="00F008D4" w:rsidRPr="00120EF7" w:rsidRDefault="00F008D4" w:rsidP="00F008D4">
      <w:pPr>
        <w:overflowPunct/>
        <w:autoSpaceDE/>
        <w:autoSpaceDN/>
        <w:adjustRightInd/>
        <w:spacing w:line="240" w:lineRule="auto"/>
        <w:textAlignment w:val="auto"/>
        <w:rPr>
          <w:sz w:val="22"/>
        </w:rPr>
      </w:pPr>
      <w:r w:rsidRPr="00120EF7">
        <w:rPr>
          <w:sz w:val="22"/>
        </w:rPr>
        <w:t xml:space="preserve">- Bij </w:t>
      </w:r>
      <w:r w:rsidRPr="00120EF7">
        <w:rPr>
          <w:b/>
          <w:sz w:val="22"/>
          <w:u w:val="single"/>
        </w:rPr>
        <w:t>brand of in geval van evacuatie</w:t>
      </w:r>
      <w:r w:rsidRPr="00120EF7">
        <w:rPr>
          <w:sz w:val="22"/>
        </w:rPr>
        <w:t xml:space="preserve"> zijn jullie, samen met de</w:t>
      </w:r>
    </w:p>
    <w:p w14:paraId="28AF7175" w14:textId="77777777" w:rsidR="00F008D4" w:rsidRPr="00120EF7" w:rsidRDefault="00F008D4" w:rsidP="00F008D4">
      <w:pPr>
        <w:overflowPunct/>
        <w:autoSpaceDE/>
        <w:autoSpaceDN/>
        <w:adjustRightInd/>
        <w:spacing w:line="240" w:lineRule="auto"/>
        <w:textAlignment w:val="auto"/>
        <w:rPr>
          <w:sz w:val="22"/>
        </w:rPr>
      </w:pPr>
      <w:r w:rsidRPr="00120EF7">
        <w:rPr>
          <w:sz w:val="22"/>
        </w:rPr>
        <w:t>veiligheidsverantwoordelijke “naam” verantwoordelijk voor het rustig verloop. Om die</w:t>
      </w:r>
    </w:p>
    <w:p w14:paraId="6DA0514B" w14:textId="77777777" w:rsidR="00F008D4" w:rsidRPr="00120EF7" w:rsidRDefault="00F008D4" w:rsidP="00F008D4">
      <w:pPr>
        <w:overflowPunct/>
        <w:autoSpaceDE/>
        <w:autoSpaceDN/>
        <w:adjustRightInd/>
        <w:spacing w:line="240" w:lineRule="auto"/>
        <w:textAlignment w:val="auto"/>
        <w:rPr>
          <w:sz w:val="22"/>
        </w:rPr>
      </w:pPr>
      <w:r w:rsidRPr="00120EF7">
        <w:rPr>
          <w:sz w:val="22"/>
        </w:rPr>
        <w:t>redenen heeft ook iedere steward een zaklamp bij. (Mocht de elektriciteit uitvallen</w:t>
      </w:r>
    </w:p>
    <w:p w14:paraId="3A5BA880" w14:textId="77777777" w:rsidR="00F008D4" w:rsidRPr="00120EF7" w:rsidRDefault="00F008D4" w:rsidP="00F008D4">
      <w:pPr>
        <w:overflowPunct/>
        <w:autoSpaceDE/>
        <w:autoSpaceDN/>
        <w:adjustRightInd/>
        <w:spacing w:line="240" w:lineRule="auto"/>
        <w:textAlignment w:val="auto"/>
        <w:rPr>
          <w:sz w:val="22"/>
        </w:rPr>
      </w:pPr>
      <w:r w:rsidRPr="00120EF7">
        <w:rPr>
          <w:sz w:val="22"/>
        </w:rPr>
        <w:t>help je hiermee de nooduitgangen aanduiden in geval de veiligheidsverlichting niet</w:t>
      </w:r>
    </w:p>
    <w:p w14:paraId="695C12E2" w14:textId="77777777" w:rsidR="00F008D4" w:rsidRPr="00120EF7" w:rsidRDefault="00F008D4" w:rsidP="00F008D4">
      <w:pPr>
        <w:overflowPunct/>
        <w:autoSpaceDE/>
        <w:autoSpaceDN/>
        <w:adjustRightInd/>
        <w:spacing w:line="240" w:lineRule="auto"/>
        <w:textAlignment w:val="auto"/>
        <w:rPr>
          <w:sz w:val="22"/>
        </w:rPr>
      </w:pPr>
      <w:r w:rsidRPr="00120EF7">
        <w:rPr>
          <w:sz w:val="22"/>
        </w:rPr>
        <w:t>werkt)</w:t>
      </w:r>
    </w:p>
    <w:p w14:paraId="598563BA" w14:textId="77777777" w:rsidR="00F008D4" w:rsidRPr="00120EF7" w:rsidRDefault="00F008D4" w:rsidP="00F008D4">
      <w:pPr>
        <w:overflowPunct/>
        <w:autoSpaceDE/>
        <w:autoSpaceDN/>
        <w:adjustRightInd/>
        <w:spacing w:line="240" w:lineRule="auto"/>
        <w:textAlignment w:val="auto"/>
        <w:rPr>
          <w:sz w:val="22"/>
        </w:rPr>
      </w:pPr>
    </w:p>
    <w:p w14:paraId="0C4D66E2" w14:textId="77777777" w:rsidR="00F008D4" w:rsidRPr="00120EF7" w:rsidRDefault="00F008D4" w:rsidP="00F008D4">
      <w:pPr>
        <w:overflowPunct/>
        <w:autoSpaceDE/>
        <w:autoSpaceDN/>
        <w:adjustRightInd/>
        <w:spacing w:line="240" w:lineRule="auto"/>
        <w:textAlignment w:val="auto"/>
        <w:rPr>
          <w:sz w:val="22"/>
        </w:rPr>
      </w:pPr>
      <w:r w:rsidRPr="00120EF7">
        <w:rPr>
          <w:sz w:val="22"/>
        </w:rPr>
        <w:t>- In geval van evacuatie (noodsituatie of paniek) zullen de stewards deze</w:t>
      </w:r>
    </w:p>
    <w:p w14:paraId="1070AC78" w14:textId="77777777" w:rsidR="00F008D4" w:rsidRPr="00120EF7" w:rsidRDefault="00F008D4" w:rsidP="00F008D4">
      <w:pPr>
        <w:overflowPunct/>
        <w:autoSpaceDE/>
        <w:autoSpaceDN/>
        <w:adjustRightInd/>
        <w:spacing w:line="240" w:lineRule="auto"/>
        <w:textAlignment w:val="auto"/>
        <w:rPr>
          <w:sz w:val="22"/>
        </w:rPr>
      </w:pPr>
      <w:r w:rsidRPr="00120EF7">
        <w:rPr>
          <w:b/>
          <w:sz w:val="22"/>
          <w:u w:val="single"/>
        </w:rPr>
        <w:t>nooduitgangen</w:t>
      </w:r>
      <w:r w:rsidRPr="00120EF7">
        <w:rPr>
          <w:sz w:val="22"/>
        </w:rPr>
        <w:t xml:space="preserve"> onmiddellijk openen. Zij manen de bezoekers aan de infrastructuur</w:t>
      </w:r>
    </w:p>
    <w:p w14:paraId="4D952C31" w14:textId="77777777" w:rsidR="00F008D4" w:rsidRPr="00120EF7" w:rsidRDefault="00F008D4" w:rsidP="00F008D4">
      <w:pPr>
        <w:overflowPunct/>
        <w:autoSpaceDE/>
        <w:autoSpaceDN/>
        <w:adjustRightInd/>
        <w:spacing w:line="240" w:lineRule="auto"/>
        <w:textAlignment w:val="auto"/>
        <w:rPr>
          <w:sz w:val="22"/>
        </w:rPr>
      </w:pPr>
      <w:r w:rsidRPr="00120EF7">
        <w:rPr>
          <w:sz w:val="22"/>
        </w:rPr>
        <w:t>te verlaten. Zij zorgen er tevens voor dat de bezoekers ver genoeg naar buiten lopen,</w:t>
      </w:r>
    </w:p>
    <w:p w14:paraId="6ECD4145" w14:textId="77777777" w:rsidR="00F008D4" w:rsidRPr="00120EF7" w:rsidRDefault="00F008D4" w:rsidP="00F008D4">
      <w:pPr>
        <w:overflowPunct/>
        <w:autoSpaceDE/>
        <w:autoSpaceDN/>
        <w:adjustRightInd/>
        <w:spacing w:line="240" w:lineRule="auto"/>
        <w:textAlignment w:val="auto"/>
        <w:rPr>
          <w:sz w:val="22"/>
        </w:rPr>
      </w:pPr>
      <w:r w:rsidRPr="00120EF7">
        <w:rPr>
          <w:sz w:val="22"/>
        </w:rPr>
        <w:t>zodat andere bezoekers ook nog veilig de zaal kunnen verlaten. Alle bezoekers</w:t>
      </w:r>
    </w:p>
    <w:p w14:paraId="534DDC5E" w14:textId="77777777" w:rsidR="00F008D4" w:rsidRPr="00120EF7" w:rsidRDefault="00F008D4" w:rsidP="00F008D4">
      <w:pPr>
        <w:overflowPunct/>
        <w:autoSpaceDE/>
        <w:autoSpaceDN/>
        <w:adjustRightInd/>
        <w:spacing w:line="240" w:lineRule="auto"/>
        <w:textAlignment w:val="auto"/>
        <w:rPr>
          <w:sz w:val="22"/>
        </w:rPr>
      </w:pPr>
      <w:r w:rsidRPr="00120EF7">
        <w:rPr>
          <w:sz w:val="22"/>
        </w:rPr>
        <w:t>worden verzamelt op de “locatie gewondennest of VMP”.</w:t>
      </w:r>
    </w:p>
    <w:p w14:paraId="4D33DBD5" w14:textId="77777777" w:rsidR="00F008D4" w:rsidRPr="00120EF7" w:rsidRDefault="00F008D4" w:rsidP="00F008D4">
      <w:pPr>
        <w:overflowPunct/>
        <w:autoSpaceDE/>
        <w:autoSpaceDN/>
        <w:adjustRightInd/>
        <w:spacing w:line="240" w:lineRule="auto"/>
        <w:textAlignment w:val="auto"/>
        <w:rPr>
          <w:sz w:val="22"/>
        </w:rPr>
      </w:pPr>
    </w:p>
    <w:p w14:paraId="6D0BD5FE"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Richtlijnen DJ</w:t>
      </w:r>
    </w:p>
    <w:p w14:paraId="2E109514" w14:textId="77777777" w:rsidR="00F008D4" w:rsidRPr="00120EF7" w:rsidRDefault="00F008D4" w:rsidP="00F008D4">
      <w:pPr>
        <w:overflowPunct/>
        <w:autoSpaceDE/>
        <w:autoSpaceDN/>
        <w:adjustRightInd/>
        <w:spacing w:line="240" w:lineRule="auto"/>
        <w:textAlignment w:val="auto"/>
        <w:rPr>
          <w:sz w:val="22"/>
        </w:rPr>
      </w:pPr>
    </w:p>
    <w:p w14:paraId="7A1D54ED" w14:textId="77777777" w:rsidR="00F008D4" w:rsidRPr="00120EF7" w:rsidRDefault="00F008D4" w:rsidP="00F008D4">
      <w:pPr>
        <w:overflowPunct/>
        <w:autoSpaceDE/>
        <w:autoSpaceDN/>
        <w:adjustRightInd/>
        <w:spacing w:line="240" w:lineRule="auto"/>
        <w:textAlignment w:val="auto"/>
        <w:rPr>
          <w:sz w:val="22"/>
        </w:rPr>
      </w:pPr>
      <w:r w:rsidRPr="00120EF7">
        <w:rPr>
          <w:sz w:val="22"/>
        </w:rPr>
        <w:t>Als er iets gebeurt, dan doet de dj de muziek uit en de lichten aan en leest hij volgende tekst:</w:t>
      </w:r>
    </w:p>
    <w:p w14:paraId="524FF86A" w14:textId="77777777" w:rsidR="00F008D4" w:rsidRPr="00120EF7" w:rsidRDefault="00F008D4" w:rsidP="00F008D4">
      <w:pPr>
        <w:overflowPunct/>
        <w:autoSpaceDE/>
        <w:autoSpaceDN/>
        <w:adjustRightInd/>
        <w:spacing w:line="240" w:lineRule="auto"/>
        <w:textAlignment w:val="auto"/>
        <w:rPr>
          <w:sz w:val="22"/>
        </w:rPr>
      </w:pPr>
      <w:r w:rsidRPr="00120EF7">
        <w:rPr>
          <w:sz w:val="22"/>
        </w:rPr>
        <w:t>“Blijf rustig, gelieve zo snel mogelijk naar buiten te gaan langs de dichtstbijzijnde</w:t>
      </w:r>
    </w:p>
    <w:p w14:paraId="60F9DF23" w14:textId="77777777" w:rsidR="00F008D4" w:rsidRPr="00120EF7" w:rsidRDefault="00F008D4" w:rsidP="00F008D4">
      <w:pPr>
        <w:overflowPunct/>
        <w:autoSpaceDE/>
        <w:autoSpaceDN/>
        <w:adjustRightInd/>
        <w:spacing w:line="240" w:lineRule="auto"/>
        <w:textAlignment w:val="auto"/>
        <w:rPr>
          <w:sz w:val="22"/>
        </w:rPr>
      </w:pPr>
      <w:r w:rsidRPr="00120EF7">
        <w:rPr>
          <w:sz w:val="22"/>
        </w:rPr>
        <w:t>nooduitgang”.</w:t>
      </w:r>
    </w:p>
    <w:p w14:paraId="772A5520" w14:textId="77777777" w:rsidR="00F008D4" w:rsidRPr="00120EF7" w:rsidRDefault="00F008D4" w:rsidP="00F008D4">
      <w:pPr>
        <w:overflowPunct/>
        <w:autoSpaceDE/>
        <w:autoSpaceDN/>
        <w:adjustRightInd/>
        <w:spacing w:line="240" w:lineRule="auto"/>
        <w:textAlignment w:val="auto"/>
        <w:rPr>
          <w:sz w:val="22"/>
        </w:rPr>
      </w:pPr>
    </w:p>
    <w:p w14:paraId="6CF21961" w14:textId="77777777" w:rsidR="00F008D4" w:rsidRPr="00120EF7" w:rsidRDefault="00F008D4" w:rsidP="00F008D4">
      <w:pPr>
        <w:overflowPunct/>
        <w:autoSpaceDE/>
        <w:autoSpaceDN/>
        <w:adjustRightInd/>
        <w:spacing w:line="240" w:lineRule="auto"/>
        <w:textAlignment w:val="auto"/>
        <w:rPr>
          <w:b/>
          <w:sz w:val="22"/>
        </w:rPr>
      </w:pPr>
      <w:r w:rsidRPr="00120EF7">
        <w:rPr>
          <w:b/>
          <w:sz w:val="22"/>
        </w:rPr>
        <w:t>Veiligheidsrondgang</w:t>
      </w:r>
    </w:p>
    <w:p w14:paraId="639C1DA6" w14:textId="77777777" w:rsidR="00F008D4" w:rsidRPr="00120EF7" w:rsidRDefault="00F008D4" w:rsidP="00F008D4">
      <w:pPr>
        <w:overflowPunct/>
        <w:autoSpaceDE/>
        <w:autoSpaceDN/>
        <w:adjustRightInd/>
        <w:spacing w:line="240" w:lineRule="auto"/>
        <w:textAlignment w:val="auto"/>
        <w:rPr>
          <w:sz w:val="22"/>
        </w:rPr>
      </w:pPr>
    </w:p>
    <w:p w14:paraId="1EC48C03" w14:textId="77777777" w:rsidR="00F008D4" w:rsidRPr="00120EF7" w:rsidRDefault="00F008D4" w:rsidP="00F008D4">
      <w:pPr>
        <w:overflowPunct/>
        <w:autoSpaceDE/>
        <w:autoSpaceDN/>
        <w:adjustRightInd/>
        <w:spacing w:line="240" w:lineRule="auto"/>
        <w:textAlignment w:val="auto"/>
        <w:rPr>
          <w:sz w:val="22"/>
        </w:rPr>
      </w:pPr>
      <w:r w:rsidRPr="00120EF7">
        <w:rPr>
          <w:sz w:val="22"/>
        </w:rPr>
        <w:t>Na de briefing volgt een rondgang met de veiligheidsverantwoordelijke door de hele</w:t>
      </w:r>
    </w:p>
    <w:p w14:paraId="753C069C" w14:textId="77777777" w:rsidR="00F008D4" w:rsidRPr="00120EF7" w:rsidRDefault="00F008D4" w:rsidP="00F008D4">
      <w:pPr>
        <w:overflowPunct/>
        <w:autoSpaceDE/>
        <w:autoSpaceDN/>
        <w:adjustRightInd/>
        <w:spacing w:line="240" w:lineRule="auto"/>
        <w:textAlignment w:val="auto"/>
        <w:rPr>
          <w:sz w:val="22"/>
        </w:rPr>
      </w:pPr>
      <w:r w:rsidRPr="00120EF7">
        <w:rPr>
          <w:sz w:val="22"/>
        </w:rPr>
        <w:t>infrastructuur, de verantwoordelijke toont u duidelijk waar de nooduitgangen zijn, waar er</w:t>
      </w:r>
    </w:p>
    <w:p w14:paraId="1AD67F5E" w14:textId="77777777" w:rsidR="00F008D4" w:rsidRPr="00120EF7" w:rsidRDefault="00F008D4" w:rsidP="00F008D4">
      <w:pPr>
        <w:overflowPunct/>
        <w:autoSpaceDE/>
        <w:autoSpaceDN/>
        <w:adjustRightInd/>
        <w:spacing w:line="240" w:lineRule="auto"/>
        <w:textAlignment w:val="auto"/>
        <w:rPr>
          <w:sz w:val="22"/>
        </w:rPr>
      </w:pPr>
      <w:r w:rsidRPr="00120EF7">
        <w:rPr>
          <w:sz w:val="22"/>
        </w:rPr>
        <w:t>blusapparaten staan, waar de hulppost is en waar de locatie van het gewondennest of VMP</w:t>
      </w:r>
    </w:p>
    <w:p w14:paraId="31E0F3D2" w14:textId="77777777" w:rsidR="00F008D4" w:rsidRPr="00120EF7" w:rsidRDefault="00F008D4" w:rsidP="00F008D4">
      <w:pPr>
        <w:overflowPunct/>
        <w:autoSpaceDE/>
        <w:autoSpaceDN/>
        <w:adjustRightInd/>
        <w:spacing w:line="240" w:lineRule="auto"/>
        <w:textAlignment w:val="auto"/>
        <w:rPr>
          <w:sz w:val="22"/>
        </w:rPr>
      </w:pPr>
      <w:r w:rsidRPr="00120EF7">
        <w:rPr>
          <w:sz w:val="22"/>
        </w:rPr>
        <w:t>is.</w:t>
      </w:r>
    </w:p>
    <w:p w14:paraId="7E6E2C08" w14:textId="77777777" w:rsidR="00F008D4" w:rsidRPr="00120EF7" w:rsidRDefault="00F008D4" w:rsidP="00F008D4">
      <w:pPr>
        <w:overflowPunct/>
        <w:autoSpaceDE/>
        <w:autoSpaceDN/>
        <w:adjustRightInd/>
        <w:spacing w:line="240" w:lineRule="auto"/>
        <w:textAlignment w:val="auto"/>
        <w:rPr>
          <w:sz w:val="22"/>
        </w:rPr>
      </w:pPr>
    </w:p>
    <w:p w14:paraId="1DF67B62" w14:textId="77777777" w:rsidR="00F008D4" w:rsidRPr="00120EF7" w:rsidRDefault="00F008D4" w:rsidP="00F008D4">
      <w:pPr>
        <w:overflowPunct/>
        <w:autoSpaceDE/>
        <w:autoSpaceDN/>
        <w:adjustRightInd/>
        <w:spacing w:line="240" w:lineRule="auto"/>
        <w:textAlignment w:val="auto"/>
        <w:rPr>
          <w:sz w:val="22"/>
        </w:rPr>
      </w:pPr>
      <w:r w:rsidRPr="00120EF7">
        <w:rPr>
          <w:sz w:val="22"/>
          <w:u w:val="single"/>
        </w:rPr>
        <w:t>Bijlage</w:t>
      </w:r>
      <w:r w:rsidRPr="00120EF7">
        <w:rPr>
          <w:sz w:val="22"/>
        </w:rPr>
        <w:t>: overzicht en indeling infrastructuur + aanduiding nooduitgangen en blusapparaten</w:t>
      </w:r>
    </w:p>
    <w:p w14:paraId="13E82C01" w14:textId="77777777" w:rsidR="00F008D4" w:rsidRPr="00120EF7" w:rsidRDefault="00F008D4" w:rsidP="00F008D4">
      <w:pPr>
        <w:overflowPunct/>
        <w:autoSpaceDE/>
        <w:autoSpaceDN/>
        <w:adjustRightInd/>
        <w:spacing w:line="240" w:lineRule="auto"/>
        <w:textAlignment w:val="auto"/>
        <w:rPr>
          <w:sz w:val="22"/>
        </w:rPr>
      </w:pPr>
      <w:r w:rsidRPr="00120EF7">
        <w:rPr>
          <w:sz w:val="22"/>
        </w:rPr>
        <w:t>Houd u zo goed mogelijk aan deze richtlijnen en laat ons hopen dat we ze niet nodig</w:t>
      </w:r>
    </w:p>
    <w:p w14:paraId="4CECEE31" w14:textId="77777777" w:rsidR="00F008D4" w:rsidRPr="00120EF7" w:rsidRDefault="00F008D4" w:rsidP="00F008D4">
      <w:pPr>
        <w:overflowPunct/>
        <w:autoSpaceDE/>
        <w:autoSpaceDN/>
        <w:adjustRightInd/>
        <w:spacing w:line="240" w:lineRule="auto"/>
        <w:textAlignment w:val="auto"/>
        <w:rPr>
          <w:sz w:val="22"/>
        </w:rPr>
      </w:pPr>
      <w:r w:rsidRPr="00120EF7">
        <w:rPr>
          <w:sz w:val="22"/>
        </w:rPr>
        <w:t>hebben.</w:t>
      </w:r>
    </w:p>
    <w:p w14:paraId="0BBA201A" w14:textId="77777777" w:rsidR="00F008D4" w:rsidRPr="00120EF7" w:rsidRDefault="00F008D4" w:rsidP="00F008D4">
      <w:pPr>
        <w:overflowPunct/>
        <w:autoSpaceDE/>
        <w:autoSpaceDN/>
        <w:adjustRightInd/>
        <w:spacing w:line="240" w:lineRule="auto"/>
        <w:textAlignment w:val="auto"/>
        <w:rPr>
          <w:sz w:val="22"/>
        </w:rPr>
      </w:pPr>
    </w:p>
    <w:p w14:paraId="387AA0BF" w14:textId="77777777" w:rsidR="00F008D4" w:rsidRPr="00120EF7" w:rsidRDefault="00F008D4" w:rsidP="00F008D4">
      <w:pPr>
        <w:overflowPunct/>
        <w:autoSpaceDE/>
        <w:autoSpaceDN/>
        <w:adjustRightInd/>
        <w:spacing w:line="240" w:lineRule="auto"/>
        <w:textAlignment w:val="auto"/>
        <w:rPr>
          <w:sz w:val="22"/>
        </w:rPr>
      </w:pPr>
      <w:r w:rsidRPr="00120EF7">
        <w:rPr>
          <w:sz w:val="22"/>
        </w:rPr>
        <w:t>Wanneer je nog bijkomende vragen hebt, kan je mij gedurende het hele evenement / fuif</w:t>
      </w:r>
    </w:p>
    <w:p w14:paraId="6CE383C7" w14:textId="77777777" w:rsidR="00F008D4" w:rsidRPr="00120EF7" w:rsidRDefault="00F008D4" w:rsidP="00F008D4">
      <w:pPr>
        <w:overflowPunct/>
        <w:autoSpaceDE/>
        <w:autoSpaceDN/>
        <w:adjustRightInd/>
        <w:spacing w:line="240" w:lineRule="auto"/>
        <w:textAlignment w:val="auto"/>
        <w:rPr>
          <w:sz w:val="22"/>
        </w:rPr>
      </w:pPr>
      <w:r w:rsidRPr="00120EF7">
        <w:rPr>
          <w:sz w:val="22"/>
        </w:rPr>
        <w:t>bereiken: “naam + GSM”</w:t>
      </w:r>
    </w:p>
    <w:p w14:paraId="42B02B47" w14:textId="1C9869D9" w:rsidR="005748B6" w:rsidRPr="00120EF7" w:rsidRDefault="005748B6" w:rsidP="00F008D4">
      <w:pPr>
        <w:overflowPunct/>
        <w:autoSpaceDE/>
        <w:autoSpaceDN/>
        <w:adjustRightInd/>
        <w:spacing w:line="240" w:lineRule="auto"/>
        <w:textAlignment w:val="auto"/>
        <w:rPr>
          <w:sz w:val="22"/>
        </w:rPr>
      </w:pPr>
    </w:p>
    <w:p w14:paraId="7455D9FB" w14:textId="6EB2662A" w:rsidR="005748B6" w:rsidRPr="00120EF7" w:rsidRDefault="005748B6" w:rsidP="00F008D4">
      <w:pPr>
        <w:overflowPunct/>
        <w:autoSpaceDE/>
        <w:autoSpaceDN/>
        <w:adjustRightInd/>
        <w:spacing w:line="240" w:lineRule="auto"/>
        <w:textAlignment w:val="auto"/>
        <w:rPr>
          <w:b/>
          <w:sz w:val="22"/>
        </w:rPr>
      </w:pPr>
      <w:r w:rsidRPr="00120EF7">
        <w:rPr>
          <w:b/>
          <w:sz w:val="22"/>
        </w:rPr>
        <w:t>Praktische richtlijnen</w:t>
      </w:r>
    </w:p>
    <w:p w14:paraId="083B86E3" w14:textId="7556137C" w:rsidR="005748B6" w:rsidRPr="00120EF7" w:rsidRDefault="005748B6" w:rsidP="005748B6">
      <w:pPr>
        <w:pStyle w:val="Lijstalinea"/>
        <w:numPr>
          <w:ilvl w:val="0"/>
          <w:numId w:val="36"/>
        </w:numPr>
        <w:overflowPunct/>
        <w:autoSpaceDE/>
        <w:autoSpaceDN/>
        <w:adjustRightInd/>
        <w:spacing w:line="240" w:lineRule="auto"/>
        <w:textAlignment w:val="auto"/>
        <w:rPr>
          <w:sz w:val="22"/>
        </w:rPr>
      </w:pPr>
      <w:r w:rsidRPr="00120EF7">
        <w:rPr>
          <w:sz w:val="22"/>
        </w:rPr>
        <w:t>Drank weggeven = jezelf geld aftroggelen want dan betaal je zelf mee komende activiteiten</w:t>
      </w:r>
    </w:p>
    <w:p w14:paraId="79EF888A" w14:textId="6CB9115F" w:rsidR="005748B6" w:rsidRPr="00120EF7" w:rsidRDefault="005748B6" w:rsidP="005748B6">
      <w:pPr>
        <w:pStyle w:val="Lijstalinea"/>
        <w:numPr>
          <w:ilvl w:val="0"/>
          <w:numId w:val="36"/>
        </w:numPr>
        <w:overflowPunct/>
        <w:autoSpaceDE/>
        <w:autoSpaceDN/>
        <w:adjustRightInd/>
        <w:spacing w:line="240" w:lineRule="auto"/>
        <w:textAlignment w:val="auto"/>
        <w:rPr>
          <w:sz w:val="22"/>
        </w:rPr>
      </w:pPr>
      <w:r w:rsidRPr="00120EF7">
        <w:rPr>
          <w:sz w:val="22"/>
        </w:rPr>
        <w:t>Dit zijn de enige echte drankkaarten (voorbeeld en aandachtspunten tonen)</w:t>
      </w:r>
    </w:p>
    <w:p w14:paraId="091E5BEC" w14:textId="6691DA6A" w:rsidR="005748B6" w:rsidRPr="00120EF7" w:rsidRDefault="005748B6" w:rsidP="005748B6">
      <w:pPr>
        <w:pStyle w:val="Lijstalinea"/>
        <w:numPr>
          <w:ilvl w:val="0"/>
          <w:numId w:val="36"/>
        </w:numPr>
        <w:overflowPunct/>
        <w:autoSpaceDE/>
        <w:autoSpaceDN/>
        <w:adjustRightInd/>
        <w:spacing w:line="240" w:lineRule="auto"/>
        <w:textAlignment w:val="auto"/>
        <w:rPr>
          <w:sz w:val="22"/>
        </w:rPr>
      </w:pPr>
      <w:r w:rsidRPr="00120EF7">
        <w:rPr>
          <w:sz w:val="22"/>
        </w:rPr>
        <w:t xml:space="preserve">Dit zijn de kleurencodes voor alcohol (bandjes tonen). Er kan tijdens de fuif controle zijn van de politie of het agentschap gezondheid op alcoholmisbruik. </w:t>
      </w:r>
    </w:p>
    <w:p w14:paraId="18F0BD10" w14:textId="6181E4C7" w:rsidR="005748B6" w:rsidRPr="00120EF7" w:rsidRDefault="005748B6" w:rsidP="005748B6">
      <w:pPr>
        <w:pStyle w:val="Lijstalinea"/>
        <w:numPr>
          <w:ilvl w:val="0"/>
          <w:numId w:val="36"/>
        </w:numPr>
        <w:overflowPunct/>
        <w:autoSpaceDE/>
        <w:autoSpaceDN/>
        <w:adjustRightInd/>
        <w:spacing w:line="240" w:lineRule="auto"/>
        <w:textAlignment w:val="auto"/>
        <w:rPr>
          <w:sz w:val="22"/>
        </w:rPr>
      </w:pPr>
      <w:r w:rsidRPr="00120EF7">
        <w:rPr>
          <w:sz w:val="22"/>
        </w:rPr>
        <w:t>Drankbonnen sluiten om …., muziek gaat uit …u, toog sluit …u, iedereen moet uit de zaal om …u</w:t>
      </w:r>
    </w:p>
    <w:p w14:paraId="02C52DFD" w14:textId="6C7BE07A" w:rsidR="005748B6" w:rsidRPr="00120EF7" w:rsidRDefault="005748B6" w:rsidP="005748B6">
      <w:pPr>
        <w:pStyle w:val="Lijstalinea"/>
        <w:numPr>
          <w:ilvl w:val="0"/>
          <w:numId w:val="36"/>
        </w:numPr>
        <w:overflowPunct/>
        <w:autoSpaceDE/>
        <w:autoSpaceDN/>
        <w:adjustRightInd/>
        <w:spacing w:line="240" w:lineRule="auto"/>
        <w:textAlignment w:val="auto"/>
        <w:rPr>
          <w:sz w:val="22"/>
        </w:rPr>
      </w:pPr>
      <w:r w:rsidRPr="00120EF7">
        <w:rPr>
          <w:sz w:val="22"/>
        </w:rPr>
        <w:lastRenderedPageBreak/>
        <w:t>Bij het opruimen starten we het best met ……….., want dat moet weggebracht worden, daarna ……………, er gaan ook 2 mensen mee naar het lokaal en loods om het materiaal meteen terug op de juiste plaats te zetten….</w:t>
      </w:r>
    </w:p>
    <w:p w14:paraId="01E1E9F4" w14:textId="7FD0B93C" w:rsidR="00EF6B1D" w:rsidRPr="00120EF7" w:rsidRDefault="00EF6B1D" w:rsidP="005748B6">
      <w:pPr>
        <w:pStyle w:val="Lijstalinea"/>
        <w:numPr>
          <w:ilvl w:val="0"/>
          <w:numId w:val="36"/>
        </w:numPr>
        <w:overflowPunct/>
        <w:autoSpaceDE/>
        <w:autoSpaceDN/>
        <w:adjustRightInd/>
        <w:spacing w:line="240" w:lineRule="auto"/>
        <w:textAlignment w:val="auto"/>
        <w:rPr>
          <w:sz w:val="22"/>
        </w:rPr>
      </w:pPr>
      <w:r w:rsidRPr="00120EF7">
        <w:rPr>
          <w:sz w:val="22"/>
        </w:rPr>
        <w:t>Mensen in de cocktailbar krijgen een aparte briefing ter plaatse</w:t>
      </w:r>
    </w:p>
    <w:p w14:paraId="4778C956" w14:textId="604A377C" w:rsidR="00EF6B1D" w:rsidRPr="00120EF7" w:rsidRDefault="00EF6B1D" w:rsidP="005748B6">
      <w:pPr>
        <w:pStyle w:val="Lijstalinea"/>
        <w:numPr>
          <w:ilvl w:val="0"/>
          <w:numId w:val="36"/>
        </w:numPr>
        <w:overflowPunct/>
        <w:autoSpaceDE/>
        <w:autoSpaceDN/>
        <w:adjustRightInd/>
        <w:spacing w:line="240" w:lineRule="auto"/>
        <w:textAlignment w:val="auto"/>
        <w:rPr>
          <w:sz w:val="22"/>
        </w:rPr>
      </w:pPr>
      <w:r w:rsidRPr="00120EF7">
        <w:rPr>
          <w:sz w:val="22"/>
        </w:rPr>
        <w:t xml:space="preserve">Tijdens je shift mag je gratis drank nemen voor jezelf. Je krijgt nu nog enkele drankbonnen en een </w:t>
      </w:r>
      <w:proofErr w:type="spellStart"/>
      <w:r w:rsidRPr="00120EF7">
        <w:rPr>
          <w:sz w:val="22"/>
        </w:rPr>
        <w:t>eetbon</w:t>
      </w:r>
      <w:proofErr w:type="spellEnd"/>
      <w:r w:rsidRPr="00120EF7">
        <w:rPr>
          <w:sz w:val="22"/>
        </w:rPr>
        <w:t xml:space="preserve"> om tussen of na je dienst te verbruiken of te trakteren aan anderen tijdens je shift. </w:t>
      </w:r>
    </w:p>
    <w:p w14:paraId="05CEBA82" w14:textId="77777777" w:rsidR="00F008D4" w:rsidRPr="00120EF7" w:rsidRDefault="00F008D4" w:rsidP="00F008D4">
      <w:pPr>
        <w:overflowPunct/>
        <w:autoSpaceDE/>
        <w:autoSpaceDN/>
        <w:adjustRightInd/>
        <w:spacing w:line="240" w:lineRule="auto"/>
        <w:textAlignment w:val="auto"/>
        <w:rPr>
          <w:sz w:val="22"/>
        </w:rPr>
      </w:pPr>
    </w:p>
    <w:p w14:paraId="6AAC4AD2" w14:textId="77777777" w:rsidR="002837E2" w:rsidRPr="00120EF7" w:rsidRDefault="002837E2" w:rsidP="00F008D4">
      <w:pPr>
        <w:overflowPunct/>
        <w:autoSpaceDE/>
        <w:autoSpaceDN/>
        <w:adjustRightInd/>
        <w:spacing w:line="240" w:lineRule="auto"/>
        <w:textAlignment w:val="auto"/>
        <w:rPr>
          <w:sz w:val="22"/>
        </w:rPr>
      </w:pPr>
    </w:p>
    <w:p w14:paraId="2C6E9499" w14:textId="77777777" w:rsidR="002837E2" w:rsidRPr="00120EF7" w:rsidRDefault="002837E2" w:rsidP="00F008D4">
      <w:pPr>
        <w:overflowPunct/>
        <w:autoSpaceDE/>
        <w:autoSpaceDN/>
        <w:adjustRightInd/>
        <w:spacing w:line="240" w:lineRule="auto"/>
        <w:textAlignment w:val="auto"/>
        <w:rPr>
          <w:sz w:val="22"/>
        </w:rPr>
      </w:pPr>
    </w:p>
    <w:p w14:paraId="54425451" w14:textId="77777777" w:rsidR="002837E2" w:rsidRPr="00120EF7" w:rsidRDefault="002837E2" w:rsidP="00F008D4">
      <w:pPr>
        <w:overflowPunct/>
        <w:autoSpaceDE/>
        <w:autoSpaceDN/>
        <w:adjustRightInd/>
        <w:spacing w:line="240" w:lineRule="auto"/>
        <w:textAlignment w:val="auto"/>
        <w:rPr>
          <w:sz w:val="22"/>
        </w:rPr>
      </w:pPr>
    </w:p>
    <w:p w14:paraId="3ADBFB26" w14:textId="77777777" w:rsidR="002837E2" w:rsidRPr="00120EF7" w:rsidRDefault="002837E2" w:rsidP="00F008D4">
      <w:pPr>
        <w:overflowPunct/>
        <w:autoSpaceDE/>
        <w:autoSpaceDN/>
        <w:adjustRightInd/>
        <w:spacing w:line="240" w:lineRule="auto"/>
        <w:textAlignment w:val="auto"/>
        <w:rPr>
          <w:sz w:val="22"/>
        </w:rPr>
      </w:pPr>
    </w:p>
    <w:p w14:paraId="58631F25" w14:textId="6253EF60" w:rsidR="00FD0AD5" w:rsidRDefault="00F008D4" w:rsidP="00F008D4">
      <w:pPr>
        <w:overflowPunct/>
        <w:autoSpaceDE/>
        <w:autoSpaceDN/>
        <w:adjustRightInd/>
        <w:spacing w:line="240" w:lineRule="auto"/>
        <w:textAlignment w:val="auto"/>
      </w:pPr>
      <w:r w:rsidRPr="00120EF7">
        <w:rPr>
          <w:sz w:val="22"/>
        </w:rPr>
        <w:t>Bron: voorbeeldbriefing van politiezone RIHO</w:t>
      </w:r>
      <w:r w:rsidR="00FF065B" w:rsidRPr="00120EF7">
        <w:rPr>
          <w:sz w:val="22"/>
        </w:rPr>
        <w:t xml:space="preserve">, Briefing van andere </w:t>
      </w:r>
      <w:proofErr w:type="spellStart"/>
      <w:r w:rsidR="00FF065B" w:rsidRPr="00120EF7">
        <w:rPr>
          <w:sz w:val="22"/>
        </w:rPr>
        <w:t>KLJ’s</w:t>
      </w:r>
      <w:proofErr w:type="spellEnd"/>
      <w:r w:rsidR="00FD0AD5">
        <w:br w:type="page"/>
      </w:r>
    </w:p>
    <w:p w14:paraId="56F6FEC3" w14:textId="26A6B215" w:rsidR="00C61414" w:rsidRDefault="00FF065B" w:rsidP="00FF065B">
      <w:pPr>
        <w:pStyle w:val="Titel"/>
      </w:pPr>
      <w:r>
        <w:lastRenderedPageBreak/>
        <w:t>Bijlage 5 – F</w:t>
      </w:r>
      <w:r w:rsidR="00C61414">
        <w:t>inancieel verslag</w:t>
      </w:r>
    </w:p>
    <w:p w14:paraId="4F014EB3" w14:textId="5717A614" w:rsidR="00C61414" w:rsidRDefault="00C61414" w:rsidP="00CA2D4C">
      <w:pPr>
        <w:rPr>
          <w:b/>
        </w:rPr>
      </w:pPr>
      <w:r w:rsidRPr="00FF065B">
        <w:rPr>
          <w:b/>
        </w:rPr>
        <w:t>Kasboek 3.0</w:t>
      </w:r>
      <w:r w:rsidR="001D5B5E" w:rsidRPr="00FF065B">
        <w:rPr>
          <w:b/>
        </w:rPr>
        <w:t xml:space="preserve"> vind je als ‘ digitaal kasboek 2014-2015’ op de KLJ-site (Leiding en bestuur &gt; Thema’s &gt; KLJ-kas)</w:t>
      </w:r>
      <w:r w:rsidR="00FF065B">
        <w:rPr>
          <w:b/>
        </w:rPr>
        <w:t xml:space="preserve"> Een zeer handige tool om alles correct bij te houden.</w:t>
      </w:r>
    </w:p>
    <w:p w14:paraId="28F19617" w14:textId="77777777" w:rsidR="00FF065B" w:rsidRPr="00FF065B" w:rsidRDefault="00FF065B" w:rsidP="00CA2D4C">
      <w:pPr>
        <w:rPr>
          <w:b/>
        </w:rPr>
      </w:pPr>
    </w:p>
    <w:p w14:paraId="692CB8ED" w14:textId="4148734D" w:rsidR="0019666B" w:rsidRDefault="0019666B" w:rsidP="00CA2D4C">
      <w:pPr>
        <w:rPr>
          <w:b/>
        </w:rPr>
      </w:pPr>
      <w:r w:rsidRPr="00FF065B">
        <w:rPr>
          <w:b/>
        </w:rPr>
        <w:t>Bijlage: verkooplijst 2016</w:t>
      </w:r>
    </w:p>
    <w:p w14:paraId="6184FFCF" w14:textId="77777777" w:rsidR="00FF065B" w:rsidRPr="00FF065B" w:rsidRDefault="00FF065B" w:rsidP="00CA2D4C">
      <w:pPr>
        <w:rPr>
          <w:b/>
        </w:rPr>
      </w:pPr>
    </w:p>
    <w:tbl>
      <w:tblPr>
        <w:tblStyle w:val="Tabelraster"/>
        <w:tblW w:w="0" w:type="auto"/>
        <w:tblLook w:val="04A0" w:firstRow="1" w:lastRow="0" w:firstColumn="1" w:lastColumn="0" w:noHBand="0" w:noVBand="1"/>
      </w:tblPr>
      <w:tblGrid>
        <w:gridCol w:w="2256"/>
        <w:gridCol w:w="2497"/>
        <w:gridCol w:w="2256"/>
        <w:gridCol w:w="2052"/>
      </w:tblGrid>
      <w:tr w:rsidR="0019666B" w:rsidRPr="00FF065B" w14:paraId="117BEA40" w14:textId="77777777" w:rsidTr="0019666B">
        <w:tc>
          <w:tcPr>
            <w:tcW w:w="3498" w:type="dxa"/>
          </w:tcPr>
          <w:p w14:paraId="2BECF3F0" w14:textId="43FF3012" w:rsidR="0019666B" w:rsidRPr="00FF065B" w:rsidRDefault="0019666B" w:rsidP="00CA2D4C">
            <w:pPr>
              <w:rPr>
                <w:b/>
              </w:rPr>
            </w:pPr>
            <w:r w:rsidRPr="00FF065B">
              <w:rPr>
                <w:b/>
              </w:rPr>
              <w:t>Vrijdag</w:t>
            </w:r>
          </w:p>
        </w:tc>
        <w:tc>
          <w:tcPr>
            <w:tcW w:w="3498" w:type="dxa"/>
          </w:tcPr>
          <w:p w14:paraId="3C571182" w14:textId="0F17D4AF" w:rsidR="0019666B" w:rsidRPr="00FF065B" w:rsidRDefault="0019666B" w:rsidP="00CA2D4C">
            <w:pPr>
              <w:rPr>
                <w:b/>
              </w:rPr>
            </w:pPr>
            <w:r w:rsidRPr="00FF065B">
              <w:rPr>
                <w:b/>
              </w:rPr>
              <w:t>Prijs</w:t>
            </w:r>
            <w:r w:rsidR="009418A1" w:rsidRPr="00FF065B">
              <w:rPr>
                <w:b/>
              </w:rPr>
              <w:t xml:space="preserve"> (aantal bonnetjes) </w:t>
            </w:r>
          </w:p>
        </w:tc>
        <w:tc>
          <w:tcPr>
            <w:tcW w:w="3499" w:type="dxa"/>
          </w:tcPr>
          <w:p w14:paraId="73478177" w14:textId="72BFF17E" w:rsidR="0019666B" w:rsidRPr="00FF065B" w:rsidRDefault="0019666B" w:rsidP="00CA2D4C">
            <w:pPr>
              <w:rPr>
                <w:b/>
              </w:rPr>
            </w:pPr>
            <w:r w:rsidRPr="00FF065B">
              <w:rPr>
                <w:b/>
              </w:rPr>
              <w:t>Zondag</w:t>
            </w:r>
          </w:p>
        </w:tc>
        <w:tc>
          <w:tcPr>
            <w:tcW w:w="3499" w:type="dxa"/>
          </w:tcPr>
          <w:p w14:paraId="193E98E3" w14:textId="0385E87A" w:rsidR="0019666B" w:rsidRPr="00FF065B" w:rsidRDefault="0019666B" w:rsidP="00CA2D4C">
            <w:pPr>
              <w:rPr>
                <w:b/>
              </w:rPr>
            </w:pPr>
            <w:r w:rsidRPr="00FF065B">
              <w:rPr>
                <w:b/>
              </w:rPr>
              <w:t>Prijs</w:t>
            </w:r>
            <w:r w:rsidR="009418A1" w:rsidRPr="00FF065B">
              <w:rPr>
                <w:b/>
              </w:rPr>
              <w:t xml:space="preserve"> (aantal bonnetjes)</w:t>
            </w:r>
          </w:p>
        </w:tc>
      </w:tr>
      <w:tr w:rsidR="0019666B" w14:paraId="59C0363A" w14:textId="77777777" w:rsidTr="0019666B">
        <w:tc>
          <w:tcPr>
            <w:tcW w:w="3498" w:type="dxa"/>
          </w:tcPr>
          <w:p w14:paraId="36F58F45" w14:textId="6E74204E" w:rsidR="0019666B" w:rsidRDefault="0019666B" w:rsidP="002837E2">
            <w:pPr>
              <w:pStyle w:val="Lijstalinea"/>
              <w:numPr>
                <w:ilvl w:val="0"/>
                <w:numId w:val="20"/>
              </w:numPr>
              <w:ind w:left="454"/>
            </w:pPr>
            <w:r>
              <w:t>Cola</w:t>
            </w:r>
          </w:p>
          <w:p w14:paraId="16ACEE40" w14:textId="1F21D4EA" w:rsidR="0019666B" w:rsidRDefault="0019666B" w:rsidP="002837E2">
            <w:pPr>
              <w:pStyle w:val="Lijstalinea"/>
              <w:numPr>
                <w:ilvl w:val="0"/>
                <w:numId w:val="20"/>
              </w:numPr>
              <w:ind w:left="454"/>
            </w:pPr>
            <w:r>
              <w:t>Bier</w:t>
            </w:r>
          </w:p>
          <w:p w14:paraId="6FF1D54B" w14:textId="2CB77891" w:rsidR="0019666B" w:rsidRDefault="0019666B" w:rsidP="002837E2">
            <w:pPr>
              <w:pStyle w:val="Lijstalinea"/>
              <w:numPr>
                <w:ilvl w:val="0"/>
                <w:numId w:val="20"/>
              </w:numPr>
              <w:ind w:left="454"/>
            </w:pPr>
            <w:r>
              <w:t>Kriek</w:t>
            </w:r>
          </w:p>
          <w:p w14:paraId="159925ED" w14:textId="2B82A856" w:rsidR="0019666B" w:rsidRDefault="0019666B" w:rsidP="002837E2">
            <w:pPr>
              <w:pStyle w:val="Lijstalinea"/>
              <w:numPr>
                <w:ilvl w:val="0"/>
                <w:numId w:val="20"/>
              </w:numPr>
              <w:ind w:left="454"/>
            </w:pPr>
            <w:r>
              <w:t>Limonade</w:t>
            </w:r>
          </w:p>
          <w:p w14:paraId="7CDA1EFF" w14:textId="77777777" w:rsidR="0019666B" w:rsidRDefault="0019666B" w:rsidP="002837E2">
            <w:pPr>
              <w:pStyle w:val="Lijstalinea"/>
              <w:numPr>
                <w:ilvl w:val="0"/>
                <w:numId w:val="20"/>
              </w:numPr>
              <w:ind w:left="454"/>
            </w:pPr>
            <w:r>
              <w:t>Zware bieren</w:t>
            </w:r>
          </w:p>
          <w:p w14:paraId="0975275F" w14:textId="7034E4D4" w:rsidR="0019666B" w:rsidRDefault="0019666B" w:rsidP="002837E2">
            <w:pPr>
              <w:pStyle w:val="Lijstalinea"/>
              <w:numPr>
                <w:ilvl w:val="0"/>
                <w:numId w:val="20"/>
              </w:numPr>
              <w:ind w:left="454"/>
            </w:pPr>
            <w:r>
              <w:t>Snacks</w:t>
            </w:r>
          </w:p>
          <w:p w14:paraId="0665F4D6" w14:textId="77777777" w:rsidR="0019666B" w:rsidRDefault="009418A1" w:rsidP="002837E2">
            <w:pPr>
              <w:pStyle w:val="Lijstalinea"/>
              <w:numPr>
                <w:ilvl w:val="0"/>
                <w:numId w:val="20"/>
              </w:numPr>
              <w:ind w:left="454"/>
            </w:pPr>
            <w:r>
              <w:t>ijsje</w:t>
            </w:r>
            <w:r w:rsidR="0019666B">
              <w:t xml:space="preserve"> </w:t>
            </w:r>
          </w:p>
          <w:p w14:paraId="59D64C0D" w14:textId="58FB81D7" w:rsidR="009418A1" w:rsidRDefault="009418A1" w:rsidP="002837E2">
            <w:pPr>
              <w:pStyle w:val="Lijstalinea"/>
              <w:numPr>
                <w:ilvl w:val="0"/>
                <w:numId w:val="20"/>
              </w:numPr>
              <w:ind w:left="454"/>
            </w:pPr>
            <w:r>
              <w:t>…</w:t>
            </w:r>
          </w:p>
        </w:tc>
        <w:tc>
          <w:tcPr>
            <w:tcW w:w="3498" w:type="dxa"/>
          </w:tcPr>
          <w:p w14:paraId="39D9FFC1" w14:textId="267551D1" w:rsidR="0019666B" w:rsidRDefault="0019666B" w:rsidP="002837E2">
            <w:pPr>
              <w:pStyle w:val="Lijstalinea"/>
              <w:numPr>
                <w:ilvl w:val="0"/>
                <w:numId w:val="20"/>
              </w:numPr>
              <w:ind w:left="454"/>
            </w:pPr>
            <w:r>
              <w:t xml:space="preserve"> </w:t>
            </w:r>
            <w:r w:rsidR="009418A1">
              <w:t>€1,70 (2 bons)</w:t>
            </w:r>
          </w:p>
          <w:p w14:paraId="7B355312" w14:textId="77777777" w:rsidR="0019666B" w:rsidRDefault="0019666B" w:rsidP="002837E2">
            <w:pPr>
              <w:pStyle w:val="Lijstalinea"/>
              <w:numPr>
                <w:ilvl w:val="0"/>
                <w:numId w:val="20"/>
              </w:numPr>
              <w:ind w:left="454"/>
            </w:pPr>
            <w:r>
              <w:t xml:space="preserve"> </w:t>
            </w:r>
          </w:p>
          <w:p w14:paraId="4AFB5087" w14:textId="77777777" w:rsidR="0019666B" w:rsidRDefault="0019666B" w:rsidP="002837E2">
            <w:pPr>
              <w:pStyle w:val="Lijstalinea"/>
              <w:numPr>
                <w:ilvl w:val="0"/>
                <w:numId w:val="20"/>
              </w:numPr>
              <w:ind w:left="454"/>
            </w:pPr>
            <w:r>
              <w:t xml:space="preserve"> </w:t>
            </w:r>
          </w:p>
          <w:p w14:paraId="79C055EF" w14:textId="77777777" w:rsidR="0019666B" w:rsidRDefault="0019666B" w:rsidP="002837E2">
            <w:pPr>
              <w:pStyle w:val="Lijstalinea"/>
              <w:numPr>
                <w:ilvl w:val="0"/>
                <w:numId w:val="20"/>
              </w:numPr>
              <w:ind w:left="454"/>
            </w:pPr>
            <w:r>
              <w:t xml:space="preserve"> </w:t>
            </w:r>
          </w:p>
          <w:p w14:paraId="39AB09B6" w14:textId="77777777" w:rsidR="0019666B" w:rsidRDefault="0019666B" w:rsidP="002837E2">
            <w:pPr>
              <w:pStyle w:val="Lijstalinea"/>
              <w:numPr>
                <w:ilvl w:val="0"/>
                <w:numId w:val="20"/>
              </w:numPr>
              <w:ind w:left="454"/>
            </w:pPr>
            <w:r>
              <w:t xml:space="preserve"> </w:t>
            </w:r>
          </w:p>
          <w:p w14:paraId="61544FB5" w14:textId="77777777" w:rsidR="0019666B" w:rsidRDefault="0019666B" w:rsidP="002837E2">
            <w:pPr>
              <w:pStyle w:val="Lijstalinea"/>
              <w:numPr>
                <w:ilvl w:val="0"/>
                <w:numId w:val="20"/>
              </w:numPr>
              <w:ind w:left="454"/>
            </w:pPr>
            <w:r>
              <w:t xml:space="preserve"> </w:t>
            </w:r>
            <w:r w:rsidR="009418A1">
              <w:t xml:space="preserve"> </w:t>
            </w:r>
          </w:p>
          <w:p w14:paraId="024F32F4" w14:textId="77777777" w:rsidR="009418A1" w:rsidRDefault="009418A1" w:rsidP="002837E2">
            <w:pPr>
              <w:pStyle w:val="Lijstalinea"/>
              <w:numPr>
                <w:ilvl w:val="0"/>
                <w:numId w:val="20"/>
              </w:numPr>
              <w:ind w:left="454"/>
            </w:pPr>
            <w:r>
              <w:t xml:space="preserve"> </w:t>
            </w:r>
          </w:p>
          <w:p w14:paraId="0D306E69" w14:textId="6B2211D1" w:rsidR="009418A1" w:rsidRDefault="009418A1" w:rsidP="002837E2">
            <w:pPr>
              <w:pStyle w:val="Lijstalinea"/>
              <w:numPr>
                <w:ilvl w:val="0"/>
                <w:numId w:val="20"/>
              </w:numPr>
              <w:ind w:left="454"/>
            </w:pPr>
            <w:r>
              <w:t>…</w:t>
            </w:r>
          </w:p>
        </w:tc>
        <w:tc>
          <w:tcPr>
            <w:tcW w:w="3499" w:type="dxa"/>
          </w:tcPr>
          <w:p w14:paraId="111A0677" w14:textId="77777777" w:rsidR="0019666B" w:rsidRDefault="0019666B" w:rsidP="002837E2">
            <w:pPr>
              <w:pStyle w:val="Lijstalinea"/>
              <w:numPr>
                <w:ilvl w:val="0"/>
                <w:numId w:val="20"/>
              </w:numPr>
              <w:ind w:left="454"/>
            </w:pPr>
            <w:r>
              <w:t>Cola</w:t>
            </w:r>
          </w:p>
          <w:p w14:paraId="2E76B968" w14:textId="77777777" w:rsidR="0019666B" w:rsidRDefault="0019666B" w:rsidP="002837E2">
            <w:pPr>
              <w:pStyle w:val="Lijstalinea"/>
              <w:numPr>
                <w:ilvl w:val="0"/>
                <w:numId w:val="20"/>
              </w:numPr>
              <w:ind w:left="454"/>
            </w:pPr>
            <w:r>
              <w:t>Bier</w:t>
            </w:r>
          </w:p>
          <w:p w14:paraId="1BB38AC6" w14:textId="77777777" w:rsidR="0019666B" w:rsidRDefault="0019666B" w:rsidP="002837E2">
            <w:pPr>
              <w:pStyle w:val="Lijstalinea"/>
              <w:numPr>
                <w:ilvl w:val="0"/>
                <w:numId w:val="20"/>
              </w:numPr>
              <w:ind w:left="454"/>
            </w:pPr>
            <w:r>
              <w:t>Kriek</w:t>
            </w:r>
          </w:p>
          <w:p w14:paraId="51DF860D" w14:textId="77777777" w:rsidR="0019666B" w:rsidRDefault="0019666B" w:rsidP="002837E2">
            <w:pPr>
              <w:pStyle w:val="Lijstalinea"/>
              <w:numPr>
                <w:ilvl w:val="0"/>
                <w:numId w:val="20"/>
              </w:numPr>
              <w:ind w:left="454"/>
            </w:pPr>
            <w:r>
              <w:t>Limonade</w:t>
            </w:r>
          </w:p>
          <w:p w14:paraId="07267C70" w14:textId="77777777" w:rsidR="0019666B" w:rsidRDefault="0019666B" w:rsidP="002837E2">
            <w:pPr>
              <w:pStyle w:val="Lijstalinea"/>
              <w:numPr>
                <w:ilvl w:val="0"/>
                <w:numId w:val="20"/>
              </w:numPr>
              <w:ind w:left="454"/>
            </w:pPr>
            <w:r>
              <w:t>Zware bieren</w:t>
            </w:r>
          </w:p>
          <w:p w14:paraId="6A8094C0" w14:textId="77777777" w:rsidR="0019666B" w:rsidRDefault="0019666B" w:rsidP="002837E2">
            <w:pPr>
              <w:pStyle w:val="Lijstalinea"/>
              <w:numPr>
                <w:ilvl w:val="0"/>
                <w:numId w:val="20"/>
              </w:numPr>
              <w:ind w:left="454"/>
            </w:pPr>
            <w:r>
              <w:t>Snacks</w:t>
            </w:r>
          </w:p>
          <w:p w14:paraId="10AA7C3F" w14:textId="001A0D6D" w:rsidR="0019666B" w:rsidRDefault="009418A1" w:rsidP="002837E2">
            <w:pPr>
              <w:pStyle w:val="Lijstalinea"/>
              <w:numPr>
                <w:ilvl w:val="0"/>
                <w:numId w:val="20"/>
              </w:numPr>
              <w:ind w:left="454"/>
            </w:pPr>
            <w:proofErr w:type="spellStart"/>
            <w:r>
              <w:t>I</w:t>
            </w:r>
            <w:r w:rsidR="0019666B">
              <w:t>jsje</w:t>
            </w:r>
            <w:proofErr w:type="spellEnd"/>
          </w:p>
          <w:p w14:paraId="15127936" w14:textId="687064FA" w:rsidR="009418A1" w:rsidRDefault="009418A1" w:rsidP="002837E2">
            <w:pPr>
              <w:pStyle w:val="Lijstalinea"/>
              <w:numPr>
                <w:ilvl w:val="0"/>
                <w:numId w:val="20"/>
              </w:numPr>
              <w:ind w:left="454"/>
            </w:pPr>
            <w:r>
              <w:t>…</w:t>
            </w:r>
          </w:p>
          <w:p w14:paraId="160863E6" w14:textId="34032739" w:rsidR="0019666B" w:rsidRDefault="0019666B" w:rsidP="002837E2">
            <w:pPr>
              <w:ind w:left="454"/>
            </w:pPr>
          </w:p>
        </w:tc>
        <w:tc>
          <w:tcPr>
            <w:tcW w:w="3499" w:type="dxa"/>
          </w:tcPr>
          <w:p w14:paraId="1B2A04A0" w14:textId="77777777" w:rsidR="0019666B" w:rsidRDefault="0019666B" w:rsidP="002837E2">
            <w:pPr>
              <w:pStyle w:val="Lijstalinea"/>
              <w:numPr>
                <w:ilvl w:val="0"/>
                <w:numId w:val="20"/>
              </w:numPr>
              <w:ind w:left="454"/>
            </w:pPr>
          </w:p>
          <w:p w14:paraId="36003C93" w14:textId="77777777" w:rsidR="0019666B" w:rsidRDefault="0019666B" w:rsidP="002837E2">
            <w:pPr>
              <w:pStyle w:val="Lijstalinea"/>
              <w:numPr>
                <w:ilvl w:val="0"/>
                <w:numId w:val="20"/>
              </w:numPr>
              <w:ind w:left="454"/>
            </w:pPr>
            <w:r>
              <w:t xml:space="preserve"> </w:t>
            </w:r>
          </w:p>
          <w:p w14:paraId="4220B40F" w14:textId="77777777" w:rsidR="0019666B" w:rsidRDefault="0019666B" w:rsidP="002837E2">
            <w:pPr>
              <w:pStyle w:val="Lijstalinea"/>
              <w:numPr>
                <w:ilvl w:val="0"/>
                <w:numId w:val="20"/>
              </w:numPr>
              <w:ind w:left="454"/>
            </w:pPr>
            <w:r>
              <w:t xml:space="preserve"> </w:t>
            </w:r>
          </w:p>
          <w:p w14:paraId="7BA8896C" w14:textId="77777777" w:rsidR="0019666B" w:rsidRDefault="0019666B" w:rsidP="002837E2">
            <w:pPr>
              <w:pStyle w:val="Lijstalinea"/>
              <w:numPr>
                <w:ilvl w:val="0"/>
                <w:numId w:val="20"/>
              </w:numPr>
              <w:ind w:left="454"/>
            </w:pPr>
            <w:r>
              <w:t xml:space="preserve"> </w:t>
            </w:r>
          </w:p>
          <w:p w14:paraId="0BACFC9B" w14:textId="77777777" w:rsidR="0019666B" w:rsidRDefault="0019666B" w:rsidP="002837E2">
            <w:pPr>
              <w:pStyle w:val="Lijstalinea"/>
              <w:numPr>
                <w:ilvl w:val="0"/>
                <w:numId w:val="20"/>
              </w:numPr>
              <w:ind w:left="454"/>
            </w:pPr>
            <w:r>
              <w:t xml:space="preserve"> </w:t>
            </w:r>
          </w:p>
          <w:p w14:paraId="1E8CD6E7" w14:textId="77777777" w:rsidR="0019666B" w:rsidRDefault="0019666B" w:rsidP="002837E2">
            <w:pPr>
              <w:pStyle w:val="Lijstalinea"/>
              <w:numPr>
                <w:ilvl w:val="0"/>
                <w:numId w:val="20"/>
              </w:numPr>
              <w:ind w:left="454"/>
            </w:pPr>
            <w:r>
              <w:t xml:space="preserve"> </w:t>
            </w:r>
          </w:p>
          <w:p w14:paraId="3ADEA735" w14:textId="77777777" w:rsidR="009418A1" w:rsidRDefault="009418A1" w:rsidP="002837E2">
            <w:pPr>
              <w:pStyle w:val="Lijstalinea"/>
              <w:numPr>
                <w:ilvl w:val="0"/>
                <w:numId w:val="20"/>
              </w:numPr>
              <w:ind w:left="454"/>
            </w:pPr>
            <w:r>
              <w:t xml:space="preserve"> </w:t>
            </w:r>
          </w:p>
          <w:p w14:paraId="1C1D1F0E" w14:textId="61E8FD77" w:rsidR="0019666B" w:rsidRDefault="009418A1" w:rsidP="002837E2">
            <w:pPr>
              <w:pStyle w:val="Lijstalinea"/>
              <w:numPr>
                <w:ilvl w:val="0"/>
                <w:numId w:val="20"/>
              </w:numPr>
              <w:ind w:left="454"/>
            </w:pPr>
            <w:r>
              <w:t>…</w:t>
            </w:r>
            <w:r w:rsidR="0019666B">
              <w:t xml:space="preserve"> </w:t>
            </w:r>
          </w:p>
          <w:p w14:paraId="5AED3968" w14:textId="4C3B6B36" w:rsidR="0019666B" w:rsidRDefault="0019666B" w:rsidP="002837E2">
            <w:pPr>
              <w:pStyle w:val="Lijstalinea"/>
              <w:ind w:left="454"/>
            </w:pPr>
          </w:p>
        </w:tc>
      </w:tr>
      <w:tr w:rsidR="0019666B" w:rsidRPr="00FF065B" w14:paraId="48140B38" w14:textId="77777777" w:rsidTr="0019666B">
        <w:tc>
          <w:tcPr>
            <w:tcW w:w="3498" w:type="dxa"/>
          </w:tcPr>
          <w:p w14:paraId="3DED3B0B" w14:textId="0AC174AC" w:rsidR="0019666B" w:rsidRPr="00FF065B" w:rsidRDefault="0019666B" w:rsidP="002837E2">
            <w:pPr>
              <w:ind w:left="454"/>
              <w:rPr>
                <w:b/>
              </w:rPr>
            </w:pPr>
            <w:r w:rsidRPr="00FF065B">
              <w:rPr>
                <w:b/>
              </w:rPr>
              <w:t>Zaterdag</w:t>
            </w:r>
          </w:p>
        </w:tc>
        <w:tc>
          <w:tcPr>
            <w:tcW w:w="3498" w:type="dxa"/>
          </w:tcPr>
          <w:p w14:paraId="50FEE505" w14:textId="463C64BD" w:rsidR="0019666B" w:rsidRPr="00FF065B" w:rsidRDefault="0019666B" w:rsidP="002837E2">
            <w:pPr>
              <w:ind w:left="454"/>
              <w:rPr>
                <w:b/>
              </w:rPr>
            </w:pPr>
            <w:r w:rsidRPr="00FF065B">
              <w:rPr>
                <w:b/>
              </w:rPr>
              <w:t>Prijs</w:t>
            </w:r>
            <w:r w:rsidR="009418A1" w:rsidRPr="00FF065B">
              <w:rPr>
                <w:b/>
              </w:rPr>
              <w:t xml:space="preserve"> (aantal bonnetjes) </w:t>
            </w:r>
            <w:r w:rsidRPr="00FF065B">
              <w:rPr>
                <w:b/>
              </w:rPr>
              <w:t xml:space="preserve"> + gadgets</w:t>
            </w:r>
          </w:p>
        </w:tc>
        <w:tc>
          <w:tcPr>
            <w:tcW w:w="3499" w:type="dxa"/>
          </w:tcPr>
          <w:p w14:paraId="5DA4CA5B" w14:textId="77777777" w:rsidR="0019666B" w:rsidRPr="00FF065B" w:rsidRDefault="0019666B" w:rsidP="002837E2">
            <w:pPr>
              <w:ind w:left="454"/>
              <w:rPr>
                <w:b/>
              </w:rPr>
            </w:pPr>
          </w:p>
        </w:tc>
        <w:tc>
          <w:tcPr>
            <w:tcW w:w="3499" w:type="dxa"/>
          </w:tcPr>
          <w:p w14:paraId="15F3E139" w14:textId="77777777" w:rsidR="0019666B" w:rsidRPr="00FF065B" w:rsidRDefault="0019666B" w:rsidP="002837E2">
            <w:pPr>
              <w:ind w:left="454"/>
              <w:rPr>
                <w:b/>
              </w:rPr>
            </w:pPr>
          </w:p>
        </w:tc>
      </w:tr>
      <w:tr w:rsidR="0019666B" w14:paraId="29AF447A" w14:textId="77777777" w:rsidTr="0019666B">
        <w:tc>
          <w:tcPr>
            <w:tcW w:w="3498" w:type="dxa"/>
          </w:tcPr>
          <w:p w14:paraId="20D1F57C" w14:textId="0246C76E" w:rsidR="0019666B" w:rsidRDefault="0019666B" w:rsidP="002837E2">
            <w:pPr>
              <w:pStyle w:val="Lijstalinea"/>
              <w:numPr>
                <w:ilvl w:val="0"/>
                <w:numId w:val="20"/>
              </w:numPr>
              <w:ind w:left="454"/>
            </w:pPr>
            <w:r>
              <w:t>Cola</w:t>
            </w:r>
          </w:p>
          <w:p w14:paraId="31C3567D" w14:textId="77777777" w:rsidR="0019666B" w:rsidRDefault="0019666B" w:rsidP="002837E2">
            <w:pPr>
              <w:pStyle w:val="Lijstalinea"/>
              <w:numPr>
                <w:ilvl w:val="0"/>
                <w:numId w:val="20"/>
              </w:numPr>
              <w:ind w:left="454"/>
            </w:pPr>
            <w:r>
              <w:t>Bier</w:t>
            </w:r>
          </w:p>
          <w:p w14:paraId="2DD9B4FB" w14:textId="77777777" w:rsidR="0019666B" w:rsidRDefault="0019666B" w:rsidP="002837E2">
            <w:pPr>
              <w:pStyle w:val="Lijstalinea"/>
              <w:numPr>
                <w:ilvl w:val="0"/>
                <w:numId w:val="20"/>
              </w:numPr>
              <w:ind w:left="454"/>
            </w:pPr>
            <w:r>
              <w:t>Kriek</w:t>
            </w:r>
          </w:p>
          <w:p w14:paraId="1400C42C" w14:textId="77777777" w:rsidR="0019666B" w:rsidRDefault="0019666B" w:rsidP="002837E2">
            <w:pPr>
              <w:pStyle w:val="Lijstalinea"/>
              <w:numPr>
                <w:ilvl w:val="0"/>
                <w:numId w:val="20"/>
              </w:numPr>
              <w:ind w:left="454"/>
            </w:pPr>
            <w:r>
              <w:t>Limonade</w:t>
            </w:r>
          </w:p>
          <w:p w14:paraId="7C728E4B" w14:textId="40425CB9" w:rsidR="0019666B" w:rsidRDefault="0019666B" w:rsidP="002837E2">
            <w:pPr>
              <w:pStyle w:val="Lijstalinea"/>
              <w:numPr>
                <w:ilvl w:val="0"/>
                <w:numId w:val="20"/>
              </w:numPr>
              <w:ind w:left="454"/>
            </w:pPr>
            <w:proofErr w:type="spellStart"/>
            <w:r>
              <w:t>Passoa</w:t>
            </w:r>
            <w:proofErr w:type="spellEnd"/>
            <w:r>
              <w:t>- Orange</w:t>
            </w:r>
          </w:p>
          <w:p w14:paraId="3F78399B" w14:textId="2D9B7205" w:rsidR="0019666B" w:rsidRDefault="0019666B" w:rsidP="002837E2">
            <w:pPr>
              <w:pStyle w:val="Lijstalinea"/>
              <w:numPr>
                <w:ilvl w:val="0"/>
                <w:numId w:val="20"/>
              </w:numPr>
              <w:ind w:left="454"/>
            </w:pPr>
            <w:r>
              <w:t xml:space="preserve">Bacardi </w:t>
            </w:r>
            <w:proofErr w:type="spellStart"/>
            <w:r>
              <w:t>Razz</w:t>
            </w:r>
            <w:proofErr w:type="spellEnd"/>
            <w:r>
              <w:t>- Sprite</w:t>
            </w:r>
          </w:p>
          <w:p w14:paraId="425099DE" w14:textId="168BC8D2" w:rsidR="009418A1" w:rsidRDefault="009418A1" w:rsidP="002837E2">
            <w:pPr>
              <w:pStyle w:val="Lijstalinea"/>
              <w:numPr>
                <w:ilvl w:val="0"/>
                <w:numId w:val="20"/>
              </w:numPr>
              <w:ind w:left="454"/>
            </w:pPr>
            <w:r>
              <w:t>…</w:t>
            </w:r>
          </w:p>
          <w:p w14:paraId="1BFF79CC" w14:textId="3F71ED54" w:rsidR="0019666B" w:rsidRDefault="0019666B" w:rsidP="002837E2">
            <w:pPr>
              <w:ind w:left="454"/>
            </w:pPr>
          </w:p>
        </w:tc>
        <w:tc>
          <w:tcPr>
            <w:tcW w:w="3498" w:type="dxa"/>
          </w:tcPr>
          <w:p w14:paraId="59DAA752" w14:textId="77777777" w:rsidR="0019666B" w:rsidRDefault="0019666B" w:rsidP="002837E2">
            <w:pPr>
              <w:pStyle w:val="Lijstalinea"/>
              <w:numPr>
                <w:ilvl w:val="0"/>
                <w:numId w:val="20"/>
              </w:numPr>
              <w:ind w:left="454"/>
            </w:pPr>
          </w:p>
          <w:p w14:paraId="3451EAF4" w14:textId="77777777" w:rsidR="0019666B" w:rsidRDefault="0019666B" w:rsidP="002837E2">
            <w:pPr>
              <w:pStyle w:val="Lijstalinea"/>
              <w:numPr>
                <w:ilvl w:val="0"/>
                <w:numId w:val="20"/>
              </w:numPr>
              <w:ind w:left="454"/>
            </w:pPr>
            <w:r>
              <w:t xml:space="preserve"> </w:t>
            </w:r>
          </w:p>
          <w:p w14:paraId="45AF5746" w14:textId="77777777" w:rsidR="0019666B" w:rsidRDefault="0019666B" w:rsidP="002837E2">
            <w:pPr>
              <w:pStyle w:val="Lijstalinea"/>
              <w:numPr>
                <w:ilvl w:val="0"/>
                <w:numId w:val="20"/>
              </w:numPr>
              <w:ind w:left="454"/>
            </w:pPr>
            <w:r>
              <w:t xml:space="preserve"> </w:t>
            </w:r>
          </w:p>
          <w:p w14:paraId="72B400F4" w14:textId="77777777" w:rsidR="0019666B" w:rsidRDefault="0019666B" w:rsidP="002837E2">
            <w:pPr>
              <w:pStyle w:val="Lijstalinea"/>
              <w:numPr>
                <w:ilvl w:val="0"/>
                <w:numId w:val="20"/>
              </w:numPr>
              <w:ind w:left="454"/>
            </w:pPr>
            <w:r>
              <w:t xml:space="preserve"> </w:t>
            </w:r>
          </w:p>
          <w:p w14:paraId="7E957963" w14:textId="77777777" w:rsidR="0019666B" w:rsidRDefault="0019666B" w:rsidP="002837E2">
            <w:pPr>
              <w:pStyle w:val="Lijstalinea"/>
              <w:numPr>
                <w:ilvl w:val="0"/>
                <w:numId w:val="20"/>
              </w:numPr>
              <w:ind w:left="454"/>
            </w:pPr>
            <w:r>
              <w:t xml:space="preserve"> </w:t>
            </w:r>
          </w:p>
          <w:p w14:paraId="475EC8C5" w14:textId="77777777" w:rsidR="0019666B" w:rsidRDefault="0019666B" w:rsidP="002837E2">
            <w:pPr>
              <w:pStyle w:val="Lijstalinea"/>
              <w:numPr>
                <w:ilvl w:val="0"/>
                <w:numId w:val="20"/>
              </w:numPr>
              <w:ind w:left="454"/>
            </w:pPr>
            <w:r>
              <w:t xml:space="preserve"> </w:t>
            </w:r>
            <w:r w:rsidR="009418A1">
              <w:t xml:space="preserve"> </w:t>
            </w:r>
          </w:p>
          <w:p w14:paraId="0BA3E441" w14:textId="5EA470E0" w:rsidR="009418A1" w:rsidRDefault="009418A1" w:rsidP="002837E2">
            <w:pPr>
              <w:pStyle w:val="Lijstalinea"/>
              <w:numPr>
                <w:ilvl w:val="0"/>
                <w:numId w:val="20"/>
              </w:numPr>
              <w:ind w:left="454"/>
            </w:pPr>
            <w:r>
              <w:t>….</w:t>
            </w:r>
          </w:p>
          <w:p w14:paraId="46EE2ED8" w14:textId="0DE4AB84" w:rsidR="0019666B" w:rsidRDefault="0019666B" w:rsidP="002837E2">
            <w:pPr>
              <w:ind w:left="454"/>
            </w:pPr>
            <w:r>
              <w:t xml:space="preserve">2 </w:t>
            </w:r>
            <w:proofErr w:type="spellStart"/>
            <w:r>
              <w:t>ct</w:t>
            </w:r>
            <w:proofErr w:type="spellEnd"/>
            <w:r>
              <w:t xml:space="preserve">= </w:t>
            </w:r>
            <w:proofErr w:type="spellStart"/>
            <w:r>
              <w:t>fluostick</w:t>
            </w:r>
            <w:proofErr w:type="spellEnd"/>
          </w:p>
          <w:p w14:paraId="0966FA0D" w14:textId="77777777" w:rsidR="0019666B" w:rsidRDefault="0019666B" w:rsidP="002837E2">
            <w:pPr>
              <w:ind w:left="454"/>
            </w:pPr>
            <w:r>
              <w:t xml:space="preserve">4 </w:t>
            </w:r>
            <w:proofErr w:type="spellStart"/>
            <w:r>
              <w:t>ct</w:t>
            </w:r>
            <w:proofErr w:type="spellEnd"/>
            <w:r>
              <w:t>= bloemenkrans</w:t>
            </w:r>
          </w:p>
          <w:p w14:paraId="32F0599B" w14:textId="636BAA29" w:rsidR="0019666B" w:rsidRDefault="0019666B" w:rsidP="002837E2">
            <w:pPr>
              <w:ind w:left="454"/>
            </w:pPr>
            <w:r>
              <w:t>…</w:t>
            </w:r>
          </w:p>
        </w:tc>
        <w:tc>
          <w:tcPr>
            <w:tcW w:w="3499" w:type="dxa"/>
          </w:tcPr>
          <w:p w14:paraId="49AA689F" w14:textId="77777777" w:rsidR="0019666B" w:rsidRDefault="0019666B" w:rsidP="002837E2">
            <w:pPr>
              <w:ind w:left="454"/>
            </w:pPr>
          </w:p>
        </w:tc>
        <w:tc>
          <w:tcPr>
            <w:tcW w:w="3499" w:type="dxa"/>
          </w:tcPr>
          <w:p w14:paraId="297C8962" w14:textId="77777777" w:rsidR="0019666B" w:rsidRDefault="0019666B" w:rsidP="002837E2">
            <w:pPr>
              <w:ind w:left="454"/>
            </w:pPr>
          </w:p>
        </w:tc>
      </w:tr>
    </w:tbl>
    <w:p w14:paraId="6F1EBC39" w14:textId="6B54068D" w:rsidR="003C1618" w:rsidRDefault="003C1618" w:rsidP="003C1618">
      <w:pPr>
        <w:overflowPunct/>
        <w:autoSpaceDE/>
        <w:autoSpaceDN/>
        <w:adjustRightInd/>
        <w:spacing w:line="240" w:lineRule="auto"/>
        <w:textAlignment w:val="auto"/>
      </w:pPr>
    </w:p>
    <w:p w14:paraId="118C4683" w14:textId="108CBBD3" w:rsidR="003C1618" w:rsidRPr="00FF065B" w:rsidRDefault="003C1618" w:rsidP="003C1618">
      <w:pPr>
        <w:rPr>
          <w:b/>
        </w:rPr>
      </w:pPr>
      <w:r w:rsidRPr="00FF065B">
        <w:rPr>
          <w:b/>
        </w:rPr>
        <w:t>Bijlage – overzicht nodige wisselgeld</w:t>
      </w:r>
    </w:p>
    <w:p w14:paraId="2291D8A0" w14:textId="77777777" w:rsidR="003C1618" w:rsidRDefault="003C1618" w:rsidP="003C1618"/>
    <w:tbl>
      <w:tblPr>
        <w:tblStyle w:val="Tabelraster"/>
        <w:tblW w:w="0" w:type="auto"/>
        <w:tblLook w:val="04A0" w:firstRow="1" w:lastRow="0" w:firstColumn="1" w:lastColumn="0" w:noHBand="0" w:noVBand="1"/>
      </w:tblPr>
      <w:tblGrid>
        <w:gridCol w:w="3020"/>
        <w:gridCol w:w="3020"/>
        <w:gridCol w:w="3021"/>
      </w:tblGrid>
      <w:tr w:rsidR="003C1618" w:rsidRPr="003C1618" w14:paraId="23B9D3AB" w14:textId="77777777" w:rsidTr="003C1618">
        <w:tc>
          <w:tcPr>
            <w:tcW w:w="3020" w:type="dxa"/>
          </w:tcPr>
          <w:p w14:paraId="06E2C28B" w14:textId="70674D35" w:rsidR="003C1618" w:rsidRPr="003C1618" w:rsidRDefault="003C1618" w:rsidP="003C1618">
            <w:pPr>
              <w:rPr>
                <w:b/>
              </w:rPr>
            </w:pPr>
            <w:r w:rsidRPr="003C1618">
              <w:rPr>
                <w:b/>
              </w:rPr>
              <w:t>Vrijdag</w:t>
            </w:r>
          </w:p>
        </w:tc>
        <w:tc>
          <w:tcPr>
            <w:tcW w:w="3020" w:type="dxa"/>
          </w:tcPr>
          <w:p w14:paraId="444DF203" w14:textId="6088BB37" w:rsidR="003C1618" w:rsidRPr="003C1618" w:rsidRDefault="003C1618" w:rsidP="003C1618">
            <w:pPr>
              <w:rPr>
                <w:b/>
              </w:rPr>
            </w:pPr>
            <w:r w:rsidRPr="003C1618">
              <w:rPr>
                <w:b/>
              </w:rPr>
              <w:t>Zaterdag</w:t>
            </w:r>
          </w:p>
        </w:tc>
        <w:tc>
          <w:tcPr>
            <w:tcW w:w="3021" w:type="dxa"/>
          </w:tcPr>
          <w:p w14:paraId="7D4A3AAC" w14:textId="7883064B" w:rsidR="003C1618" w:rsidRPr="003C1618" w:rsidRDefault="003C1618" w:rsidP="003C1618">
            <w:pPr>
              <w:rPr>
                <w:b/>
              </w:rPr>
            </w:pPr>
            <w:r w:rsidRPr="003C1618">
              <w:rPr>
                <w:b/>
              </w:rPr>
              <w:t>zondag</w:t>
            </w:r>
          </w:p>
        </w:tc>
      </w:tr>
      <w:tr w:rsidR="003C1618" w14:paraId="4324A8AA" w14:textId="77777777" w:rsidTr="003C1618">
        <w:tc>
          <w:tcPr>
            <w:tcW w:w="3020" w:type="dxa"/>
          </w:tcPr>
          <w:p w14:paraId="439493CC" w14:textId="77777777" w:rsidR="003C1618" w:rsidRDefault="003C1618" w:rsidP="003C1618">
            <w:pPr>
              <w:pStyle w:val="Lijstalinea"/>
              <w:numPr>
                <w:ilvl w:val="0"/>
                <w:numId w:val="32"/>
              </w:numPr>
            </w:pPr>
            <w:r>
              <w:t>.. x 20 €</w:t>
            </w:r>
          </w:p>
          <w:p w14:paraId="35F6C95C" w14:textId="77777777" w:rsidR="003C1618" w:rsidRDefault="003C1618" w:rsidP="003C1618">
            <w:pPr>
              <w:pStyle w:val="Lijstalinea"/>
              <w:numPr>
                <w:ilvl w:val="0"/>
                <w:numId w:val="32"/>
              </w:numPr>
            </w:pPr>
            <w:r>
              <w:t>.. x10 €</w:t>
            </w:r>
          </w:p>
          <w:p w14:paraId="57979680" w14:textId="77777777" w:rsidR="003C1618" w:rsidRDefault="003C1618" w:rsidP="003C1618">
            <w:pPr>
              <w:pStyle w:val="Lijstalinea"/>
              <w:numPr>
                <w:ilvl w:val="0"/>
                <w:numId w:val="32"/>
              </w:numPr>
            </w:pPr>
            <w:r>
              <w:t>.. x 5 €</w:t>
            </w:r>
          </w:p>
          <w:p w14:paraId="6D75A2A9" w14:textId="77777777" w:rsidR="003C1618" w:rsidRDefault="003C1618" w:rsidP="003C1618">
            <w:pPr>
              <w:pStyle w:val="Lijstalinea"/>
              <w:numPr>
                <w:ilvl w:val="0"/>
                <w:numId w:val="32"/>
              </w:numPr>
            </w:pPr>
            <w:r>
              <w:t>.. x 2 €</w:t>
            </w:r>
          </w:p>
          <w:p w14:paraId="54EE1864" w14:textId="77777777" w:rsidR="003C1618" w:rsidRDefault="003C1618" w:rsidP="003C1618">
            <w:pPr>
              <w:pStyle w:val="Lijstalinea"/>
              <w:numPr>
                <w:ilvl w:val="0"/>
                <w:numId w:val="32"/>
              </w:numPr>
            </w:pPr>
            <w:r>
              <w:t>.. x 1 €</w:t>
            </w:r>
          </w:p>
          <w:p w14:paraId="4D2A9CDA" w14:textId="77777777" w:rsidR="003C1618" w:rsidRDefault="003C1618" w:rsidP="003C1618">
            <w:pPr>
              <w:pStyle w:val="Lijstalinea"/>
              <w:numPr>
                <w:ilvl w:val="0"/>
                <w:numId w:val="32"/>
              </w:numPr>
            </w:pPr>
            <w:r>
              <w:t>.. x 50 cent</w:t>
            </w:r>
          </w:p>
          <w:p w14:paraId="76D03FF1" w14:textId="77777777" w:rsidR="003C1618" w:rsidRDefault="003C1618" w:rsidP="003C1618">
            <w:pPr>
              <w:pStyle w:val="Lijstalinea"/>
              <w:numPr>
                <w:ilvl w:val="0"/>
                <w:numId w:val="32"/>
              </w:numPr>
            </w:pPr>
            <w:r>
              <w:t>.. x 20 cent</w:t>
            </w:r>
          </w:p>
          <w:p w14:paraId="2E31FE35" w14:textId="77777777" w:rsidR="003C1618" w:rsidRDefault="003C1618" w:rsidP="003C1618">
            <w:pPr>
              <w:pStyle w:val="Lijstalinea"/>
              <w:numPr>
                <w:ilvl w:val="0"/>
                <w:numId w:val="32"/>
              </w:numPr>
            </w:pPr>
            <w:r>
              <w:t>.. x 10 cent</w:t>
            </w:r>
          </w:p>
          <w:p w14:paraId="2AFA1247" w14:textId="77777777" w:rsidR="003C1618" w:rsidRDefault="003C1618" w:rsidP="003C1618"/>
        </w:tc>
        <w:tc>
          <w:tcPr>
            <w:tcW w:w="3020" w:type="dxa"/>
          </w:tcPr>
          <w:p w14:paraId="61769728" w14:textId="77777777" w:rsidR="003C1618" w:rsidRDefault="003C1618" w:rsidP="003C1618">
            <w:pPr>
              <w:pStyle w:val="Lijstalinea"/>
              <w:numPr>
                <w:ilvl w:val="0"/>
                <w:numId w:val="32"/>
              </w:numPr>
            </w:pPr>
            <w:r>
              <w:t>.. x 20 €</w:t>
            </w:r>
          </w:p>
          <w:p w14:paraId="1D91B6F8" w14:textId="77777777" w:rsidR="003C1618" w:rsidRDefault="003C1618" w:rsidP="003C1618">
            <w:pPr>
              <w:pStyle w:val="Lijstalinea"/>
              <w:numPr>
                <w:ilvl w:val="0"/>
                <w:numId w:val="32"/>
              </w:numPr>
            </w:pPr>
            <w:r>
              <w:t>.. x10 €</w:t>
            </w:r>
          </w:p>
          <w:p w14:paraId="7A250EF9" w14:textId="77777777" w:rsidR="003C1618" w:rsidRDefault="003C1618" w:rsidP="003C1618">
            <w:pPr>
              <w:pStyle w:val="Lijstalinea"/>
              <w:numPr>
                <w:ilvl w:val="0"/>
                <w:numId w:val="32"/>
              </w:numPr>
            </w:pPr>
            <w:r>
              <w:t>.. x 5 €</w:t>
            </w:r>
          </w:p>
          <w:p w14:paraId="7ABC6036" w14:textId="77777777" w:rsidR="003C1618" w:rsidRDefault="003C1618" w:rsidP="003C1618">
            <w:pPr>
              <w:pStyle w:val="Lijstalinea"/>
              <w:numPr>
                <w:ilvl w:val="0"/>
                <w:numId w:val="32"/>
              </w:numPr>
            </w:pPr>
            <w:r>
              <w:t>.. x 2 €</w:t>
            </w:r>
          </w:p>
          <w:p w14:paraId="27C3FE44" w14:textId="77777777" w:rsidR="003C1618" w:rsidRDefault="003C1618" w:rsidP="003C1618">
            <w:pPr>
              <w:pStyle w:val="Lijstalinea"/>
              <w:numPr>
                <w:ilvl w:val="0"/>
                <w:numId w:val="32"/>
              </w:numPr>
            </w:pPr>
            <w:r>
              <w:t>.. x 1 €</w:t>
            </w:r>
          </w:p>
          <w:p w14:paraId="24FE39EA" w14:textId="77777777" w:rsidR="003C1618" w:rsidRDefault="003C1618" w:rsidP="003C1618">
            <w:pPr>
              <w:pStyle w:val="Lijstalinea"/>
              <w:numPr>
                <w:ilvl w:val="0"/>
                <w:numId w:val="32"/>
              </w:numPr>
            </w:pPr>
            <w:r>
              <w:t>.. x 50 cent</w:t>
            </w:r>
          </w:p>
          <w:p w14:paraId="48009D39" w14:textId="77777777" w:rsidR="003C1618" w:rsidRDefault="003C1618" w:rsidP="003C1618">
            <w:pPr>
              <w:pStyle w:val="Lijstalinea"/>
              <w:numPr>
                <w:ilvl w:val="0"/>
                <w:numId w:val="32"/>
              </w:numPr>
            </w:pPr>
            <w:r>
              <w:t>.. x 20 cent</w:t>
            </w:r>
          </w:p>
          <w:p w14:paraId="5A9C7E07" w14:textId="77777777" w:rsidR="003C1618" w:rsidRDefault="003C1618" w:rsidP="003C1618">
            <w:pPr>
              <w:pStyle w:val="Lijstalinea"/>
              <w:numPr>
                <w:ilvl w:val="0"/>
                <w:numId w:val="32"/>
              </w:numPr>
            </w:pPr>
            <w:r>
              <w:t>.. x 10 cent</w:t>
            </w:r>
          </w:p>
          <w:p w14:paraId="569BE863" w14:textId="77777777" w:rsidR="003C1618" w:rsidRDefault="003C1618" w:rsidP="003C1618"/>
        </w:tc>
        <w:tc>
          <w:tcPr>
            <w:tcW w:w="3021" w:type="dxa"/>
          </w:tcPr>
          <w:p w14:paraId="48708E44" w14:textId="77777777" w:rsidR="003C1618" w:rsidRDefault="003C1618" w:rsidP="003C1618">
            <w:pPr>
              <w:pStyle w:val="Lijstalinea"/>
              <w:numPr>
                <w:ilvl w:val="0"/>
                <w:numId w:val="32"/>
              </w:numPr>
            </w:pPr>
            <w:r>
              <w:t>.. x 20 €</w:t>
            </w:r>
          </w:p>
          <w:p w14:paraId="210E99A7" w14:textId="77777777" w:rsidR="003C1618" w:rsidRDefault="003C1618" w:rsidP="003C1618">
            <w:pPr>
              <w:pStyle w:val="Lijstalinea"/>
              <w:numPr>
                <w:ilvl w:val="0"/>
                <w:numId w:val="32"/>
              </w:numPr>
            </w:pPr>
            <w:r>
              <w:t>.. x10 €</w:t>
            </w:r>
          </w:p>
          <w:p w14:paraId="48295211" w14:textId="77777777" w:rsidR="003C1618" w:rsidRDefault="003C1618" w:rsidP="003C1618">
            <w:pPr>
              <w:pStyle w:val="Lijstalinea"/>
              <w:numPr>
                <w:ilvl w:val="0"/>
                <w:numId w:val="32"/>
              </w:numPr>
            </w:pPr>
            <w:r>
              <w:t>.. x 5 €</w:t>
            </w:r>
          </w:p>
          <w:p w14:paraId="743E2B11" w14:textId="77777777" w:rsidR="003C1618" w:rsidRDefault="003C1618" w:rsidP="003C1618">
            <w:pPr>
              <w:pStyle w:val="Lijstalinea"/>
              <w:numPr>
                <w:ilvl w:val="0"/>
                <w:numId w:val="32"/>
              </w:numPr>
            </w:pPr>
            <w:r>
              <w:t>.. x 2 €</w:t>
            </w:r>
          </w:p>
          <w:p w14:paraId="100723AA" w14:textId="77777777" w:rsidR="003C1618" w:rsidRDefault="003C1618" w:rsidP="003C1618">
            <w:pPr>
              <w:pStyle w:val="Lijstalinea"/>
              <w:numPr>
                <w:ilvl w:val="0"/>
                <w:numId w:val="32"/>
              </w:numPr>
            </w:pPr>
            <w:r>
              <w:t>.. x 1 €</w:t>
            </w:r>
          </w:p>
          <w:p w14:paraId="7CEFE73A" w14:textId="77777777" w:rsidR="003C1618" w:rsidRDefault="003C1618" w:rsidP="003C1618">
            <w:pPr>
              <w:pStyle w:val="Lijstalinea"/>
              <w:numPr>
                <w:ilvl w:val="0"/>
                <w:numId w:val="32"/>
              </w:numPr>
            </w:pPr>
            <w:r>
              <w:t>.. x 50 cent</w:t>
            </w:r>
          </w:p>
          <w:p w14:paraId="1A869E4C" w14:textId="77777777" w:rsidR="003C1618" w:rsidRDefault="003C1618" w:rsidP="003C1618">
            <w:pPr>
              <w:pStyle w:val="Lijstalinea"/>
              <w:numPr>
                <w:ilvl w:val="0"/>
                <w:numId w:val="32"/>
              </w:numPr>
            </w:pPr>
            <w:r>
              <w:t>.. x 20 cent</w:t>
            </w:r>
          </w:p>
          <w:p w14:paraId="397397C3" w14:textId="77777777" w:rsidR="003C1618" w:rsidRDefault="003C1618" w:rsidP="003C1618">
            <w:pPr>
              <w:pStyle w:val="Lijstalinea"/>
              <w:numPr>
                <w:ilvl w:val="0"/>
                <w:numId w:val="32"/>
              </w:numPr>
            </w:pPr>
            <w:r>
              <w:t>.. x 10 cent</w:t>
            </w:r>
          </w:p>
          <w:p w14:paraId="362EF974" w14:textId="77777777" w:rsidR="003C1618" w:rsidRDefault="003C1618" w:rsidP="003C1618"/>
        </w:tc>
      </w:tr>
    </w:tbl>
    <w:p w14:paraId="2F44F44D" w14:textId="77777777" w:rsidR="003C1618" w:rsidRDefault="003C1618" w:rsidP="003C1618"/>
    <w:p w14:paraId="4C0B0782" w14:textId="5E2BF27F" w:rsidR="003C1618" w:rsidRDefault="003C1618" w:rsidP="003C1618"/>
    <w:p w14:paraId="5702DE08" w14:textId="77777777" w:rsidR="00887356" w:rsidRPr="003C1618" w:rsidRDefault="00887356" w:rsidP="003C1618">
      <w:pPr>
        <w:sectPr w:rsidR="00887356" w:rsidRPr="003C1618" w:rsidSect="00887356">
          <w:pgSz w:w="11907" w:h="16840" w:code="9"/>
          <w:pgMar w:top="1418" w:right="1418" w:bottom="1418" w:left="1418" w:header="709" w:footer="737" w:gutter="0"/>
          <w:cols w:space="708"/>
          <w:docGrid w:linePitch="272"/>
        </w:sectPr>
      </w:pPr>
    </w:p>
    <w:p w14:paraId="6C373E83" w14:textId="1022686A" w:rsidR="00CE3699" w:rsidRDefault="00FF065B" w:rsidP="00FF065B">
      <w:pPr>
        <w:pStyle w:val="Titel"/>
      </w:pPr>
      <w:r>
        <w:lastRenderedPageBreak/>
        <w:t>Bijlage 6 – Shiftenlijst</w:t>
      </w:r>
    </w:p>
    <w:p w14:paraId="051B0969" w14:textId="7944B1FF" w:rsidR="00660F63" w:rsidRDefault="00660F63" w:rsidP="00FF065B">
      <w:pPr>
        <w:pStyle w:val="Lijstalinea"/>
        <w:numPr>
          <w:ilvl w:val="0"/>
          <w:numId w:val="38"/>
        </w:numPr>
      </w:pPr>
      <w:r>
        <w:t>Gelieve allemaal steeds 10 minuten op voorhand op post te zijn om een goede doorstroom te hebben</w:t>
      </w:r>
    </w:p>
    <w:p w14:paraId="7C318C71" w14:textId="29685933" w:rsidR="00F0480A" w:rsidRDefault="00F0480A" w:rsidP="00FF065B">
      <w:pPr>
        <w:pStyle w:val="Lijstalinea"/>
        <w:numPr>
          <w:ilvl w:val="0"/>
          <w:numId w:val="38"/>
        </w:numPr>
      </w:pPr>
      <w:r>
        <w:t>Zorg dat je de KLJ-tenue aan hebt</w:t>
      </w:r>
    </w:p>
    <w:p w14:paraId="06B002CE" w14:textId="0C877680" w:rsidR="00F0480A" w:rsidRDefault="00F0480A" w:rsidP="00FF065B">
      <w:pPr>
        <w:pStyle w:val="Lijstalinea"/>
        <w:numPr>
          <w:ilvl w:val="0"/>
          <w:numId w:val="38"/>
        </w:numPr>
      </w:pPr>
      <w:r>
        <w:t xml:space="preserve">Wie drank weg geeft en dus minder winst garandeert zorgt ervoor dat de activiteiten voor iedereen duurder worden! </w:t>
      </w:r>
    </w:p>
    <w:p w14:paraId="5728E723" w14:textId="77777777" w:rsidR="00FF065B" w:rsidRDefault="00FF065B" w:rsidP="00FF065B">
      <w:pPr>
        <w:pStyle w:val="Lijstalinea"/>
      </w:pPr>
    </w:p>
    <w:tbl>
      <w:tblPr>
        <w:tblStyle w:val="Tabelraster"/>
        <w:tblW w:w="0" w:type="auto"/>
        <w:tblLook w:val="04A0" w:firstRow="1" w:lastRow="0" w:firstColumn="1" w:lastColumn="0" w:noHBand="0" w:noVBand="1"/>
      </w:tblPr>
      <w:tblGrid>
        <w:gridCol w:w="3498"/>
        <w:gridCol w:w="1749"/>
        <w:gridCol w:w="1749"/>
        <w:gridCol w:w="1749"/>
        <w:gridCol w:w="1750"/>
        <w:gridCol w:w="1749"/>
        <w:gridCol w:w="1750"/>
      </w:tblGrid>
      <w:tr w:rsidR="00CE3699" w:rsidRPr="00FF065B" w14:paraId="4FDDB4FF" w14:textId="77777777" w:rsidTr="00CE3699">
        <w:tc>
          <w:tcPr>
            <w:tcW w:w="3498" w:type="dxa"/>
          </w:tcPr>
          <w:p w14:paraId="6D14F0CB" w14:textId="0AAC6AB9" w:rsidR="00CE3699" w:rsidRPr="00FF065B" w:rsidRDefault="00CE3699" w:rsidP="00CA2D4C">
            <w:pPr>
              <w:rPr>
                <w:b/>
              </w:rPr>
            </w:pPr>
            <w:r w:rsidRPr="00FF065B">
              <w:rPr>
                <w:b/>
              </w:rPr>
              <w:t>Wat</w:t>
            </w:r>
          </w:p>
        </w:tc>
        <w:tc>
          <w:tcPr>
            <w:tcW w:w="3498" w:type="dxa"/>
            <w:gridSpan w:val="2"/>
          </w:tcPr>
          <w:p w14:paraId="5766A04B" w14:textId="38D33484" w:rsidR="00CE3699" w:rsidRPr="00FF065B" w:rsidRDefault="00CE3699" w:rsidP="00CA2D4C">
            <w:pPr>
              <w:rPr>
                <w:b/>
              </w:rPr>
            </w:pPr>
            <w:r w:rsidRPr="00FF065B">
              <w:rPr>
                <w:b/>
              </w:rPr>
              <w:t>21u-00u</w:t>
            </w:r>
          </w:p>
        </w:tc>
        <w:tc>
          <w:tcPr>
            <w:tcW w:w="3499" w:type="dxa"/>
            <w:gridSpan w:val="2"/>
          </w:tcPr>
          <w:p w14:paraId="17204387" w14:textId="15483A97" w:rsidR="00CE3699" w:rsidRPr="00FF065B" w:rsidRDefault="00CE3699" w:rsidP="00CA2D4C">
            <w:pPr>
              <w:rPr>
                <w:b/>
              </w:rPr>
            </w:pPr>
            <w:r w:rsidRPr="00FF065B">
              <w:rPr>
                <w:b/>
              </w:rPr>
              <w:t>00u – 04u</w:t>
            </w:r>
          </w:p>
        </w:tc>
        <w:tc>
          <w:tcPr>
            <w:tcW w:w="3499" w:type="dxa"/>
            <w:gridSpan w:val="2"/>
          </w:tcPr>
          <w:p w14:paraId="4BCB4332" w14:textId="7740979C" w:rsidR="00CE3699" w:rsidRPr="00FF065B" w:rsidRDefault="00F0480A" w:rsidP="00CA2D4C">
            <w:pPr>
              <w:rPr>
                <w:b/>
              </w:rPr>
            </w:pPr>
            <w:r w:rsidRPr="00FF065B">
              <w:rPr>
                <w:b/>
              </w:rPr>
              <w:t>O</w:t>
            </w:r>
            <w:r w:rsidR="00CE3699" w:rsidRPr="00FF065B">
              <w:rPr>
                <w:b/>
              </w:rPr>
              <w:t>pkuis</w:t>
            </w:r>
          </w:p>
        </w:tc>
      </w:tr>
      <w:tr w:rsidR="00660F63" w14:paraId="6DBE9D71" w14:textId="77777777" w:rsidTr="00660F63">
        <w:tc>
          <w:tcPr>
            <w:tcW w:w="3498" w:type="dxa"/>
          </w:tcPr>
          <w:p w14:paraId="077580B1" w14:textId="0D0FC89C" w:rsidR="00660F63" w:rsidRDefault="00660F63" w:rsidP="00CA2D4C">
            <w:r>
              <w:t>Inkom</w:t>
            </w:r>
          </w:p>
        </w:tc>
        <w:tc>
          <w:tcPr>
            <w:tcW w:w="1749" w:type="dxa"/>
          </w:tcPr>
          <w:p w14:paraId="1B0E8E21" w14:textId="77777777" w:rsidR="00660F63" w:rsidRDefault="00660F63" w:rsidP="00981FC6">
            <w:pPr>
              <w:pStyle w:val="Lijstalinea"/>
              <w:numPr>
                <w:ilvl w:val="0"/>
                <w:numId w:val="24"/>
              </w:numPr>
            </w:pPr>
            <w:r>
              <w:t xml:space="preserve"> </w:t>
            </w:r>
          </w:p>
          <w:p w14:paraId="01EC6C01" w14:textId="77777777" w:rsidR="00660F63" w:rsidRDefault="00660F63" w:rsidP="00981FC6">
            <w:pPr>
              <w:pStyle w:val="Lijstalinea"/>
              <w:numPr>
                <w:ilvl w:val="0"/>
                <w:numId w:val="24"/>
              </w:numPr>
            </w:pPr>
            <w:r>
              <w:t xml:space="preserve"> </w:t>
            </w:r>
          </w:p>
          <w:p w14:paraId="70342223" w14:textId="70F8B377" w:rsidR="00660F63" w:rsidRDefault="00660F63" w:rsidP="00660F63">
            <w:pPr>
              <w:pStyle w:val="Lijstalinea"/>
            </w:pPr>
          </w:p>
        </w:tc>
        <w:tc>
          <w:tcPr>
            <w:tcW w:w="1749" w:type="dxa"/>
          </w:tcPr>
          <w:p w14:paraId="1009C728" w14:textId="77777777" w:rsidR="00660F63" w:rsidRDefault="00660F63" w:rsidP="00981FC6">
            <w:pPr>
              <w:pStyle w:val="Lijstalinea"/>
              <w:numPr>
                <w:ilvl w:val="0"/>
                <w:numId w:val="24"/>
              </w:numPr>
            </w:pPr>
            <w:r>
              <w:t xml:space="preserve"> </w:t>
            </w:r>
          </w:p>
          <w:p w14:paraId="41D6C8EA" w14:textId="1BF3BA05" w:rsidR="00660F63" w:rsidRDefault="00660F63" w:rsidP="00981FC6">
            <w:pPr>
              <w:pStyle w:val="Lijstalinea"/>
              <w:numPr>
                <w:ilvl w:val="0"/>
                <w:numId w:val="24"/>
              </w:numPr>
            </w:pPr>
          </w:p>
        </w:tc>
        <w:tc>
          <w:tcPr>
            <w:tcW w:w="3499" w:type="dxa"/>
            <w:gridSpan w:val="2"/>
          </w:tcPr>
          <w:p w14:paraId="2BFF3534" w14:textId="3A3457DA" w:rsidR="00660F63" w:rsidRDefault="00660F63" w:rsidP="00981FC6">
            <w:pPr>
              <w:pStyle w:val="Lijstalinea"/>
              <w:numPr>
                <w:ilvl w:val="0"/>
                <w:numId w:val="24"/>
              </w:numPr>
            </w:pPr>
            <w:r>
              <w:t xml:space="preserve">      (Tot 3u)</w:t>
            </w:r>
          </w:p>
          <w:p w14:paraId="024A851D" w14:textId="77777777" w:rsidR="00660F63" w:rsidRDefault="00660F63" w:rsidP="00981FC6">
            <w:pPr>
              <w:pStyle w:val="Lijstalinea"/>
              <w:numPr>
                <w:ilvl w:val="0"/>
                <w:numId w:val="24"/>
              </w:numPr>
            </w:pPr>
            <w:r>
              <w:t xml:space="preserve"> </w:t>
            </w:r>
          </w:p>
          <w:p w14:paraId="67E67ED7" w14:textId="014D29B4" w:rsidR="00660F63" w:rsidRDefault="00660F63" w:rsidP="00981FC6">
            <w:pPr>
              <w:pStyle w:val="Lijstalinea"/>
              <w:numPr>
                <w:ilvl w:val="0"/>
                <w:numId w:val="24"/>
              </w:numPr>
            </w:pPr>
            <w:r>
              <w:t xml:space="preserve"> </w:t>
            </w:r>
          </w:p>
        </w:tc>
        <w:tc>
          <w:tcPr>
            <w:tcW w:w="1749" w:type="dxa"/>
            <w:vMerge w:val="restart"/>
          </w:tcPr>
          <w:p w14:paraId="585DDD84" w14:textId="77777777" w:rsidR="00660F63" w:rsidRDefault="00660F63" w:rsidP="00981FC6">
            <w:pPr>
              <w:pStyle w:val="Lijstalinea"/>
              <w:numPr>
                <w:ilvl w:val="0"/>
                <w:numId w:val="24"/>
              </w:numPr>
            </w:pPr>
            <w:r>
              <w:t xml:space="preserve"> </w:t>
            </w:r>
          </w:p>
          <w:p w14:paraId="62A6F2CC" w14:textId="77777777" w:rsidR="00660F63" w:rsidRDefault="00660F63" w:rsidP="00981FC6">
            <w:pPr>
              <w:pStyle w:val="Lijstalinea"/>
              <w:numPr>
                <w:ilvl w:val="0"/>
                <w:numId w:val="24"/>
              </w:numPr>
            </w:pPr>
            <w:r>
              <w:t xml:space="preserve"> </w:t>
            </w:r>
          </w:p>
          <w:p w14:paraId="34EC7F85" w14:textId="77777777" w:rsidR="00660F63" w:rsidRDefault="00660F63" w:rsidP="00981FC6">
            <w:pPr>
              <w:pStyle w:val="Lijstalinea"/>
              <w:numPr>
                <w:ilvl w:val="0"/>
                <w:numId w:val="24"/>
              </w:numPr>
            </w:pPr>
            <w:r>
              <w:t xml:space="preserve"> </w:t>
            </w:r>
          </w:p>
          <w:p w14:paraId="3BE791A9" w14:textId="77777777" w:rsidR="00660F63" w:rsidRDefault="00660F63" w:rsidP="00981FC6">
            <w:pPr>
              <w:pStyle w:val="Lijstalinea"/>
              <w:numPr>
                <w:ilvl w:val="0"/>
                <w:numId w:val="24"/>
              </w:numPr>
            </w:pPr>
            <w:r>
              <w:t xml:space="preserve">  </w:t>
            </w:r>
          </w:p>
          <w:p w14:paraId="1BDE2364" w14:textId="77777777" w:rsidR="00660F63" w:rsidRDefault="00660F63" w:rsidP="00981FC6">
            <w:pPr>
              <w:pStyle w:val="Lijstalinea"/>
              <w:numPr>
                <w:ilvl w:val="0"/>
                <w:numId w:val="24"/>
              </w:numPr>
            </w:pPr>
            <w:r>
              <w:t xml:space="preserve"> </w:t>
            </w:r>
          </w:p>
          <w:p w14:paraId="0E8BBD7A" w14:textId="77777777" w:rsidR="00660F63" w:rsidRDefault="00660F63" w:rsidP="00981FC6">
            <w:pPr>
              <w:pStyle w:val="Lijstalinea"/>
              <w:numPr>
                <w:ilvl w:val="0"/>
                <w:numId w:val="24"/>
              </w:numPr>
            </w:pPr>
            <w:r>
              <w:t xml:space="preserve"> </w:t>
            </w:r>
          </w:p>
          <w:p w14:paraId="28ACAF3F" w14:textId="77777777" w:rsidR="00660F63" w:rsidRDefault="00660F63" w:rsidP="00981FC6">
            <w:pPr>
              <w:pStyle w:val="Lijstalinea"/>
              <w:numPr>
                <w:ilvl w:val="0"/>
                <w:numId w:val="24"/>
              </w:numPr>
            </w:pPr>
            <w:r>
              <w:t xml:space="preserve"> </w:t>
            </w:r>
          </w:p>
          <w:p w14:paraId="3E7080F8" w14:textId="77777777" w:rsidR="00660F63" w:rsidRDefault="00660F63" w:rsidP="00981FC6">
            <w:pPr>
              <w:pStyle w:val="Lijstalinea"/>
              <w:numPr>
                <w:ilvl w:val="0"/>
                <w:numId w:val="24"/>
              </w:numPr>
            </w:pPr>
            <w:r>
              <w:t xml:space="preserve">  </w:t>
            </w:r>
          </w:p>
          <w:p w14:paraId="7B2F95B0" w14:textId="77777777" w:rsidR="00660F63" w:rsidRDefault="00660F63" w:rsidP="00981FC6">
            <w:pPr>
              <w:pStyle w:val="Lijstalinea"/>
              <w:numPr>
                <w:ilvl w:val="0"/>
                <w:numId w:val="24"/>
              </w:numPr>
            </w:pPr>
            <w:r>
              <w:t xml:space="preserve"> </w:t>
            </w:r>
          </w:p>
          <w:p w14:paraId="6BD66B45" w14:textId="51933B24" w:rsidR="00660F63" w:rsidRDefault="00660F63" w:rsidP="00981FC6">
            <w:pPr>
              <w:pStyle w:val="Lijstalinea"/>
              <w:numPr>
                <w:ilvl w:val="0"/>
                <w:numId w:val="24"/>
              </w:numPr>
            </w:pPr>
            <w:r>
              <w:t xml:space="preserve">  </w:t>
            </w:r>
          </w:p>
        </w:tc>
        <w:tc>
          <w:tcPr>
            <w:tcW w:w="1750" w:type="dxa"/>
            <w:vMerge w:val="restart"/>
          </w:tcPr>
          <w:p w14:paraId="31E06204" w14:textId="534A7E26" w:rsidR="00660F63" w:rsidRDefault="00660F63" w:rsidP="00981FC6">
            <w:pPr>
              <w:pStyle w:val="Lijstalinea"/>
              <w:numPr>
                <w:ilvl w:val="0"/>
                <w:numId w:val="24"/>
              </w:numPr>
            </w:pPr>
            <w:r>
              <w:t xml:space="preserve"> </w:t>
            </w:r>
          </w:p>
          <w:p w14:paraId="5E853D0E" w14:textId="77777777" w:rsidR="00660F63" w:rsidRDefault="00660F63" w:rsidP="00981FC6">
            <w:pPr>
              <w:pStyle w:val="Lijstalinea"/>
              <w:numPr>
                <w:ilvl w:val="0"/>
                <w:numId w:val="24"/>
              </w:numPr>
            </w:pPr>
            <w:r>
              <w:t xml:space="preserve">  </w:t>
            </w:r>
          </w:p>
          <w:p w14:paraId="3EFC6719" w14:textId="77777777" w:rsidR="00660F63" w:rsidRDefault="00660F63" w:rsidP="00981FC6">
            <w:pPr>
              <w:pStyle w:val="Lijstalinea"/>
              <w:numPr>
                <w:ilvl w:val="0"/>
                <w:numId w:val="24"/>
              </w:numPr>
            </w:pPr>
            <w:r>
              <w:t xml:space="preserve"> </w:t>
            </w:r>
          </w:p>
          <w:p w14:paraId="0B8C4B95" w14:textId="77777777" w:rsidR="00660F63" w:rsidRDefault="00660F63" w:rsidP="00981FC6">
            <w:pPr>
              <w:pStyle w:val="Lijstalinea"/>
              <w:numPr>
                <w:ilvl w:val="0"/>
                <w:numId w:val="24"/>
              </w:numPr>
            </w:pPr>
            <w:r>
              <w:t xml:space="preserve"> </w:t>
            </w:r>
          </w:p>
          <w:p w14:paraId="1850A754" w14:textId="77777777" w:rsidR="00660F63" w:rsidRDefault="00660F63" w:rsidP="00981FC6">
            <w:pPr>
              <w:pStyle w:val="Lijstalinea"/>
              <w:numPr>
                <w:ilvl w:val="0"/>
                <w:numId w:val="24"/>
              </w:numPr>
            </w:pPr>
            <w:r>
              <w:t xml:space="preserve">  </w:t>
            </w:r>
          </w:p>
          <w:p w14:paraId="6EB43301" w14:textId="77777777" w:rsidR="00660F63" w:rsidRDefault="00660F63" w:rsidP="00981FC6">
            <w:pPr>
              <w:pStyle w:val="Lijstalinea"/>
              <w:numPr>
                <w:ilvl w:val="0"/>
                <w:numId w:val="24"/>
              </w:numPr>
            </w:pPr>
            <w:r>
              <w:t xml:space="preserve"> </w:t>
            </w:r>
          </w:p>
          <w:p w14:paraId="63C1D014" w14:textId="77777777" w:rsidR="00660F63" w:rsidRDefault="00660F63" w:rsidP="00981FC6">
            <w:pPr>
              <w:pStyle w:val="Lijstalinea"/>
              <w:numPr>
                <w:ilvl w:val="0"/>
                <w:numId w:val="24"/>
              </w:numPr>
            </w:pPr>
            <w:r>
              <w:t xml:space="preserve"> </w:t>
            </w:r>
          </w:p>
          <w:p w14:paraId="68F7E69A" w14:textId="77777777" w:rsidR="00660F63" w:rsidRDefault="00660F63" w:rsidP="00981FC6">
            <w:pPr>
              <w:pStyle w:val="Lijstalinea"/>
              <w:numPr>
                <w:ilvl w:val="0"/>
                <w:numId w:val="24"/>
              </w:numPr>
            </w:pPr>
            <w:r>
              <w:t xml:space="preserve"> </w:t>
            </w:r>
          </w:p>
          <w:p w14:paraId="574A6F02" w14:textId="77777777" w:rsidR="00660F63" w:rsidRDefault="00660F63" w:rsidP="00981FC6">
            <w:pPr>
              <w:pStyle w:val="Lijstalinea"/>
              <w:numPr>
                <w:ilvl w:val="0"/>
                <w:numId w:val="24"/>
              </w:numPr>
            </w:pPr>
            <w:r>
              <w:t xml:space="preserve"> </w:t>
            </w:r>
          </w:p>
          <w:p w14:paraId="109CE309" w14:textId="31B218AF" w:rsidR="00660F63" w:rsidRDefault="00660F63" w:rsidP="00981FC6">
            <w:pPr>
              <w:pStyle w:val="Lijstalinea"/>
              <w:numPr>
                <w:ilvl w:val="0"/>
                <w:numId w:val="24"/>
              </w:numPr>
            </w:pPr>
            <w:r>
              <w:t xml:space="preserve"> </w:t>
            </w:r>
          </w:p>
        </w:tc>
      </w:tr>
      <w:tr w:rsidR="00660F63" w14:paraId="6E9E25F0" w14:textId="77777777" w:rsidTr="00660F63">
        <w:tc>
          <w:tcPr>
            <w:tcW w:w="3498" w:type="dxa"/>
          </w:tcPr>
          <w:p w14:paraId="44AAFBB3" w14:textId="7FE14CD3" w:rsidR="00660F63" w:rsidRDefault="00660F63" w:rsidP="00CA2D4C">
            <w:r>
              <w:t>Bandjes aandoen</w:t>
            </w:r>
          </w:p>
        </w:tc>
        <w:tc>
          <w:tcPr>
            <w:tcW w:w="3498" w:type="dxa"/>
            <w:gridSpan w:val="2"/>
          </w:tcPr>
          <w:p w14:paraId="5B6D6DF5" w14:textId="77777777" w:rsidR="00660F63" w:rsidRDefault="00660F63" w:rsidP="00981FC6">
            <w:pPr>
              <w:pStyle w:val="Lijstalinea"/>
              <w:numPr>
                <w:ilvl w:val="0"/>
                <w:numId w:val="24"/>
              </w:numPr>
            </w:pPr>
            <w:r>
              <w:t xml:space="preserve"> </w:t>
            </w:r>
          </w:p>
          <w:p w14:paraId="4141E37B" w14:textId="77777777" w:rsidR="00660F63" w:rsidRDefault="00660F63" w:rsidP="00981FC6">
            <w:pPr>
              <w:pStyle w:val="Lijstalinea"/>
              <w:numPr>
                <w:ilvl w:val="0"/>
                <w:numId w:val="24"/>
              </w:numPr>
            </w:pPr>
            <w:r>
              <w:t xml:space="preserve"> </w:t>
            </w:r>
          </w:p>
          <w:p w14:paraId="56FF1AAE" w14:textId="77777777" w:rsidR="00660F63" w:rsidRDefault="00660F63" w:rsidP="00981FC6">
            <w:pPr>
              <w:pStyle w:val="Lijstalinea"/>
              <w:numPr>
                <w:ilvl w:val="0"/>
                <w:numId w:val="24"/>
              </w:numPr>
            </w:pPr>
            <w:r>
              <w:t xml:space="preserve"> </w:t>
            </w:r>
          </w:p>
          <w:p w14:paraId="6E86E169" w14:textId="77777777" w:rsidR="00660F63" w:rsidRDefault="00660F63" w:rsidP="00981FC6">
            <w:pPr>
              <w:pStyle w:val="Lijstalinea"/>
              <w:numPr>
                <w:ilvl w:val="0"/>
                <w:numId w:val="24"/>
              </w:numPr>
            </w:pPr>
          </w:p>
        </w:tc>
        <w:tc>
          <w:tcPr>
            <w:tcW w:w="3499" w:type="dxa"/>
            <w:gridSpan w:val="2"/>
          </w:tcPr>
          <w:p w14:paraId="4C11AE0C" w14:textId="77777777" w:rsidR="00660F63" w:rsidRDefault="00660F63" w:rsidP="00981FC6">
            <w:pPr>
              <w:pStyle w:val="Lijstalinea"/>
              <w:numPr>
                <w:ilvl w:val="0"/>
                <w:numId w:val="24"/>
              </w:numPr>
            </w:pPr>
            <w:r>
              <w:t xml:space="preserve"> </w:t>
            </w:r>
          </w:p>
          <w:p w14:paraId="3500A699" w14:textId="77777777" w:rsidR="00660F63" w:rsidRDefault="00660F63" w:rsidP="00981FC6">
            <w:pPr>
              <w:pStyle w:val="Lijstalinea"/>
              <w:numPr>
                <w:ilvl w:val="0"/>
                <w:numId w:val="24"/>
              </w:numPr>
            </w:pPr>
            <w:r>
              <w:t xml:space="preserve"> </w:t>
            </w:r>
          </w:p>
          <w:p w14:paraId="36A5B9B4" w14:textId="77777777" w:rsidR="00660F63" w:rsidRDefault="00660F63" w:rsidP="00981FC6">
            <w:pPr>
              <w:pStyle w:val="Lijstalinea"/>
              <w:numPr>
                <w:ilvl w:val="0"/>
                <w:numId w:val="24"/>
              </w:numPr>
            </w:pPr>
            <w:r>
              <w:t xml:space="preserve"> </w:t>
            </w:r>
          </w:p>
          <w:p w14:paraId="47825BC0" w14:textId="00855757" w:rsidR="00660F63" w:rsidRDefault="00660F63" w:rsidP="00981FC6">
            <w:pPr>
              <w:pStyle w:val="Lijstalinea"/>
              <w:numPr>
                <w:ilvl w:val="0"/>
                <w:numId w:val="24"/>
              </w:numPr>
            </w:pPr>
            <w:r>
              <w:t xml:space="preserve"> </w:t>
            </w:r>
          </w:p>
        </w:tc>
        <w:tc>
          <w:tcPr>
            <w:tcW w:w="1749" w:type="dxa"/>
            <w:vMerge/>
          </w:tcPr>
          <w:p w14:paraId="0328E79F" w14:textId="77777777" w:rsidR="00660F63" w:rsidRDefault="00660F63" w:rsidP="00981FC6">
            <w:pPr>
              <w:pStyle w:val="Lijstalinea"/>
              <w:numPr>
                <w:ilvl w:val="0"/>
                <w:numId w:val="24"/>
              </w:numPr>
            </w:pPr>
          </w:p>
        </w:tc>
        <w:tc>
          <w:tcPr>
            <w:tcW w:w="1750" w:type="dxa"/>
            <w:vMerge/>
          </w:tcPr>
          <w:p w14:paraId="6F06B016" w14:textId="4B8D34A1" w:rsidR="00660F63" w:rsidRDefault="00660F63" w:rsidP="00981FC6">
            <w:pPr>
              <w:pStyle w:val="Lijstalinea"/>
              <w:numPr>
                <w:ilvl w:val="0"/>
                <w:numId w:val="24"/>
              </w:numPr>
            </w:pPr>
          </w:p>
        </w:tc>
      </w:tr>
      <w:tr w:rsidR="00660F63" w14:paraId="27FA86C4" w14:textId="77777777" w:rsidTr="00660F63">
        <w:tc>
          <w:tcPr>
            <w:tcW w:w="3498" w:type="dxa"/>
          </w:tcPr>
          <w:p w14:paraId="44226265" w14:textId="69BA47C1" w:rsidR="00660F63" w:rsidRDefault="00660F63" w:rsidP="00CA2D4C">
            <w:r>
              <w:t>Drankkaarten</w:t>
            </w:r>
          </w:p>
        </w:tc>
        <w:tc>
          <w:tcPr>
            <w:tcW w:w="1749" w:type="dxa"/>
          </w:tcPr>
          <w:p w14:paraId="5742BE01" w14:textId="77777777" w:rsidR="00660F63" w:rsidRDefault="00660F63" w:rsidP="00981FC6">
            <w:pPr>
              <w:pStyle w:val="Lijstalinea"/>
              <w:numPr>
                <w:ilvl w:val="0"/>
                <w:numId w:val="24"/>
              </w:numPr>
            </w:pPr>
            <w:r>
              <w:t xml:space="preserve">  </w:t>
            </w:r>
          </w:p>
          <w:p w14:paraId="3B5FA79A" w14:textId="1948DC61" w:rsidR="00660F63" w:rsidRDefault="00660F63" w:rsidP="00981FC6">
            <w:pPr>
              <w:pStyle w:val="Lijstalinea"/>
              <w:numPr>
                <w:ilvl w:val="0"/>
                <w:numId w:val="24"/>
              </w:numPr>
            </w:pPr>
            <w:r>
              <w:t xml:space="preserve"> </w:t>
            </w:r>
          </w:p>
        </w:tc>
        <w:tc>
          <w:tcPr>
            <w:tcW w:w="1749" w:type="dxa"/>
          </w:tcPr>
          <w:p w14:paraId="1B3B3634" w14:textId="77777777" w:rsidR="00660F63" w:rsidRDefault="00660F63" w:rsidP="00981FC6">
            <w:pPr>
              <w:pStyle w:val="Lijstalinea"/>
              <w:numPr>
                <w:ilvl w:val="0"/>
                <w:numId w:val="24"/>
              </w:numPr>
            </w:pPr>
            <w:r>
              <w:t xml:space="preserve"> </w:t>
            </w:r>
          </w:p>
          <w:p w14:paraId="7625A06B" w14:textId="3CE514E7" w:rsidR="00660F63" w:rsidRDefault="00660F63" w:rsidP="00981FC6">
            <w:pPr>
              <w:pStyle w:val="Lijstalinea"/>
              <w:numPr>
                <w:ilvl w:val="0"/>
                <w:numId w:val="24"/>
              </w:numPr>
            </w:pPr>
          </w:p>
        </w:tc>
        <w:tc>
          <w:tcPr>
            <w:tcW w:w="1749" w:type="dxa"/>
          </w:tcPr>
          <w:p w14:paraId="616213E0" w14:textId="77777777" w:rsidR="00660F63" w:rsidRDefault="00660F63" w:rsidP="00981FC6">
            <w:pPr>
              <w:pStyle w:val="Lijstalinea"/>
              <w:numPr>
                <w:ilvl w:val="0"/>
                <w:numId w:val="24"/>
              </w:numPr>
            </w:pPr>
            <w:r>
              <w:t xml:space="preserve"> </w:t>
            </w:r>
          </w:p>
          <w:p w14:paraId="0FB614A5" w14:textId="6C799B84" w:rsidR="00660F63" w:rsidRDefault="00660F63" w:rsidP="00981FC6">
            <w:pPr>
              <w:pStyle w:val="Lijstalinea"/>
              <w:numPr>
                <w:ilvl w:val="0"/>
                <w:numId w:val="24"/>
              </w:numPr>
            </w:pPr>
            <w:r>
              <w:t xml:space="preserve"> </w:t>
            </w:r>
          </w:p>
        </w:tc>
        <w:tc>
          <w:tcPr>
            <w:tcW w:w="1750" w:type="dxa"/>
          </w:tcPr>
          <w:p w14:paraId="10501596" w14:textId="77777777" w:rsidR="00660F63" w:rsidRDefault="00660F63" w:rsidP="00981FC6">
            <w:pPr>
              <w:pStyle w:val="Lijstalinea"/>
              <w:numPr>
                <w:ilvl w:val="0"/>
                <w:numId w:val="24"/>
              </w:numPr>
            </w:pPr>
            <w:r>
              <w:t xml:space="preserve"> </w:t>
            </w:r>
          </w:p>
          <w:p w14:paraId="1C882002" w14:textId="6F46F1C5" w:rsidR="00660F63" w:rsidRDefault="00660F63" w:rsidP="00981FC6">
            <w:pPr>
              <w:pStyle w:val="Lijstalinea"/>
              <w:numPr>
                <w:ilvl w:val="0"/>
                <w:numId w:val="24"/>
              </w:numPr>
            </w:pPr>
          </w:p>
        </w:tc>
        <w:tc>
          <w:tcPr>
            <w:tcW w:w="1749" w:type="dxa"/>
            <w:vMerge/>
          </w:tcPr>
          <w:p w14:paraId="03ED8ED5" w14:textId="77777777" w:rsidR="00660F63" w:rsidRDefault="00660F63" w:rsidP="00981FC6">
            <w:pPr>
              <w:pStyle w:val="Lijstalinea"/>
              <w:numPr>
                <w:ilvl w:val="0"/>
                <w:numId w:val="24"/>
              </w:numPr>
            </w:pPr>
          </w:p>
        </w:tc>
        <w:tc>
          <w:tcPr>
            <w:tcW w:w="1750" w:type="dxa"/>
            <w:vMerge/>
          </w:tcPr>
          <w:p w14:paraId="2D40BF60" w14:textId="04066216" w:rsidR="00660F63" w:rsidRDefault="00660F63" w:rsidP="00981FC6">
            <w:pPr>
              <w:pStyle w:val="Lijstalinea"/>
              <w:numPr>
                <w:ilvl w:val="0"/>
                <w:numId w:val="24"/>
              </w:numPr>
            </w:pPr>
          </w:p>
        </w:tc>
      </w:tr>
      <w:tr w:rsidR="00660F63" w14:paraId="46092D94" w14:textId="77777777" w:rsidTr="00660F63">
        <w:tc>
          <w:tcPr>
            <w:tcW w:w="3498" w:type="dxa"/>
          </w:tcPr>
          <w:p w14:paraId="5110CC38" w14:textId="50281A7C" w:rsidR="00660F63" w:rsidRDefault="00660F63" w:rsidP="00CA2D4C">
            <w:r>
              <w:t>Vestiaire</w:t>
            </w:r>
          </w:p>
        </w:tc>
        <w:tc>
          <w:tcPr>
            <w:tcW w:w="3498" w:type="dxa"/>
            <w:gridSpan w:val="2"/>
          </w:tcPr>
          <w:p w14:paraId="2D8CE921" w14:textId="77777777" w:rsidR="00660F63" w:rsidRDefault="00660F63" w:rsidP="00981FC6">
            <w:pPr>
              <w:pStyle w:val="Lijstalinea"/>
              <w:numPr>
                <w:ilvl w:val="0"/>
                <w:numId w:val="24"/>
              </w:numPr>
            </w:pPr>
            <w:r>
              <w:t xml:space="preserve"> </w:t>
            </w:r>
          </w:p>
          <w:p w14:paraId="36173614" w14:textId="77777777" w:rsidR="00660F63" w:rsidRDefault="00660F63" w:rsidP="00981FC6">
            <w:pPr>
              <w:pStyle w:val="Lijstalinea"/>
              <w:numPr>
                <w:ilvl w:val="0"/>
                <w:numId w:val="24"/>
              </w:numPr>
            </w:pPr>
            <w:r>
              <w:t xml:space="preserve"> </w:t>
            </w:r>
          </w:p>
          <w:p w14:paraId="0C7750F8" w14:textId="77777777" w:rsidR="00660F63" w:rsidRDefault="00660F63" w:rsidP="00981FC6">
            <w:pPr>
              <w:pStyle w:val="Lijstalinea"/>
              <w:numPr>
                <w:ilvl w:val="0"/>
                <w:numId w:val="24"/>
              </w:numPr>
            </w:pPr>
          </w:p>
        </w:tc>
        <w:tc>
          <w:tcPr>
            <w:tcW w:w="3499" w:type="dxa"/>
            <w:gridSpan w:val="2"/>
          </w:tcPr>
          <w:p w14:paraId="2DCFC79D" w14:textId="77777777" w:rsidR="00660F63" w:rsidRDefault="00660F63" w:rsidP="00981FC6">
            <w:pPr>
              <w:pStyle w:val="Lijstalinea"/>
              <w:numPr>
                <w:ilvl w:val="0"/>
                <w:numId w:val="24"/>
              </w:numPr>
            </w:pPr>
            <w:r>
              <w:t xml:space="preserve"> </w:t>
            </w:r>
          </w:p>
          <w:p w14:paraId="3226FF68" w14:textId="77777777" w:rsidR="00660F63" w:rsidRDefault="00660F63" w:rsidP="00981FC6">
            <w:pPr>
              <w:pStyle w:val="Lijstalinea"/>
              <w:numPr>
                <w:ilvl w:val="0"/>
                <w:numId w:val="24"/>
              </w:numPr>
            </w:pPr>
            <w:r>
              <w:t xml:space="preserve"> </w:t>
            </w:r>
          </w:p>
          <w:p w14:paraId="5869FEA7" w14:textId="153978F3" w:rsidR="00660F63" w:rsidRDefault="00660F63" w:rsidP="00981FC6">
            <w:pPr>
              <w:pStyle w:val="Lijstalinea"/>
              <w:numPr>
                <w:ilvl w:val="0"/>
                <w:numId w:val="24"/>
              </w:numPr>
            </w:pPr>
            <w:r>
              <w:t xml:space="preserve"> </w:t>
            </w:r>
          </w:p>
        </w:tc>
        <w:tc>
          <w:tcPr>
            <w:tcW w:w="1749" w:type="dxa"/>
            <w:vMerge/>
          </w:tcPr>
          <w:p w14:paraId="3182DA88" w14:textId="77777777" w:rsidR="00660F63" w:rsidRDefault="00660F63" w:rsidP="00981FC6">
            <w:pPr>
              <w:pStyle w:val="Lijstalinea"/>
              <w:numPr>
                <w:ilvl w:val="0"/>
                <w:numId w:val="24"/>
              </w:numPr>
            </w:pPr>
          </w:p>
        </w:tc>
        <w:tc>
          <w:tcPr>
            <w:tcW w:w="1750" w:type="dxa"/>
            <w:vMerge/>
          </w:tcPr>
          <w:p w14:paraId="755B2E39" w14:textId="5D8AD10D" w:rsidR="00660F63" w:rsidRDefault="00660F63" w:rsidP="00981FC6">
            <w:pPr>
              <w:pStyle w:val="Lijstalinea"/>
              <w:numPr>
                <w:ilvl w:val="0"/>
                <w:numId w:val="24"/>
              </w:numPr>
            </w:pPr>
          </w:p>
        </w:tc>
      </w:tr>
      <w:tr w:rsidR="00660F63" w14:paraId="568A722A" w14:textId="77777777" w:rsidTr="00660F63">
        <w:tc>
          <w:tcPr>
            <w:tcW w:w="3498" w:type="dxa"/>
          </w:tcPr>
          <w:p w14:paraId="69265DC1" w14:textId="1D20FA92" w:rsidR="00660F63" w:rsidRDefault="00660F63" w:rsidP="00CA2D4C">
            <w:r>
              <w:t>Voortoog</w:t>
            </w:r>
          </w:p>
        </w:tc>
        <w:tc>
          <w:tcPr>
            <w:tcW w:w="1749" w:type="dxa"/>
          </w:tcPr>
          <w:p w14:paraId="51ACCC07" w14:textId="77777777" w:rsidR="00660F63" w:rsidRDefault="00660F63" w:rsidP="00981FC6">
            <w:pPr>
              <w:pStyle w:val="Lijstalinea"/>
              <w:numPr>
                <w:ilvl w:val="0"/>
                <w:numId w:val="24"/>
              </w:numPr>
            </w:pPr>
            <w:r>
              <w:t xml:space="preserve"> </w:t>
            </w:r>
          </w:p>
          <w:p w14:paraId="6990D8DF" w14:textId="77777777" w:rsidR="00660F63" w:rsidRDefault="00660F63" w:rsidP="00981FC6">
            <w:pPr>
              <w:pStyle w:val="Lijstalinea"/>
              <w:numPr>
                <w:ilvl w:val="0"/>
                <w:numId w:val="24"/>
              </w:numPr>
            </w:pPr>
            <w:r>
              <w:t xml:space="preserve"> </w:t>
            </w:r>
          </w:p>
          <w:p w14:paraId="49C62601" w14:textId="77777777" w:rsidR="00660F63" w:rsidRDefault="00660F63" w:rsidP="00981FC6">
            <w:pPr>
              <w:pStyle w:val="Lijstalinea"/>
              <w:numPr>
                <w:ilvl w:val="0"/>
                <w:numId w:val="24"/>
              </w:numPr>
            </w:pPr>
          </w:p>
        </w:tc>
        <w:tc>
          <w:tcPr>
            <w:tcW w:w="1749" w:type="dxa"/>
          </w:tcPr>
          <w:p w14:paraId="55A72D73" w14:textId="77777777" w:rsidR="00660F63" w:rsidRDefault="00660F63" w:rsidP="00981FC6">
            <w:pPr>
              <w:pStyle w:val="Lijstalinea"/>
              <w:numPr>
                <w:ilvl w:val="0"/>
                <w:numId w:val="24"/>
              </w:numPr>
            </w:pPr>
            <w:r>
              <w:t xml:space="preserve"> </w:t>
            </w:r>
          </w:p>
          <w:p w14:paraId="2CED6696" w14:textId="77777777" w:rsidR="00660F63" w:rsidRDefault="00660F63" w:rsidP="00981FC6">
            <w:pPr>
              <w:pStyle w:val="Lijstalinea"/>
              <w:numPr>
                <w:ilvl w:val="0"/>
                <w:numId w:val="24"/>
              </w:numPr>
            </w:pPr>
            <w:r>
              <w:t xml:space="preserve"> </w:t>
            </w:r>
          </w:p>
          <w:p w14:paraId="7FE7B0E4" w14:textId="3A1B70E0" w:rsidR="00660F63" w:rsidRDefault="00660F63" w:rsidP="00981FC6">
            <w:pPr>
              <w:pStyle w:val="Lijstalinea"/>
              <w:numPr>
                <w:ilvl w:val="0"/>
                <w:numId w:val="24"/>
              </w:numPr>
            </w:pPr>
          </w:p>
        </w:tc>
        <w:tc>
          <w:tcPr>
            <w:tcW w:w="1749" w:type="dxa"/>
          </w:tcPr>
          <w:p w14:paraId="3566B3E8" w14:textId="77777777" w:rsidR="00660F63" w:rsidRDefault="00660F63" w:rsidP="00981FC6">
            <w:pPr>
              <w:pStyle w:val="Lijstalinea"/>
              <w:numPr>
                <w:ilvl w:val="0"/>
                <w:numId w:val="24"/>
              </w:numPr>
            </w:pPr>
            <w:r>
              <w:t xml:space="preserve">   </w:t>
            </w:r>
          </w:p>
          <w:p w14:paraId="56EF46B6" w14:textId="77777777" w:rsidR="00660F63" w:rsidRDefault="00660F63" w:rsidP="00981FC6">
            <w:pPr>
              <w:pStyle w:val="Lijstalinea"/>
              <w:numPr>
                <w:ilvl w:val="0"/>
                <w:numId w:val="24"/>
              </w:numPr>
            </w:pPr>
            <w:r>
              <w:t xml:space="preserve"> </w:t>
            </w:r>
          </w:p>
          <w:p w14:paraId="5F69077D" w14:textId="131B1CF3" w:rsidR="00660F63" w:rsidRDefault="00660F63" w:rsidP="00981FC6">
            <w:pPr>
              <w:pStyle w:val="Lijstalinea"/>
              <w:numPr>
                <w:ilvl w:val="0"/>
                <w:numId w:val="24"/>
              </w:numPr>
            </w:pPr>
            <w:r>
              <w:t xml:space="preserve"> </w:t>
            </w:r>
          </w:p>
        </w:tc>
        <w:tc>
          <w:tcPr>
            <w:tcW w:w="1750" w:type="dxa"/>
          </w:tcPr>
          <w:p w14:paraId="12325C30" w14:textId="77777777" w:rsidR="00660F63" w:rsidRDefault="00660F63" w:rsidP="00981FC6">
            <w:pPr>
              <w:pStyle w:val="Lijstalinea"/>
              <w:numPr>
                <w:ilvl w:val="0"/>
                <w:numId w:val="24"/>
              </w:numPr>
            </w:pPr>
            <w:r>
              <w:t xml:space="preserve"> </w:t>
            </w:r>
          </w:p>
          <w:p w14:paraId="036CB384" w14:textId="77777777" w:rsidR="00660F63" w:rsidRDefault="00660F63" w:rsidP="00981FC6">
            <w:pPr>
              <w:pStyle w:val="Lijstalinea"/>
              <w:numPr>
                <w:ilvl w:val="0"/>
                <w:numId w:val="24"/>
              </w:numPr>
            </w:pPr>
            <w:r>
              <w:t xml:space="preserve"> </w:t>
            </w:r>
          </w:p>
          <w:p w14:paraId="767A1DBA" w14:textId="463E210A" w:rsidR="00660F63" w:rsidRDefault="00660F63" w:rsidP="00981FC6">
            <w:pPr>
              <w:pStyle w:val="Lijstalinea"/>
              <w:numPr>
                <w:ilvl w:val="0"/>
                <w:numId w:val="24"/>
              </w:numPr>
            </w:pPr>
            <w:r>
              <w:t xml:space="preserve"> </w:t>
            </w:r>
          </w:p>
        </w:tc>
        <w:tc>
          <w:tcPr>
            <w:tcW w:w="1749" w:type="dxa"/>
            <w:vMerge/>
          </w:tcPr>
          <w:p w14:paraId="6F34F43E" w14:textId="77777777" w:rsidR="00660F63" w:rsidRDefault="00660F63" w:rsidP="00981FC6">
            <w:pPr>
              <w:pStyle w:val="Lijstalinea"/>
              <w:numPr>
                <w:ilvl w:val="0"/>
                <w:numId w:val="24"/>
              </w:numPr>
            </w:pPr>
          </w:p>
        </w:tc>
        <w:tc>
          <w:tcPr>
            <w:tcW w:w="1750" w:type="dxa"/>
            <w:vMerge/>
          </w:tcPr>
          <w:p w14:paraId="45D34EFF" w14:textId="2A8FF19E" w:rsidR="00660F63" w:rsidRDefault="00660F63" w:rsidP="00981FC6">
            <w:pPr>
              <w:pStyle w:val="Lijstalinea"/>
              <w:numPr>
                <w:ilvl w:val="0"/>
                <w:numId w:val="24"/>
              </w:numPr>
            </w:pPr>
          </w:p>
        </w:tc>
      </w:tr>
      <w:tr w:rsidR="00660F63" w14:paraId="5DFB3EFD" w14:textId="77777777" w:rsidTr="00660F63">
        <w:tc>
          <w:tcPr>
            <w:tcW w:w="3498" w:type="dxa"/>
          </w:tcPr>
          <w:p w14:paraId="184A93D2" w14:textId="7C2F863F" w:rsidR="00660F63" w:rsidRDefault="00660F63" w:rsidP="00CA2D4C">
            <w:r>
              <w:t xml:space="preserve">Uitschenken </w:t>
            </w:r>
          </w:p>
        </w:tc>
        <w:tc>
          <w:tcPr>
            <w:tcW w:w="3498" w:type="dxa"/>
            <w:gridSpan w:val="2"/>
          </w:tcPr>
          <w:p w14:paraId="3D902146" w14:textId="2CB79943" w:rsidR="00660F63" w:rsidRDefault="00660F63" w:rsidP="00981FC6">
            <w:pPr>
              <w:pStyle w:val="Lijstalinea"/>
              <w:numPr>
                <w:ilvl w:val="0"/>
                <w:numId w:val="24"/>
              </w:numPr>
            </w:pPr>
            <w:r>
              <w:t xml:space="preserve">Cola tappen: </w:t>
            </w:r>
          </w:p>
          <w:p w14:paraId="5FD5D510" w14:textId="1A7F6BD8" w:rsidR="00660F63" w:rsidRDefault="00660F63" w:rsidP="00981FC6">
            <w:pPr>
              <w:pStyle w:val="Lijstalinea"/>
              <w:numPr>
                <w:ilvl w:val="0"/>
                <w:numId w:val="24"/>
              </w:numPr>
            </w:pPr>
            <w:r>
              <w:t xml:space="preserve">Bier tappen: </w:t>
            </w:r>
          </w:p>
          <w:p w14:paraId="084FF2D4" w14:textId="25590268" w:rsidR="00660F63" w:rsidRDefault="00660F63" w:rsidP="00981FC6">
            <w:pPr>
              <w:pStyle w:val="Lijstalinea"/>
              <w:numPr>
                <w:ilvl w:val="0"/>
                <w:numId w:val="24"/>
              </w:numPr>
            </w:pPr>
            <w:r>
              <w:t xml:space="preserve">Bier tappen: </w:t>
            </w:r>
          </w:p>
          <w:p w14:paraId="3961AED2" w14:textId="77777777" w:rsidR="00660F63" w:rsidRDefault="00660F63" w:rsidP="00981FC6">
            <w:pPr>
              <w:pStyle w:val="Lijstalinea"/>
              <w:numPr>
                <w:ilvl w:val="0"/>
                <w:numId w:val="24"/>
              </w:numPr>
            </w:pPr>
            <w:r>
              <w:t xml:space="preserve"> </w:t>
            </w:r>
          </w:p>
          <w:p w14:paraId="00159B9C" w14:textId="02BF84A2" w:rsidR="00660F63" w:rsidRDefault="00660F63" w:rsidP="00981FC6">
            <w:pPr>
              <w:pStyle w:val="Lijstalinea"/>
              <w:numPr>
                <w:ilvl w:val="0"/>
                <w:numId w:val="24"/>
              </w:numPr>
            </w:pPr>
          </w:p>
        </w:tc>
        <w:tc>
          <w:tcPr>
            <w:tcW w:w="3499" w:type="dxa"/>
            <w:gridSpan w:val="2"/>
          </w:tcPr>
          <w:p w14:paraId="22359AF8" w14:textId="77777777" w:rsidR="00660F63" w:rsidRDefault="00660F63" w:rsidP="00981FC6">
            <w:pPr>
              <w:pStyle w:val="Lijstalinea"/>
              <w:numPr>
                <w:ilvl w:val="0"/>
                <w:numId w:val="24"/>
              </w:numPr>
            </w:pPr>
            <w:r>
              <w:t xml:space="preserve">Cola tappen: </w:t>
            </w:r>
          </w:p>
          <w:p w14:paraId="7D86D4E3" w14:textId="77777777" w:rsidR="00660F63" w:rsidRDefault="00660F63" w:rsidP="00981FC6">
            <w:pPr>
              <w:pStyle w:val="Lijstalinea"/>
              <w:numPr>
                <w:ilvl w:val="0"/>
                <w:numId w:val="24"/>
              </w:numPr>
            </w:pPr>
            <w:r>
              <w:t xml:space="preserve">Bier tappen: </w:t>
            </w:r>
          </w:p>
          <w:p w14:paraId="38A1FC88" w14:textId="77777777" w:rsidR="00660F63" w:rsidRDefault="00660F63" w:rsidP="00981FC6">
            <w:pPr>
              <w:pStyle w:val="Lijstalinea"/>
              <w:numPr>
                <w:ilvl w:val="0"/>
                <w:numId w:val="24"/>
              </w:numPr>
            </w:pPr>
            <w:r>
              <w:t xml:space="preserve">Bier tappen: </w:t>
            </w:r>
          </w:p>
          <w:p w14:paraId="0909A7FC" w14:textId="77777777" w:rsidR="00660F63" w:rsidRDefault="00660F63" w:rsidP="00981FC6">
            <w:pPr>
              <w:pStyle w:val="Lijstalinea"/>
              <w:numPr>
                <w:ilvl w:val="0"/>
                <w:numId w:val="24"/>
              </w:numPr>
            </w:pPr>
            <w:r>
              <w:t xml:space="preserve"> </w:t>
            </w:r>
          </w:p>
          <w:p w14:paraId="57FF6B9D" w14:textId="77777777" w:rsidR="00660F63" w:rsidRDefault="00660F63" w:rsidP="00981FC6">
            <w:pPr>
              <w:pStyle w:val="Lijstalinea"/>
              <w:numPr>
                <w:ilvl w:val="0"/>
                <w:numId w:val="24"/>
              </w:numPr>
            </w:pPr>
          </w:p>
        </w:tc>
        <w:tc>
          <w:tcPr>
            <w:tcW w:w="1749" w:type="dxa"/>
            <w:vMerge/>
          </w:tcPr>
          <w:p w14:paraId="40CA4398" w14:textId="77777777" w:rsidR="00660F63" w:rsidRDefault="00660F63" w:rsidP="00981FC6">
            <w:pPr>
              <w:pStyle w:val="Lijstalinea"/>
              <w:numPr>
                <w:ilvl w:val="0"/>
                <w:numId w:val="24"/>
              </w:numPr>
            </w:pPr>
          </w:p>
        </w:tc>
        <w:tc>
          <w:tcPr>
            <w:tcW w:w="1750" w:type="dxa"/>
            <w:vMerge/>
          </w:tcPr>
          <w:p w14:paraId="7CD04BDC" w14:textId="50F7782D" w:rsidR="00660F63" w:rsidRDefault="00660F63" w:rsidP="00981FC6">
            <w:pPr>
              <w:pStyle w:val="Lijstalinea"/>
              <w:numPr>
                <w:ilvl w:val="0"/>
                <w:numId w:val="24"/>
              </w:numPr>
            </w:pPr>
          </w:p>
        </w:tc>
      </w:tr>
      <w:tr w:rsidR="00660F63" w14:paraId="33994FBE" w14:textId="77777777" w:rsidTr="00660F63">
        <w:tc>
          <w:tcPr>
            <w:tcW w:w="3498" w:type="dxa"/>
          </w:tcPr>
          <w:p w14:paraId="4C2382FA" w14:textId="527E35CE" w:rsidR="00660F63" w:rsidRDefault="00660F63" w:rsidP="00CA2D4C">
            <w:r>
              <w:t>Cocktailbar</w:t>
            </w:r>
          </w:p>
        </w:tc>
        <w:tc>
          <w:tcPr>
            <w:tcW w:w="1749" w:type="dxa"/>
          </w:tcPr>
          <w:p w14:paraId="3EABED03" w14:textId="77777777" w:rsidR="00660F63" w:rsidRDefault="00660F63" w:rsidP="00981FC6">
            <w:pPr>
              <w:pStyle w:val="Lijstalinea"/>
              <w:numPr>
                <w:ilvl w:val="0"/>
                <w:numId w:val="26"/>
              </w:numPr>
            </w:pPr>
          </w:p>
          <w:p w14:paraId="646AC924" w14:textId="77777777" w:rsidR="00660F63" w:rsidRDefault="00660F63" w:rsidP="00981FC6">
            <w:pPr>
              <w:pStyle w:val="Lijstalinea"/>
              <w:numPr>
                <w:ilvl w:val="0"/>
                <w:numId w:val="25"/>
              </w:numPr>
            </w:pPr>
            <w:r>
              <w:t xml:space="preserve"> </w:t>
            </w:r>
          </w:p>
          <w:p w14:paraId="27C3FD78" w14:textId="77777777" w:rsidR="00660F63" w:rsidRDefault="00660F63" w:rsidP="00981FC6">
            <w:pPr>
              <w:pStyle w:val="Lijstalinea"/>
              <w:numPr>
                <w:ilvl w:val="0"/>
                <w:numId w:val="25"/>
              </w:numPr>
            </w:pPr>
          </w:p>
        </w:tc>
        <w:tc>
          <w:tcPr>
            <w:tcW w:w="1749" w:type="dxa"/>
          </w:tcPr>
          <w:p w14:paraId="4DFEC07D" w14:textId="77777777" w:rsidR="00660F63" w:rsidRDefault="00660F63" w:rsidP="00981FC6">
            <w:pPr>
              <w:pStyle w:val="Lijstalinea"/>
              <w:numPr>
                <w:ilvl w:val="0"/>
                <w:numId w:val="24"/>
              </w:numPr>
            </w:pPr>
            <w:r>
              <w:t xml:space="preserve"> </w:t>
            </w:r>
          </w:p>
          <w:p w14:paraId="35305868" w14:textId="77777777" w:rsidR="00660F63" w:rsidRDefault="00660F63" w:rsidP="00981FC6">
            <w:pPr>
              <w:pStyle w:val="Lijstalinea"/>
              <w:numPr>
                <w:ilvl w:val="0"/>
                <w:numId w:val="24"/>
              </w:numPr>
            </w:pPr>
            <w:r>
              <w:t xml:space="preserve"> </w:t>
            </w:r>
          </w:p>
          <w:p w14:paraId="09648D23" w14:textId="48FCCF24" w:rsidR="00660F63" w:rsidRDefault="00660F63" w:rsidP="00981FC6">
            <w:pPr>
              <w:pStyle w:val="Lijstalinea"/>
              <w:numPr>
                <w:ilvl w:val="0"/>
                <w:numId w:val="24"/>
              </w:numPr>
            </w:pPr>
            <w:r>
              <w:t xml:space="preserve"> </w:t>
            </w:r>
          </w:p>
        </w:tc>
        <w:tc>
          <w:tcPr>
            <w:tcW w:w="1749" w:type="dxa"/>
          </w:tcPr>
          <w:p w14:paraId="25A36E9F" w14:textId="77777777" w:rsidR="00660F63" w:rsidRDefault="00660F63" w:rsidP="00981FC6">
            <w:pPr>
              <w:pStyle w:val="Lijstalinea"/>
              <w:numPr>
                <w:ilvl w:val="0"/>
                <w:numId w:val="24"/>
              </w:numPr>
            </w:pPr>
            <w:r>
              <w:t xml:space="preserve"> </w:t>
            </w:r>
          </w:p>
          <w:p w14:paraId="2F7E4A33" w14:textId="77777777" w:rsidR="00660F63" w:rsidRDefault="00660F63" w:rsidP="00981FC6">
            <w:pPr>
              <w:pStyle w:val="Lijstalinea"/>
              <w:numPr>
                <w:ilvl w:val="0"/>
                <w:numId w:val="24"/>
              </w:numPr>
            </w:pPr>
            <w:r>
              <w:t xml:space="preserve">  </w:t>
            </w:r>
          </w:p>
          <w:p w14:paraId="43602BFF" w14:textId="77777777" w:rsidR="00660F63" w:rsidRDefault="00660F63" w:rsidP="00981FC6">
            <w:pPr>
              <w:pStyle w:val="Lijstalinea"/>
              <w:numPr>
                <w:ilvl w:val="0"/>
                <w:numId w:val="24"/>
              </w:numPr>
            </w:pPr>
          </w:p>
        </w:tc>
        <w:tc>
          <w:tcPr>
            <w:tcW w:w="1750" w:type="dxa"/>
          </w:tcPr>
          <w:p w14:paraId="34D4D852" w14:textId="77777777" w:rsidR="00660F63" w:rsidRDefault="00660F63" w:rsidP="00981FC6">
            <w:pPr>
              <w:pStyle w:val="Lijstalinea"/>
              <w:numPr>
                <w:ilvl w:val="0"/>
                <w:numId w:val="24"/>
              </w:numPr>
            </w:pPr>
            <w:r>
              <w:t xml:space="preserve"> </w:t>
            </w:r>
          </w:p>
          <w:p w14:paraId="70DE1165" w14:textId="77777777" w:rsidR="00660F63" w:rsidRDefault="00660F63" w:rsidP="00981FC6">
            <w:pPr>
              <w:pStyle w:val="Lijstalinea"/>
              <w:numPr>
                <w:ilvl w:val="0"/>
                <w:numId w:val="24"/>
              </w:numPr>
            </w:pPr>
            <w:r>
              <w:t xml:space="preserve"> </w:t>
            </w:r>
          </w:p>
          <w:p w14:paraId="718722CC" w14:textId="61AF321C" w:rsidR="00660F63" w:rsidRDefault="00660F63" w:rsidP="00981FC6">
            <w:pPr>
              <w:pStyle w:val="Lijstalinea"/>
              <w:numPr>
                <w:ilvl w:val="0"/>
                <w:numId w:val="24"/>
              </w:numPr>
            </w:pPr>
            <w:r>
              <w:t xml:space="preserve"> </w:t>
            </w:r>
          </w:p>
        </w:tc>
        <w:tc>
          <w:tcPr>
            <w:tcW w:w="1749" w:type="dxa"/>
            <w:vMerge/>
          </w:tcPr>
          <w:p w14:paraId="3C1A1DD6" w14:textId="77777777" w:rsidR="00660F63" w:rsidRDefault="00660F63" w:rsidP="00981FC6">
            <w:pPr>
              <w:pStyle w:val="Lijstalinea"/>
              <w:numPr>
                <w:ilvl w:val="0"/>
                <w:numId w:val="24"/>
              </w:numPr>
            </w:pPr>
          </w:p>
        </w:tc>
        <w:tc>
          <w:tcPr>
            <w:tcW w:w="1750" w:type="dxa"/>
            <w:vMerge/>
          </w:tcPr>
          <w:p w14:paraId="684ED6F4" w14:textId="6AF10A04" w:rsidR="00660F63" w:rsidRDefault="00660F63" w:rsidP="00981FC6">
            <w:pPr>
              <w:pStyle w:val="Lijstalinea"/>
              <w:numPr>
                <w:ilvl w:val="0"/>
                <w:numId w:val="24"/>
              </w:numPr>
            </w:pPr>
          </w:p>
        </w:tc>
      </w:tr>
      <w:tr w:rsidR="00660F63" w14:paraId="267BC436" w14:textId="77777777" w:rsidTr="00660F63">
        <w:tc>
          <w:tcPr>
            <w:tcW w:w="3498" w:type="dxa"/>
          </w:tcPr>
          <w:p w14:paraId="7BE1FF23" w14:textId="124E5212" w:rsidR="00660F63" w:rsidRDefault="00660F63" w:rsidP="00CA2D4C">
            <w:r>
              <w:t>Aanvoer drank</w:t>
            </w:r>
          </w:p>
        </w:tc>
        <w:tc>
          <w:tcPr>
            <w:tcW w:w="3498" w:type="dxa"/>
            <w:gridSpan w:val="2"/>
          </w:tcPr>
          <w:p w14:paraId="19225782" w14:textId="77777777" w:rsidR="00660F63" w:rsidRDefault="00660F63" w:rsidP="00981FC6">
            <w:pPr>
              <w:pStyle w:val="Lijstalinea"/>
              <w:numPr>
                <w:ilvl w:val="0"/>
                <w:numId w:val="24"/>
              </w:numPr>
            </w:pPr>
            <w:r>
              <w:t xml:space="preserve"> </w:t>
            </w:r>
          </w:p>
          <w:p w14:paraId="2805D508" w14:textId="77777777" w:rsidR="00660F63" w:rsidRDefault="00660F63" w:rsidP="00981FC6">
            <w:pPr>
              <w:pStyle w:val="Lijstalinea"/>
              <w:numPr>
                <w:ilvl w:val="0"/>
                <w:numId w:val="24"/>
              </w:numPr>
            </w:pPr>
          </w:p>
        </w:tc>
        <w:tc>
          <w:tcPr>
            <w:tcW w:w="3499" w:type="dxa"/>
            <w:gridSpan w:val="2"/>
          </w:tcPr>
          <w:p w14:paraId="3BC1115B" w14:textId="77777777" w:rsidR="00660F63" w:rsidRDefault="00660F63" w:rsidP="00981FC6">
            <w:pPr>
              <w:pStyle w:val="Lijstalinea"/>
              <w:numPr>
                <w:ilvl w:val="0"/>
                <w:numId w:val="24"/>
              </w:numPr>
            </w:pPr>
            <w:r>
              <w:lastRenderedPageBreak/>
              <w:t xml:space="preserve"> </w:t>
            </w:r>
          </w:p>
          <w:p w14:paraId="02CA5C5E" w14:textId="77777777" w:rsidR="00660F63" w:rsidRDefault="00660F63" w:rsidP="00981FC6">
            <w:pPr>
              <w:pStyle w:val="Lijstalinea"/>
              <w:numPr>
                <w:ilvl w:val="0"/>
                <w:numId w:val="24"/>
              </w:numPr>
            </w:pPr>
          </w:p>
        </w:tc>
        <w:tc>
          <w:tcPr>
            <w:tcW w:w="1749" w:type="dxa"/>
            <w:vMerge/>
          </w:tcPr>
          <w:p w14:paraId="030ED43E" w14:textId="77777777" w:rsidR="00660F63" w:rsidRDefault="00660F63" w:rsidP="00981FC6">
            <w:pPr>
              <w:pStyle w:val="Lijstalinea"/>
              <w:numPr>
                <w:ilvl w:val="0"/>
                <w:numId w:val="24"/>
              </w:numPr>
            </w:pPr>
          </w:p>
        </w:tc>
        <w:tc>
          <w:tcPr>
            <w:tcW w:w="1750" w:type="dxa"/>
            <w:vMerge/>
          </w:tcPr>
          <w:p w14:paraId="28462810" w14:textId="1017FB42" w:rsidR="00660F63" w:rsidRDefault="00660F63" w:rsidP="00981FC6">
            <w:pPr>
              <w:pStyle w:val="Lijstalinea"/>
              <w:numPr>
                <w:ilvl w:val="0"/>
                <w:numId w:val="24"/>
              </w:numPr>
            </w:pPr>
          </w:p>
        </w:tc>
      </w:tr>
      <w:tr w:rsidR="00660F63" w14:paraId="40E7DCDD" w14:textId="77777777" w:rsidTr="00660F63">
        <w:tc>
          <w:tcPr>
            <w:tcW w:w="3498" w:type="dxa"/>
          </w:tcPr>
          <w:p w14:paraId="7EC9DFD0" w14:textId="77777777" w:rsidR="00660F63" w:rsidRDefault="00660F63" w:rsidP="00CA2D4C">
            <w:r>
              <w:t>Stewards in zaal</w:t>
            </w:r>
          </w:p>
          <w:p w14:paraId="0CE411FF" w14:textId="29B73178" w:rsidR="00660F63" w:rsidRDefault="002837E2" w:rsidP="00CA2D4C">
            <w:r>
              <w:t>Tot 5u</w:t>
            </w:r>
          </w:p>
        </w:tc>
        <w:tc>
          <w:tcPr>
            <w:tcW w:w="1749" w:type="dxa"/>
          </w:tcPr>
          <w:p w14:paraId="3B1A5AD5" w14:textId="77777777" w:rsidR="00660F63" w:rsidRDefault="00660F63" w:rsidP="00981FC6">
            <w:pPr>
              <w:pStyle w:val="Lijstalinea"/>
              <w:numPr>
                <w:ilvl w:val="0"/>
                <w:numId w:val="24"/>
              </w:numPr>
            </w:pPr>
            <w:r>
              <w:t xml:space="preserve"> </w:t>
            </w:r>
          </w:p>
          <w:p w14:paraId="224EEA4B" w14:textId="77777777" w:rsidR="00660F63" w:rsidRDefault="00660F63" w:rsidP="00981FC6">
            <w:pPr>
              <w:pStyle w:val="Lijstalinea"/>
              <w:numPr>
                <w:ilvl w:val="0"/>
                <w:numId w:val="24"/>
              </w:numPr>
            </w:pPr>
            <w:r>
              <w:t xml:space="preserve"> </w:t>
            </w:r>
          </w:p>
          <w:p w14:paraId="2BE63F62" w14:textId="77777777" w:rsidR="00660F63" w:rsidRDefault="00660F63" w:rsidP="00981FC6">
            <w:pPr>
              <w:pStyle w:val="Lijstalinea"/>
              <w:numPr>
                <w:ilvl w:val="0"/>
                <w:numId w:val="24"/>
              </w:numPr>
            </w:pPr>
          </w:p>
        </w:tc>
        <w:tc>
          <w:tcPr>
            <w:tcW w:w="1749" w:type="dxa"/>
          </w:tcPr>
          <w:p w14:paraId="4B8859FB" w14:textId="77777777" w:rsidR="00660F63" w:rsidRDefault="00660F63" w:rsidP="00981FC6">
            <w:pPr>
              <w:pStyle w:val="Lijstalinea"/>
              <w:numPr>
                <w:ilvl w:val="0"/>
                <w:numId w:val="24"/>
              </w:numPr>
            </w:pPr>
            <w:r>
              <w:t xml:space="preserve"> </w:t>
            </w:r>
          </w:p>
          <w:p w14:paraId="56C4AB63" w14:textId="77777777" w:rsidR="00660F63" w:rsidRDefault="00660F63" w:rsidP="00981FC6">
            <w:pPr>
              <w:pStyle w:val="Lijstalinea"/>
              <w:numPr>
                <w:ilvl w:val="0"/>
                <w:numId w:val="24"/>
              </w:numPr>
            </w:pPr>
            <w:r>
              <w:t xml:space="preserve"> </w:t>
            </w:r>
          </w:p>
          <w:p w14:paraId="24931F22" w14:textId="4E3D9768" w:rsidR="00660F63" w:rsidRDefault="00660F63" w:rsidP="00981FC6">
            <w:pPr>
              <w:pStyle w:val="Lijstalinea"/>
              <w:numPr>
                <w:ilvl w:val="0"/>
                <w:numId w:val="24"/>
              </w:numPr>
            </w:pPr>
          </w:p>
        </w:tc>
        <w:tc>
          <w:tcPr>
            <w:tcW w:w="1749" w:type="dxa"/>
          </w:tcPr>
          <w:p w14:paraId="77834D01" w14:textId="77777777" w:rsidR="00660F63" w:rsidRDefault="00660F63" w:rsidP="00981FC6">
            <w:pPr>
              <w:pStyle w:val="Lijstalinea"/>
              <w:numPr>
                <w:ilvl w:val="0"/>
                <w:numId w:val="24"/>
              </w:numPr>
            </w:pPr>
            <w:r>
              <w:t xml:space="preserve"> </w:t>
            </w:r>
          </w:p>
          <w:p w14:paraId="1B7DCF6D" w14:textId="77777777" w:rsidR="00660F63" w:rsidRDefault="00660F63" w:rsidP="00981FC6">
            <w:pPr>
              <w:pStyle w:val="Lijstalinea"/>
              <w:numPr>
                <w:ilvl w:val="0"/>
                <w:numId w:val="24"/>
              </w:numPr>
            </w:pPr>
            <w:r>
              <w:t xml:space="preserve"> </w:t>
            </w:r>
          </w:p>
          <w:p w14:paraId="616EECE7" w14:textId="77777777" w:rsidR="00660F63" w:rsidRDefault="00660F63" w:rsidP="00981FC6">
            <w:pPr>
              <w:pStyle w:val="Lijstalinea"/>
              <w:numPr>
                <w:ilvl w:val="0"/>
                <w:numId w:val="24"/>
              </w:numPr>
            </w:pPr>
            <w:r>
              <w:t xml:space="preserve"> </w:t>
            </w:r>
          </w:p>
        </w:tc>
        <w:tc>
          <w:tcPr>
            <w:tcW w:w="1750" w:type="dxa"/>
          </w:tcPr>
          <w:p w14:paraId="2D86A254" w14:textId="77777777" w:rsidR="00660F63" w:rsidRDefault="00660F63" w:rsidP="00981FC6">
            <w:pPr>
              <w:pStyle w:val="Lijstalinea"/>
              <w:numPr>
                <w:ilvl w:val="0"/>
                <w:numId w:val="24"/>
              </w:numPr>
            </w:pPr>
            <w:r>
              <w:t xml:space="preserve">  </w:t>
            </w:r>
          </w:p>
          <w:p w14:paraId="38DD7E0C" w14:textId="77777777" w:rsidR="00660F63" w:rsidRDefault="00660F63" w:rsidP="00981FC6">
            <w:pPr>
              <w:pStyle w:val="Lijstalinea"/>
              <w:numPr>
                <w:ilvl w:val="0"/>
                <w:numId w:val="24"/>
              </w:numPr>
            </w:pPr>
            <w:r>
              <w:t xml:space="preserve"> </w:t>
            </w:r>
          </w:p>
          <w:p w14:paraId="3B1E175F" w14:textId="47ED89BD" w:rsidR="00660F63" w:rsidRDefault="00660F63" w:rsidP="00981FC6">
            <w:pPr>
              <w:pStyle w:val="Lijstalinea"/>
              <w:numPr>
                <w:ilvl w:val="0"/>
                <w:numId w:val="24"/>
              </w:numPr>
            </w:pPr>
            <w:r>
              <w:t xml:space="preserve"> </w:t>
            </w:r>
          </w:p>
        </w:tc>
        <w:tc>
          <w:tcPr>
            <w:tcW w:w="1749" w:type="dxa"/>
            <w:vMerge/>
          </w:tcPr>
          <w:p w14:paraId="1AAA3DF7" w14:textId="77777777" w:rsidR="00660F63" w:rsidRDefault="00660F63" w:rsidP="00981FC6">
            <w:pPr>
              <w:pStyle w:val="Lijstalinea"/>
              <w:numPr>
                <w:ilvl w:val="0"/>
                <w:numId w:val="24"/>
              </w:numPr>
            </w:pPr>
          </w:p>
        </w:tc>
        <w:tc>
          <w:tcPr>
            <w:tcW w:w="1750" w:type="dxa"/>
            <w:vMerge/>
          </w:tcPr>
          <w:p w14:paraId="0C735DF3" w14:textId="1C4EEB6C" w:rsidR="00660F63" w:rsidRDefault="00660F63" w:rsidP="00981FC6">
            <w:pPr>
              <w:pStyle w:val="Lijstalinea"/>
              <w:numPr>
                <w:ilvl w:val="0"/>
                <w:numId w:val="24"/>
              </w:numPr>
            </w:pPr>
          </w:p>
        </w:tc>
      </w:tr>
      <w:tr w:rsidR="00660F63" w14:paraId="64B358C8" w14:textId="77777777" w:rsidTr="00660F63">
        <w:tc>
          <w:tcPr>
            <w:tcW w:w="3498" w:type="dxa"/>
          </w:tcPr>
          <w:p w14:paraId="07122A2A" w14:textId="24395E90" w:rsidR="00660F63" w:rsidRDefault="00660F63" w:rsidP="00CA2D4C">
            <w:r>
              <w:t>parkingbewaking</w:t>
            </w:r>
          </w:p>
        </w:tc>
        <w:tc>
          <w:tcPr>
            <w:tcW w:w="3498" w:type="dxa"/>
            <w:gridSpan w:val="2"/>
          </w:tcPr>
          <w:p w14:paraId="79033ABA" w14:textId="77777777" w:rsidR="00660F63" w:rsidRDefault="00660F63" w:rsidP="00981FC6">
            <w:pPr>
              <w:pStyle w:val="Lijstalinea"/>
              <w:numPr>
                <w:ilvl w:val="0"/>
                <w:numId w:val="24"/>
              </w:numPr>
            </w:pPr>
            <w:r>
              <w:t xml:space="preserve"> </w:t>
            </w:r>
          </w:p>
          <w:p w14:paraId="36F93959" w14:textId="77777777" w:rsidR="00660F63" w:rsidRDefault="00660F63" w:rsidP="00981FC6">
            <w:pPr>
              <w:pStyle w:val="Lijstalinea"/>
              <w:numPr>
                <w:ilvl w:val="0"/>
                <w:numId w:val="24"/>
              </w:numPr>
            </w:pPr>
            <w:r>
              <w:t xml:space="preserve"> </w:t>
            </w:r>
          </w:p>
          <w:p w14:paraId="052F0988" w14:textId="77777777" w:rsidR="00660F63" w:rsidRDefault="00660F63" w:rsidP="00981FC6">
            <w:pPr>
              <w:pStyle w:val="Lijstalinea"/>
              <w:numPr>
                <w:ilvl w:val="0"/>
                <w:numId w:val="24"/>
              </w:numPr>
            </w:pPr>
            <w:r>
              <w:t xml:space="preserve"> </w:t>
            </w:r>
          </w:p>
          <w:p w14:paraId="5EE83E56" w14:textId="63B50E24" w:rsidR="00660F63" w:rsidRDefault="00660F63" w:rsidP="00981FC6">
            <w:pPr>
              <w:pStyle w:val="Lijstalinea"/>
              <w:numPr>
                <w:ilvl w:val="0"/>
                <w:numId w:val="24"/>
              </w:numPr>
            </w:pPr>
            <w:r>
              <w:t xml:space="preserve"> </w:t>
            </w:r>
          </w:p>
        </w:tc>
        <w:tc>
          <w:tcPr>
            <w:tcW w:w="3499" w:type="dxa"/>
            <w:gridSpan w:val="2"/>
          </w:tcPr>
          <w:p w14:paraId="33EC5C43" w14:textId="77777777" w:rsidR="00660F63" w:rsidRDefault="00660F63" w:rsidP="00981FC6">
            <w:pPr>
              <w:pStyle w:val="Lijstalinea"/>
              <w:numPr>
                <w:ilvl w:val="0"/>
                <w:numId w:val="24"/>
              </w:numPr>
            </w:pPr>
            <w:r>
              <w:t xml:space="preserve"> </w:t>
            </w:r>
          </w:p>
          <w:p w14:paraId="3E5E41AC" w14:textId="77777777" w:rsidR="00660F63" w:rsidRDefault="00660F63" w:rsidP="00981FC6">
            <w:pPr>
              <w:pStyle w:val="Lijstalinea"/>
              <w:numPr>
                <w:ilvl w:val="0"/>
                <w:numId w:val="24"/>
              </w:numPr>
            </w:pPr>
            <w:r>
              <w:t xml:space="preserve"> </w:t>
            </w:r>
          </w:p>
          <w:p w14:paraId="3EE2A1B7" w14:textId="77777777" w:rsidR="00660F63" w:rsidRDefault="00660F63" w:rsidP="00981FC6">
            <w:pPr>
              <w:pStyle w:val="Lijstalinea"/>
              <w:numPr>
                <w:ilvl w:val="0"/>
                <w:numId w:val="24"/>
              </w:numPr>
            </w:pPr>
            <w:r>
              <w:t xml:space="preserve"> </w:t>
            </w:r>
          </w:p>
          <w:p w14:paraId="0EAC421C" w14:textId="77777777" w:rsidR="00660F63" w:rsidRDefault="00660F63" w:rsidP="00981FC6">
            <w:pPr>
              <w:pStyle w:val="Lijstalinea"/>
              <w:numPr>
                <w:ilvl w:val="0"/>
                <w:numId w:val="24"/>
              </w:numPr>
            </w:pPr>
          </w:p>
        </w:tc>
        <w:tc>
          <w:tcPr>
            <w:tcW w:w="1749" w:type="dxa"/>
            <w:vMerge/>
          </w:tcPr>
          <w:p w14:paraId="47261DB8" w14:textId="77777777" w:rsidR="00660F63" w:rsidRDefault="00660F63" w:rsidP="00981FC6">
            <w:pPr>
              <w:pStyle w:val="Lijstalinea"/>
              <w:numPr>
                <w:ilvl w:val="0"/>
                <w:numId w:val="24"/>
              </w:numPr>
            </w:pPr>
          </w:p>
        </w:tc>
        <w:tc>
          <w:tcPr>
            <w:tcW w:w="1750" w:type="dxa"/>
            <w:vMerge/>
          </w:tcPr>
          <w:p w14:paraId="0170EFFC" w14:textId="46F1D932" w:rsidR="00660F63" w:rsidRDefault="00660F63" w:rsidP="00981FC6">
            <w:pPr>
              <w:pStyle w:val="Lijstalinea"/>
              <w:numPr>
                <w:ilvl w:val="0"/>
                <w:numId w:val="24"/>
              </w:numPr>
            </w:pPr>
          </w:p>
        </w:tc>
      </w:tr>
    </w:tbl>
    <w:p w14:paraId="2C81DD25" w14:textId="1762C366" w:rsidR="00CE3699" w:rsidRDefault="00CE3699" w:rsidP="00CA2D4C"/>
    <w:p w14:paraId="0E146FDD" w14:textId="079AD4DF" w:rsidR="00170CB4" w:rsidRDefault="00170CB4" w:rsidP="00FF065B">
      <w:pPr>
        <w:pStyle w:val="Lijstalinea"/>
        <w:numPr>
          <w:ilvl w:val="0"/>
          <w:numId w:val="39"/>
        </w:numPr>
      </w:pPr>
      <w:r>
        <w:t>Leden, ouders en andere verenigingen kunnen betrokken worden bij de taakverdeling. Spreek op voorhand goed af wat de bedanking is voor buitenstaanders</w:t>
      </w:r>
      <w:r w:rsidR="002B5730">
        <w:t xml:space="preserve"> die niet kunnen genieten van ledenactiviteiten</w:t>
      </w:r>
      <w:r>
        <w:t xml:space="preserve">! </w:t>
      </w:r>
    </w:p>
    <w:p w14:paraId="432E0CB7" w14:textId="7B293C1A" w:rsidR="00FD1D14" w:rsidRDefault="00FD1D14" w:rsidP="00CA2D4C"/>
    <w:p w14:paraId="6D8BFD98" w14:textId="77777777" w:rsidR="00FD1D14" w:rsidRDefault="00FD1D14">
      <w:pPr>
        <w:overflowPunct/>
        <w:autoSpaceDE/>
        <w:autoSpaceDN/>
        <w:adjustRightInd/>
        <w:spacing w:line="240" w:lineRule="auto"/>
        <w:textAlignment w:val="auto"/>
      </w:pPr>
      <w:r>
        <w:br w:type="page"/>
      </w:r>
    </w:p>
    <w:p w14:paraId="538046CE" w14:textId="3BDC171F" w:rsidR="00FD1D14" w:rsidRDefault="00FD1D14" w:rsidP="00F700AD">
      <w:pPr>
        <w:pStyle w:val="Titel"/>
      </w:pPr>
      <w:r>
        <w:lastRenderedPageBreak/>
        <w:t xml:space="preserve">Bijlage </w:t>
      </w:r>
      <w:r w:rsidR="00F700AD">
        <w:t xml:space="preserve">7 </w:t>
      </w:r>
      <w:r>
        <w:t xml:space="preserve">– plan van </w:t>
      </w:r>
      <w:r w:rsidR="00F700AD">
        <w:t>plakkaten</w:t>
      </w:r>
    </w:p>
    <w:p w14:paraId="14E3C3FA" w14:textId="42C46810" w:rsidR="00FD1D14" w:rsidRDefault="005979DD" w:rsidP="00FD1D14">
      <w:pPr>
        <w:pStyle w:val="Lijstalinea"/>
        <w:numPr>
          <w:ilvl w:val="0"/>
          <w:numId w:val="31"/>
        </w:numPr>
      </w:pPr>
      <w:r>
        <w:rPr>
          <w:noProof/>
          <w:lang w:eastAsia="nl-BE"/>
        </w:rPr>
        <w:drawing>
          <wp:anchor distT="0" distB="0" distL="114300" distR="114300" simplePos="0" relativeHeight="251658240" behindDoc="1" locked="0" layoutInCell="1" allowOverlap="1" wp14:anchorId="4886231C" wp14:editId="6771CA44">
            <wp:simplePos x="0" y="0"/>
            <wp:positionH relativeFrom="column">
              <wp:posOffset>1878330</wp:posOffset>
            </wp:positionH>
            <wp:positionV relativeFrom="paragraph">
              <wp:posOffset>5080</wp:posOffset>
            </wp:positionV>
            <wp:extent cx="7402830" cy="4371975"/>
            <wp:effectExtent l="0" t="0" r="7620" b="9525"/>
            <wp:wrapTight wrapText="bothSides">
              <wp:wrapPolygon edited="0">
                <wp:start x="0" y="0"/>
                <wp:lineTo x="0" y="21553"/>
                <wp:lineTo x="21567" y="21553"/>
                <wp:lineTo x="21567"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art.PNG"/>
                    <pic:cNvPicPr/>
                  </pic:nvPicPr>
                  <pic:blipFill>
                    <a:blip r:embed="rId24">
                      <a:extLst>
                        <a:ext uri="{28A0092B-C50C-407E-A947-70E740481C1C}">
                          <a14:useLocalDpi xmlns:a14="http://schemas.microsoft.com/office/drawing/2010/main" val="0"/>
                        </a:ext>
                      </a:extLst>
                    </a:blip>
                    <a:stretch>
                      <a:fillRect/>
                    </a:stretch>
                  </pic:blipFill>
                  <pic:spPr>
                    <a:xfrm>
                      <a:off x="0" y="0"/>
                      <a:ext cx="7402830" cy="4371975"/>
                    </a:xfrm>
                    <a:prstGeom prst="rect">
                      <a:avLst/>
                    </a:prstGeom>
                  </pic:spPr>
                </pic:pic>
              </a:graphicData>
            </a:graphic>
            <wp14:sizeRelH relativeFrom="page">
              <wp14:pctWidth>0</wp14:pctWidth>
            </wp14:sizeRelH>
            <wp14:sizeRelV relativeFrom="page">
              <wp14:pctHeight>0</wp14:pctHeight>
            </wp14:sizeRelV>
          </wp:anchor>
        </w:drawing>
      </w:r>
      <w:r w:rsidR="00FD1D14">
        <w:t xml:space="preserve"> </w:t>
      </w:r>
    </w:p>
    <w:p w14:paraId="433D5335" w14:textId="406B2C98" w:rsidR="00FD1D14" w:rsidRDefault="00FD1D14" w:rsidP="00FD1D14">
      <w:pPr>
        <w:pStyle w:val="Lijstalinea"/>
        <w:numPr>
          <w:ilvl w:val="0"/>
          <w:numId w:val="31"/>
        </w:numPr>
      </w:pPr>
      <w:r>
        <w:t xml:space="preserve"> </w:t>
      </w:r>
    </w:p>
    <w:p w14:paraId="607D352C" w14:textId="70BDF748" w:rsidR="00FD1D14" w:rsidRDefault="00FD1D14" w:rsidP="00FD1D14">
      <w:pPr>
        <w:pStyle w:val="Lijstalinea"/>
        <w:numPr>
          <w:ilvl w:val="0"/>
          <w:numId w:val="31"/>
        </w:numPr>
      </w:pPr>
      <w:r>
        <w:t xml:space="preserve"> </w:t>
      </w:r>
    </w:p>
    <w:p w14:paraId="3F76C207" w14:textId="00946F3C" w:rsidR="00FD1D14" w:rsidRDefault="00FD1D14" w:rsidP="00FD1D14">
      <w:pPr>
        <w:pStyle w:val="Lijstalinea"/>
        <w:numPr>
          <w:ilvl w:val="0"/>
          <w:numId w:val="31"/>
        </w:numPr>
      </w:pPr>
      <w:r>
        <w:t xml:space="preserve">  </w:t>
      </w:r>
    </w:p>
    <w:p w14:paraId="2F8FED23" w14:textId="05ECC21E" w:rsidR="00FD1D14" w:rsidRDefault="00FD1D14" w:rsidP="00FD1D14">
      <w:pPr>
        <w:pStyle w:val="Lijstalinea"/>
        <w:numPr>
          <w:ilvl w:val="0"/>
          <w:numId w:val="31"/>
        </w:numPr>
      </w:pPr>
      <w:r>
        <w:t xml:space="preserve"> </w:t>
      </w:r>
    </w:p>
    <w:p w14:paraId="53887515" w14:textId="3491FC6D" w:rsidR="00FD1D14" w:rsidRDefault="00FD1D14" w:rsidP="00FD1D14">
      <w:pPr>
        <w:pStyle w:val="Lijstalinea"/>
        <w:numPr>
          <w:ilvl w:val="0"/>
          <w:numId w:val="31"/>
        </w:numPr>
      </w:pPr>
      <w:r>
        <w:t xml:space="preserve"> </w:t>
      </w:r>
    </w:p>
    <w:p w14:paraId="29F95473" w14:textId="1BDB5236" w:rsidR="00FD1D14" w:rsidRDefault="00FD1D14" w:rsidP="00FD1D14">
      <w:pPr>
        <w:pStyle w:val="Lijstalinea"/>
        <w:numPr>
          <w:ilvl w:val="0"/>
          <w:numId w:val="31"/>
        </w:numPr>
      </w:pPr>
      <w:r>
        <w:t xml:space="preserve">  </w:t>
      </w:r>
    </w:p>
    <w:p w14:paraId="74B96BCA" w14:textId="221615D1" w:rsidR="00FD1D14" w:rsidRDefault="00FD1D14" w:rsidP="00FD1D14">
      <w:pPr>
        <w:pStyle w:val="Lijstalinea"/>
        <w:numPr>
          <w:ilvl w:val="0"/>
          <w:numId w:val="31"/>
        </w:numPr>
      </w:pPr>
      <w:r>
        <w:t xml:space="preserve"> </w:t>
      </w:r>
    </w:p>
    <w:p w14:paraId="00230D60" w14:textId="5CC668E4" w:rsidR="00FD1D14" w:rsidRDefault="00FD1D14" w:rsidP="00FD1D14">
      <w:pPr>
        <w:pStyle w:val="Lijstalinea"/>
        <w:numPr>
          <w:ilvl w:val="0"/>
          <w:numId w:val="31"/>
        </w:numPr>
      </w:pPr>
      <w:r>
        <w:t xml:space="preserve">  </w:t>
      </w:r>
    </w:p>
    <w:p w14:paraId="0825B951" w14:textId="6AF77E7E" w:rsidR="00FD1D14" w:rsidRDefault="00FD1D14" w:rsidP="00FD1D14"/>
    <w:p w14:paraId="215D4376" w14:textId="4029411D" w:rsidR="00E16BE0" w:rsidRDefault="00E16BE0">
      <w:pPr>
        <w:overflowPunct/>
        <w:autoSpaceDE/>
        <w:autoSpaceDN/>
        <w:adjustRightInd/>
        <w:spacing w:line="240" w:lineRule="auto"/>
        <w:textAlignment w:val="auto"/>
      </w:pPr>
      <w:r>
        <w:br w:type="page"/>
      </w:r>
    </w:p>
    <w:p w14:paraId="7F5E24EB" w14:textId="77777777" w:rsidR="00F700AD" w:rsidRDefault="00E16BE0" w:rsidP="00F700AD">
      <w:pPr>
        <w:pStyle w:val="Titel"/>
      </w:pPr>
      <w:r>
        <w:lastRenderedPageBreak/>
        <w:t>Bijlage</w:t>
      </w:r>
      <w:r w:rsidR="00F700AD">
        <w:t xml:space="preserve"> 8</w:t>
      </w:r>
      <w:r>
        <w:t xml:space="preserve"> – fuiven en cafés voor afficheslag </w:t>
      </w:r>
    </w:p>
    <w:p w14:paraId="09B3DCDD" w14:textId="5C77AE54" w:rsidR="00FD1D14" w:rsidRDefault="00E16BE0" w:rsidP="00F700AD">
      <w:pPr>
        <w:pStyle w:val="Lijstalinea"/>
        <w:numPr>
          <w:ilvl w:val="0"/>
          <w:numId w:val="40"/>
        </w:numPr>
      </w:pPr>
      <w:r>
        <w:t>KLJ</w:t>
      </w:r>
      <w:r w:rsidR="00F700AD">
        <w:t>-</w:t>
      </w:r>
      <w:r>
        <w:t>f</w:t>
      </w:r>
      <w:r w:rsidR="00F700AD">
        <w:t>uiven vind je in de nieuwsbrief</w:t>
      </w:r>
    </w:p>
    <w:p w14:paraId="35B75C33" w14:textId="77777777" w:rsidR="00E16BE0" w:rsidRDefault="00E16BE0" w:rsidP="00FD1D14"/>
    <w:tbl>
      <w:tblPr>
        <w:tblStyle w:val="Tabelraster"/>
        <w:tblW w:w="0" w:type="auto"/>
        <w:tblLook w:val="04A0" w:firstRow="1" w:lastRow="0" w:firstColumn="1" w:lastColumn="0" w:noHBand="0" w:noVBand="1"/>
      </w:tblPr>
      <w:tblGrid>
        <w:gridCol w:w="3498"/>
        <w:gridCol w:w="3498"/>
        <w:gridCol w:w="3499"/>
        <w:gridCol w:w="3499"/>
      </w:tblGrid>
      <w:tr w:rsidR="00E16BE0" w:rsidRPr="00F700AD" w14:paraId="4D9604CA" w14:textId="77777777" w:rsidTr="00DD68E6">
        <w:tc>
          <w:tcPr>
            <w:tcW w:w="3498" w:type="dxa"/>
          </w:tcPr>
          <w:p w14:paraId="4DE4AE97" w14:textId="33E98A3A" w:rsidR="00E16BE0" w:rsidRPr="00F700AD" w:rsidRDefault="002837E2" w:rsidP="00DD68E6">
            <w:pPr>
              <w:rPr>
                <w:b/>
              </w:rPr>
            </w:pPr>
            <w:r w:rsidRPr="00F700AD">
              <w:rPr>
                <w:b/>
              </w:rPr>
              <w:t>Wat</w:t>
            </w:r>
          </w:p>
        </w:tc>
        <w:tc>
          <w:tcPr>
            <w:tcW w:w="3498" w:type="dxa"/>
          </w:tcPr>
          <w:p w14:paraId="590ABEA1" w14:textId="1752391E" w:rsidR="00E16BE0" w:rsidRPr="00F700AD" w:rsidRDefault="002837E2" w:rsidP="00DD68E6">
            <w:pPr>
              <w:rPr>
                <w:b/>
              </w:rPr>
            </w:pPr>
            <w:r>
              <w:rPr>
                <w:b/>
              </w:rPr>
              <w:t xml:space="preserve"> </w:t>
            </w:r>
            <w:r w:rsidRPr="00F700AD">
              <w:rPr>
                <w:b/>
              </w:rPr>
              <w:t xml:space="preserve"> Wanneer</w:t>
            </w:r>
          </w:p>
        </w:tc>
        <w:tc>
          <w:tcPr>
            <w:tcW w:w="3499" w:type="dxa"/>
          </w:tcPr>
          <w:p w14:paraId="0C401649" w14:textId="77777777" w:rsidR="00E16BE0" w:rsidRPr="00F700AD" w:rsidRDefault="00E16BE0" w:rsidP="00DD68E6">
            <w:pPr>
              <w:rPr>
                <w:b/>
              </w:rPr>
            </w:pPr>
            <w:r w:rsidRPr="00F700AD">
              <w:rPr>
                <w:b/>
              </w:rPr>
              <w:t>Waar</w:t>
            </w:r>
          </w:p>
        </w:tc>
        <w:tc>
          <w:tcPr>
            <w:tcW w:w="3499" w:type="dxa"/>
          </w:tcPr>
          <w:p w14:paraId="11A3A24C" w14:textId="77777777" w:rsidR="00E16BE0" w:rsidRPr="00F700AD" w:rsidRDefault="00E16BE0" w:rsidP="00DD68E6">
            <w:pPr>
              <w:rPr>
                <w:b/>
              </w:rPr>
            </w:pPr>
            <w:r w:rsidRPr="00F700AD">
              <w:rPr>
                <w:b/>
              </w:rPr>
              <w:t>Wie</w:t>
            </w:r>
          </w:p>
        </w:tc>
      </w:tr>
      <w:tr w:rsidR="00E16BE0" w14:paraId="55AC191E" w14:textId="77777777" w:rsidTr="00E16BE0">
        <w:tc>
          <w:tcPr>
            <w:tcW w:w="3498" w:type="dxa"/>
          </w:tcPr>
          <w:p w14:paraId="2576EAF6" w14:textId="52E30AA6" w:rsidR="00E16BE0" w:rsidRDefault="00E16BE0" w:rsidP="00FD1D14">
            <w:r>
              <w:t>Fuif KLJ</w:t>
            </w:r>
          </w:p>
        </w:tc>
        <w:tc>
          <w:tcPr>
            <w:tcW w:w="3498" w:type="dxa"/>
          </w:tcPr>
          <w:p w14:paraId="5E20B60F" w14:textId="77777777" w:rsidR="00E16BE0" w:rsidRDefault="00E16BE0" w:rsidP="00FD1D14"/>
        </w:tc>
        <w:tc>
          <w:tcPr>
            <w:tcW w:w="3499" w:type="dxa"/>
          </w:tcPr>
          <w:p w14:paraId="27F53D5C" w14:textId="77777777" w:rsidR="00E16BE0" w:rsidRDefault="00E16BE0" w:rsidP="00FD1D14"/>
        </w:tc>
        <w:tc>
          <w:tcPr>
            <w:tcW w:w="3499" w:type="dxa"/>
          </w:tcPr>
          <w:p w14:paraId="063FB915" w14:textId="77777777" w:rsidR="00E16BE0" w:rsidRDefault="00E16BE0" w:rsidP="00FD1D14"/>
        </w:tc>
      </w:tr>
      <w:tr w:rsidR="00E16BE0" w14:paraId="45106FEC" w14:textId="77777777" w:rsidTr="00E16BE0">
        <w:tc>
          <w:tcPr>
            <w:tcW w:w="3498" w:type="dxa"/>
          </w:tcPr>
          <w:p w14:paraId="2D8374EB" w14:textId="6B1C5DA4" w:rsidR="00E16BE0" w:rsidRDefault="00E16BE0" w:rsidP="00FD1D14">
            <w:r>
              <w:t>Fuif Chiro</w:t>
            </w:r>
          </w:p>
        </w:tc>
        <w:tc>
          <w:tcPr>
            <w:tcW w:w="3498" w:type="dxa"/>
          </w:tcPr>
          <w:p w14:paraId="2729215B" w14:textId="77777777" w:rsidR="00E16BE0" w:rsidRDefault="00E16BE0" w:rsidP="00FD1D14"/>
        </w:tc>
        <w:tc>
          <w:tcPr>
            <w:tcW w:w="3499" w:type="dxa"/>
          </w:tcPr>
          <w:p w14:paraId="6FF16C8F" w14:textId="77777777" w:rsidR="00E16BE0" w:rsidRDefault="00E16BE0" w:rsidP="00FD1D14"/>
        </w:tc>
        <w:tc>
          <w:tcPr>
            <w:tcW w:w="3499" w:type="dxa"/>
          </w:tcPr>
          <w:p w14:paraId="1BDE9540" w14:textId="77777777" w:rsidR="00E16BE0" w:rsidRDefault="00E16BE0" w:rsidP="00FD1D14"/>
        </w:tc>
      </w:tr>
      <w:tr w:rsidR="00E16BE0" w14:paraId="0A45D232" w14:textId="77777777" w:rsidTr="00E16BE0">
        <w:tc>
          <w:tcPr>
            <w:tcW w:w="3498" w:type="dxa"/>
          </w:tcPr>
          <w:p w14:paraId="1B6575B7" w14:textId="0632F420" w:rsidR="00E16BE0" w:rsidRDefault="00E16BE0" w:rsidP="00FD1D14">
            <w:r>
              <w:t>…</w:t>
            </w:r>
          </w:p>
        </w:tc>
        <w:tc>
          <w:tcPr>
            <w:tcW w:w="3498" w:type="dxa"/>
          </w:tcPr>
          <w:p w14:paraId="1E61BC3C" w14:textId="77777777" w:rsidR="00E16BE0" w:rsidRDefault="00E16BE0" w:rsidP="00FD1D14"/>
        </w:tc>
        <w:tc>
          <w:tcPr>
            <w:tcW w:w="3499" w:type="dxa"/>
          </w:tcPr>
          <w:p w14:paraId="267EF99A" w14:textId="77777777" w:rsidR="00E16BE0" w:rsidRDefault="00E16BE0" w:rsidP="00FD1D14"/>
        </w:tc>
        <w:tc>
          <w:tcPr>
            <w:tcW w:w="3499" w:type="dxa"/>
          </w:tcPr>
          <w:p w14:paraId="703A5E70" w14:textId="77777777" w:rsidR="00E16BE0" w:rsidRDefault="00E16BE0" w:rsidP="00FD1D14"/>
        </w:tc>
      </w:tr>
      <w:tr w:rsidR="00E16BE0" w14:paraId="27C7CAE2" w14:textId="77777777" w:rsidTr="00E16BE0">
        <w:tc>
          <w:tcPr>
            <w:tcW w:w="3498" w:type="dxa"/>
          </w:tcPr>
          <w:p w14:paraId="0CE75BE4" w14:textId="77777777" w:rsidR="00E16BE0" w:rsidRDefault="00E16BE0" w:rsidP="00FD1D14"/>
        </w:tc>
        <w:tc>
          <w:tcPr>
            <w:tcW w:w="3498" w:type="dxa"/>
          </w:tcPr>
          <w:p w14:paraId="22BCEC1B" w14:textId="77777777" w:rsidR="00E16BE0" w:rsidRDefault="00E16BE0" w:rsidP="00FD1D14"/>
        </w:tc>
        <w:tc>
          <w:tcPr>
            <w:tcW w:w="3499" w:type="dxa"/>
          </w:tcPr>
          <w:p w14:paraId="44BA9D14" w14:textId="77777777" w:rsidR="00E16BE0" w:rsidRDefault="00E16BE0" w:rsidP="00FD1D14"/>
        </w:tc>
        <w:tc>
          <w:tcPr>
            <w:tcW w:w="3499" w:type="dxa"/>
          </w:tcPr>
          <w:p w14:paraId="4628D6DE" w14:textId="77777777" w:rsidR="00E16BE0" w:rsidRDefault="00E16BE0" w:rsidP="00FD1D14"/>
        </w:tc>
      </w:tr>
      <w:tr w:rsidR="00E16BE0" w14:paraId="34D49A78" w14:textId="77777777" w:rsidTr="00E16BE0">
        <w:tc>
          <w:tcPr>
            <w:tcW w:w="3498" w:type="dxa"/>
          </w:tcPr>
          <w:p w14:paraId="19D8FFF7" w14:textId="223B0AC5" w:rsidR="00E16BE0" w:rsidRDefault="00E16BE0" w:rsidP="00FD1D14">
            <w:proofErr w:type="spellStart"/>
            <w:r>
              <w:t>Café’s</w:t>
            </w:r>
            <w:proofErr w:type="spellEnd"/>
            <w:r>
              <w:t xml:space="preserve"> </w:t>
            </w:r>
          </w:p>
        </w:tc>
        <w:tc>
          <w:tcPr>
            <w:tcW w:w="3498" w:type="dxa"/>
          </w:tcPr>
          <w:p w14:paraId="34E055B6" w14:textId="77777777" w:rsidR="00E16BE0" w:rsidRDefault="00E16BE0" w:rsidP="00FD1D14"/>
        </w:tc>
        <w:tc>
          <w:tcPr>
            <w:tcW w:w="3499" w:type="dxa"/>
          </w:tcPr>
          <w:p w14:paraId="1D44FCB0" w14:textId="77777777" w:rsidR="00E16BE0" w:rsidRDefault="00E16BE0" w:rsidP="00FD1D14"/>
        </w:tc>
        <w:tc>
          <w:tcPr>
            <w:tcW w:w="3499" w:type="dxa"/>
          </w:tcPr>
          <w:p w14:paraId="7A9EB00B" w14:textId="77777777" w:rsidR="00E16BE0" w:rsidRDefault="00E16BE0" w:rsidP="00FD1D14"/>
        </w:tc>
      </w:tr>
      <w:tr w:rsidR="00E16BE0" w14:paraId="5C3F87FE" w14:textId="77777777" w:rsidTr="00E16BE0">
        <w:tc>
          <w:tcPr>
            <w:tcW w:w="3498" w:type="dxa"/>
          </w:tcPr>
          <w:p w14:paraId="27CB7F7A" w14:textId="0C511569" w:rsidR="00E16BE0" w:rsidRDefault="00E16BE0" w:rsidP="00FD1D14">
            <w:r>
              <w:t>Jeugdhuis</w:t>
            </w:r>
          </w:p>
        </w:tc>
        <w:tc>
          <w:tcPr>
            <w:tcW w:w="3498" w:type="dxa"/>
          </w:tcPr>
          <w:p w14:paraId="44E637F9" w14:textId="77777777" w:rsidR="00E16BE0" w:rsidRDefault="00E16BE0" w:rsidP="00FD1D14"/>
        </w:tc>
        <w:tc>
          <w:tcPr>
            <w:tcW w:w="3499" w:type="dxa"/>
          </w:tcPr>
          <w:p w14:paraId="4EFE29D4" w14:textId="77777777" w:rsidR="00E16BE0" w:rsidRDefault="00E16BE0" w:rsidP="00FD1D14"/>
        </w:tc>
        <w:tc>
          <w:tcPr>
            <w:tcW w:w="3499" w:type="dxa"/>
          </w:tcPr>
          <w:p w14:paraId="07978E6C" w14:textId="77777777" w:rsidR="00E16BE0" w:rsidRDefault="00E16BE0" w:rsidP="00FD1D14"/>
        </w:tc>
      </w:tr>
      <w:tr w:rsidR="00E16BE0" w14:paraId="7CEC4AF4" w14:textId="77777777" w:rsidTr="00E16BE0">
        <w:tc>
          <w:tcPr>
            <w:tcW w:w="3498" w:type="dxa"/>
          </w:tcPr>
          <w:p w14:paraId="23B18385" w14:textId="0F1C9D9F" w:rsidR="00E16BE0" w:rsidRDefault="00E16BE0" w:rsidP="00FD1D14">
            <w:r>
              <w:t>…</w:t>
            </w:r>
          </w:p>
        </w:tc>
        <w:tc>
          <w:tcPr>
            <w:tcW w:w="3498" w:type="dxa"/>
          </w:tcPr>
          <w:p w14:paraId="6C0F5AA8" w14:textId="77777777" w:rsidR="00E16BE0" w:rsidRDefault="00E16BE0" w:rsidP="00FD1D14"/>
        </w:tc>
        <w:tc>
          <w:tcPr>
            <w:tcW w:w="3499" w:type="dxa"/>
          </w:tcPr>
          <w:p w14:paraId="2415DAF7" w14:textId="77777777" w:rsidR="00E16BE0" w:rsidRDefault="00E16BE0" w:rsidP="00FD1D14"/>
        </w:tc>
        <w:tc>
          <w:tcPr>
            <w:tcW w:w="3499" w:type="dxa"/>
          </w:tcPr>
          <w:p w14:paraId="757DF9FD" w14:textId="77777777" w:rsidR="00E16BE0" w:rsidRDefault="00E16BE0" w:rsidP="00FD1D14"/>
        </w:tc>
      </w:tr>
      <w:tr w:rsidR="00E16BE0" w14:paraId="7500A4DE" w14:textId="77777777" w:rsidTr="00E16BE0">
        <w:tc>
          <w:tcPr>
            <w:tcW w:w="3498" w:type="dxa"/>
          </w:tcPr>
          <w:p w14:paraId="4F54171D" w14:textId="77777777" w:rsidR="00E16BE0" w:rsidRDefault="00E16BE0" w:rsidP="00FD1D14"/>
        </w:tc>
        <w:tc>
          <w:tcPr>
            <w:tcW w:w="3498" w:type="dxa"/>
          </w:tcPr>
          <w:p w14:paraId="6807966F" w14:textId="77777777" w:rsidR="00E16BE0" w:rsidRDefault="00E16BE0" w:rsidP="00FD1D14"/>
        </w:tc>
        <w:tc>
          <w:tcPr>
            <w:tcW w:w="3499" w:type="dxa"/>
          </w:tcPr>
          <w:p w14:paraId="0623046F" w14:textId="77777777" w:rsidR="00E16BE0" w:rsidRDefault="00E16BE0" w:rsidP="00FD1D14"/>
        </w:tc>
        <w:tc>
          <w:tcPr>
            <w:tcW w:w="3499" w:type="dxa"/>
          </w:tcPr>
          <w:p w14:paraId="086DBD37" w14:textId="77777777" w:rsidR="00E16BE0" w:rsidRDefault="00E16BE0" w:rsidP="00FD1D14"/>
        </w:tc>
      </w:tr>
      <w:tr w:rsidR="00E16BE0" w14:paraId="7BFA159F" w14:textId="77777777" w:rsidTr="00E16BE0">
        <w:tc>
          <w:tcPr>
            <w:tcW w:w="3498" w:type="dxa"/>
          </w:tcPr>
          <w:p w14:paraId="43E259A1" w14:textId="77777777" w:rsidR="00E16BE0" w:rsidRDefault="00E16BE0" w:rsidP="00FD1D14"/>
        </w:tc>
        <w:tc>
          <w:tcPr>
            <w:tcW w:w="3498" w:type="dxa"/>
          </w:tcPr>
          <w:p w14:paraId="5D955445" w14:textId="77777777" w:rsidR="00E16BE0" w:rsidRDefault="00E16BE0" w:rsidP="00FD1D14"/>
        </w:tc>
        <w:tc>
          <w:tcPr>
            <w:tcW w:w="3499" w:type="dxa"/>
          </w:tcPr>
          <w:p w14:paraId="44CED2A7" w14:textId="77777777" w:rsidR="00E16BE0" w:rsidRDefault="00E16BE0" w:rsidP="00FD1D14"/>
        </w:tc>
        <w:tc>
          <w:tcPr>
            <w:tcW w:w="3499" w:type="dxa"/>
          </w:tcPr>
          <w:p w14:paraId="4D74269C" w14:textId="77777777" w:rsidR="00E16BE0" w:rsidRDefault="00E16BE0" w:rsidP="00FD1D14"/>
        </w:tc>
      </w:tr>
      <w:tr w:rsidR="00E16BE0" w14:paraId="59E9AEBA" w14:textId="77777777" w:rsidTr="00E16BE0">
        <w:tc>
          <w:tcPr>
            <w:tcW w:w="3498" w:type="dxa"/>
          </w:tcPr>
          <w:p w14:paraId="660EDF94" w14:textId="77777777" w:rsidR="00E16BE0" w:rsidRDefault="00E16BE0" w:rsidP="00FD1D14"/>
        </w:tc>
        <w:tc>
          <w:tcPr>
            <w:tcW w:w="3498" w:type="dxa"/>
          </w:tcPr>
          <w:p w14:paraId="63A412C5" w14:textId="77777777" w:rsidR="00E16BE0" w:rsidRDefault="00E16BE0" w:rsidP="00FD1D14"/>
        </w:tc>
        <w:tc>
          <w:tcPr>
            <w:tcW w:w="3499" w:type="dxa"/>
          </w:tcPr>
          <w:p w14:paraId="2870FFE3" w14:textId="77777777" w:rsidR="00E16BE0" w:rsidRDefault="00E16BE0" w:rsidP="00FD1D14"/>
        </w:tc>
        <w:tc>
          <w:tcPr>
            <w:tcW w:w="3499" w:type="dxa"/>
          </w:tcPr>
          <w:p w14:paraId="121565A9" w14:textId="77777777" w:rsidR="00E16BE0" w:rsidRDefault="00E16BE0" w:rsidP="00FD1D14"/>
        </w:tc>
      </w:tr>
    </w:tbl>
    <w:p w14:paraId="30102A21" w14:textId="77777777" w:rsidR="00E16BE0" w:rsidRDefault="00E16BE0" w:rsidP="00FD1D14"/>
    <w:sectPr w:rsidR="00E16BE0" w:rsidSect="00887356">
      <w:pgSz w:w="16840" w:h="11907" w:orient="landscape" w:code="9"/>
      <w:pgMar w:top="1418" w:right="1418" w:bottom="1418" w:left="1418" w:header="709"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4DB9" w14:textId="77777777" w:rsidR="006F15D1" w:rsidRDefault="006F15D1">
      <w:r>
        <w:separator/>
      </w:r>
    </w:p>
    <w:p w14:paraId="50C3A320" w14:textId="77777777" w:rsidR="006F15D1" w:rsidRDefault="006F15D1"/>
  </w:endnote>
  <w:endnote w:type="continuationSeparator" w:id="0">
    <w:p w14:paraId="0370A47F" w14:textId="77777777" w:rsidR="006F15D1" w:rsidRDefault="006F15D1">
      <w:r>
        <w:continuationSeparator/>
      </w:r>
    </w:p>
    <w:p w14:paraId="13634055" w14:textId="77777777" w:rsidR="006F15D1" w:rsidRDefault="006F15D1"/>
  </w:endnote>
  <w:endnote w:type="continuationNotice" w:id="1">
    <w:p w14:paraId="779B9672" w14:textId="77777777" w:rsidR="006F15D1" w:rsidRDefault="006F15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AG Rounded LT Com Light">
    <w:panose1 w:val="020F0502020204020204"/>
    <w:charset w:val="00"/>
    <w:family w:val="swiss"/>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75B" w14:textId="77777777" w:rsidR="006B7662" w:rsidRDefault="006B7662">
    <w:pPr>
      <w:pStyle w:val="Voettekst"/>
      <w:rPr>
        <w:rFonts w:cs="Arial"/>
        <w:sz w:val="12"/>
        <w:lang w:val="nl-NL"/>
      </w:rPr>
    </w:pPr>
    <w:r>
      <w:rPr>
        <w:rFonts w:cs="Arial"/>
        <w:noProof/>
        <w:lang w:eastAsia="nl-BE"/>
      </w:rPr>
      <mc:AlternateContent>
        <mc:Choice Requires="wps">
          <w:drawing>
            <wp:anchor distT="0" distB="0" distL="114300" distR="114300" simplePos="0" relativeHeight="251658241" behindDoc="0" locked="0" layoutInCell="1" allowOverlap="1" wp14:anchorId="611344D7" wp14:editId="3B44D95A">
              <wp:simplePos x="0" y="0"/>
              <wp:positionH relativeFrom="column">
                <wp:posOffset>-48895</wp:posOffset>
              </wp:positionH>
              <wp:positionV relativeFrom="paragraph">
                <wp:posOffset>-48260</wp:posOffset>
              </wp:positionV>
              <wp:extent cx="533400" cy="523875"/>
              <wp:effectExtent l="0" t="0" r="0"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181D2" w14:textId="77777777" w:rsidR="006B7662" w:rsidRDefault="006B7662">
                          <w:r>
                            <w:rPr>
                              <w:noProof/>
                              <w:lang w:eastAsia="nl-BE"/>
                            </w:rPr>
                            <w:drawing>
                              <wp:inline distT="0" distB="0" distL="0" distR="0" wp14:anchorId="5211F7A9" wp14:editId="1656E3E4">
                                <wp:extent cx="350520" cy="3505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44D7" id="_x0000_t202" coordsize="21600,21600" o:spt="202" path="m,l,21600r21600,l21600,xe">
              <v:stroke joinstyle="miter"/>
              <v:path gradientshapeok="t" o:connecttype="rect"/>
            </v:shapetype>
            <v:shape id="Text Box 8" o:spid="_x0000_s1026" type="#_x0000_t202" style="position:absolute;margin-left:-3.85pt;margin-top:-3.8pt;width:42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stroked="f">
              <v:textbox>
                <w:txbxContent>
                  <w:p w14:paraId="1D8181D2" w14:textId="77777777" w:rsidR="006B7662" w:rsidRDefault="006B7662">
                    <w:r>
                      <w:rPr>
                        <w:noProof/>
                        <w:lang w:eastAsia="nl-BE"/>
                      </w:rPr>
                      <w:drawing>
                        <wp:inline distT="0" distB="0" distL="0" distR="0" wp14:anchorId="5211F7A9" wp14:editId="1656E3E4">
                          <wp:extent cx="350520" cy="3505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p>
  <w:p w14:paraId="1F70E223" w14:textId="3F3DC02E" w:rsidR="006B7662" w:rsidRDefault="006B7662" w:rsidP="002A5122">
    <w:pPr>
      <w:pStyle w:val="Voettekst"/>
      <w:tabs>
        <w:tab w:val="clear" w:pos="4536"/>
        <w:tab w:val="center" w:pos="8789"/>
      </w:tabs>
    </w:pP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Pr>
        <w:rStyle w:val="Paginanummer"/>
        <w:rFonts w:cs="Arial"/>
        <w:b w:val="0"/>
        <w:noProof/>
        <w:lang w:val="nl-NL"/>
      </w:rPr>
      <w:t>21</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5FDD" w14:textId="0F88DA13" w:rsidR="006B7662" w:rsidRPr="00D81472" w:rsidRDefault="006B7662" w:rsidP="002A5122">
    <w:pPr>
      <w:pStyle w:val="Voettekst"/>
      <w:tabs>
        <w:tab w:val="clear" w:pos="4536"/>
        <w:tab w:val="center" w:pos="8789"/>
      </w:tabs>
      <w:rPr>
        <w:rFonts w:cs="Arial"/>
        <w:sz w:val="8"/>
      </w:rPr>
    </w:pPr>
    <w:r>
      <w:rPr>
        <w:rFonts w:cs="Arial"/>
        <w:noProof/>
        <w:lang w:eastAsia="nl-BE"/>
      </w:rPr>
      <mc:AlternateContent>
        <mc:Choice Requires="wps">
          <w:drawing>
            <wp:anchor distT="0" distB="0" distL="114300" distR="114300" simplePos="0" relativeHeight="251658242" behindDoc="0" locked="0" layoutInCell="1" allowOverlap="1" wp14:anchorId="79569ECF" wp14:editId="0B1764E3">
              <wp:simplePos x="0" y="0"/>
              <wp:positionH relativeFrom="column">
                <wp:posOffset>8255</wp:posOffset>
              </wp:positionH>
              <wp:positionV relativeFrom="paragraph">
                <wp:posOffset>-153670</wp:posOffset>
              </wp:positionV>
              <wp:extent cx="533400" cy="5238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C4913" w14:textId="77777777" w:rsidR="006B7662" w:rsidRDefault="006B7662" w:rsidP="00D81472">
                          <w:r>
                            <w:rPr>
                              <w:noProof/>
                              <w:lang w:eastAsia="nl-BE"/>
                            </w:rPr>
                            <w:drawing>
                              <wp:inline distT="0" distB="0" distL="0" distR="0" wp14:anchorId="1E715EF9" wp14:editId="7E553252">
                                <wp:extent cx="350520" cy="3505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9ECF" id="_x0000_t202" coordsize="21600,21600" o:spt="202" path="m,l,21600r21600,l21600,xe">
              <v:stroke joinstyle="miter"/>
              <v:path gradientshapeok="t" o:connecttype="rect"/>
            </v:shapetype>
            <v:shape id="_x0000_s1028" type="#_x0000_t202" style="position:absolute;margin-left:.65pt;margin-top:-12.1pt;width:42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BwIAAPU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" stroked="f">
              <v:textbox>
                <w:txbxContent>
                  <w:p w14:paraId="55BC4913" w14:textId="77777777" w:rsidR="006B7662" w:rsidRDefault="006B7662" w:rsidP="00D81472">
                    <w:r>
                      <w:rPr>
                        <w:noProof/>
                        <w:lang w:eastAsia="nl-BE"/>
                      </w:rPr>
                      <w:drawing>
                        <wp:inline distT="0" distB="0" distL="0" distR="0" wp14:anchorId="1E715EF9" wp14:editId="7E553252">
                          <wp:extent cx="350520" cy="3505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Pr>
        <w:rStyle w:val="Paginanummer"/>
        <w:rFonts w:cs="Arial"/>
        <w:b w:val="0"/>
        <w:noProof/>
        <w:lang w:val="nl-NL"/>
      </w:rPr>
      <w:t>1</w:t>
    </w:r>
    <w:r>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3005" w14:textId="77777777" w:rsidR="006F15D1" w:rsidRDefault="006F15D1">
      <w:r>
        <w:separator/>
      </w:r>
    </w:p>
    <w:p w14:paraId="62070828" w14:textId="77777777" w:rsidR="006F15D1" w:rsidRDefault="006F15D1"/>
  </w:footnote>
  <w:footnote w:type="continuationSeparator" w:id="0">
    <w:p w14:paraId="5E53E3F7" w14:textId="77777777" w:rsidR="006F15D1" w:rsidRDefault="006F15D1">
      <w:r>
        <w:continuationSeparator/>
      </w:r>
    </w:p>
    <w:p w14:paraId="535D67D3" w14:textId="77777777" w:rsidR="006F15D1" w:rsidRDefault="006F15D1"/>
  </w:footnote>
  <w:footnote w:type="continuationNotice" w:id="1">
    <w:p w14:paraId="592A0B68" w14:textId="77777777" w:rsidR="006F15D1" w:rsidRDefault="006F15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1591" w14:textId="77777777" w:rsidR="006B7662" w:rsidRDefault="006B7662" w:rsidP="001B3BF3">
    <w:pPr>
      <w:pStyle w:val="Koptekst"/>
      <w:ind w:left="-142"/>
    </w:pPr>
    <w:r>
      <w:rPr>
        <w:noProof/>
        <w:lang w:eastAsia="nl-BE"/>
      </w:rPr>
      <mc:AlternateContent>
        <mc:Choice Requires="wps">
          <w:drawing>
            <wp:anchor distT="0" distB="0" distL="114300" distR="114300" simplePos="0" relativeHeight="251658240" behindDoc="0" locked="0" layoutInCell="1" allowOverlap="1" wp14:anchorId="5B532517" wp14:editId="3D3D0DA3">
              <wp:simplePos x="0" y="0"/>
              <wp:positionH relativeFrom="column">
                <wp:posOffset>1758950</wp:posOffset>
              </wp:positionH>
              <wp:positionV relativeFrom="paragraph">
                <wp:posOffset>448945</wp:posOffset>
              </wp:positionV>
              <wp:extent cx="4610100" cy="518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07953" w14:textId="77777777" w:rsidR="006B7662" w:rsidRPr="00333F23" w:rsidRDefault="006B7662" w:rsidP="005471AD">
                          <w:pPr>
                            <w:spacing w:before="120"/>
                            <w:rPr>
                              <w:rFonts w:cs="Arial"/>
                              <w:b/>
                              <w:color w:val="000000" w:themeColor="text1"/>
                              <w:sz w:val="32"/>
                              <w:szCs w:val="32"/>
                            </w:rPr>
                          </w:pPr>
                          <w:r>
                            <w:rPr>
                              <w:rFonts w:cs="Arial"/>
                              <w:b/>
                              <w:color w:val="000000" w:themeColor="text1"/>
                              <w:sz w:val="32"/>
                              <w:szCs w:val="32"/>
                            </w:rPr>
                            <w:t>Draaiboek voor evenementen</w:t>
                          </w:r>
                        </w:p>
                        <w:p w14:paraId="3A6D98C0" w14:textId="0BE8E576" w:rsidR="006B7662" w:rsidRPr="003E498C" w:rsidRDefault="006B7662"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2517" id="_x0000_t202" coordsize="21600,21600" o:spt="202" path="m,l,21600r21600,l21600,xe">
              <v:stroke joinstyle="miter"/>
              <v:path gradientshapeok="t" o:connecttype="rect"/>
            </v:shapetype>
            <v:shape id="Text Box 3" o:spid="_x0000_s1027" type="#_x0000_t202" style="position:absolute;left:0;text-align:left;margin-left:138.5pt;margin-top:35.35pt;width:363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" stroked="f">
              <v:textbox>
                <w:txbxContent>
                  <w:p w14:paraId="11407953" w14:textId="77777777" w:rsidR="006B7662" w:rsidRPr="00333F23" w:rsidRDefault="006B7662" w:rsidP="005471AD">
                    <w:pPr>
                      <w:spacing w:before="120"/>
                      <w:rPr>
                        <w:rFonts w:cs="Arial"/>
                        <w:b/>
                        <w:color w:val="000000" w:themeColor="text1"/>
                        <w:sz w:val="32"/>
                        <w:szCs w:val="32"/>
                      </w:rPr>
                    </w:pPr>
                    <w:r>
                      <w:rPr>
                        <w:rFonts w:cs="Arial"/>
                        <w:b/>
                        <w:color w:val="000000" w:themeColor="text1"/>
                        <w:sz w:val="32"/>
                        <w:szCs w:val="32"/>
                      </w:rPr>
                      <w:t>Draaiboek voor evenementen</w:t>
                    </w:r>
                  </w:p>
                  <w:p w14:paraId="3A6D98C0" w14:textId="0BE8E576" w:rsidR="006B7662" w:rsidRPr="003E498C" w:rsidRDefault="006B7662" w:rsidP="005471AD">
                    <w:pPr>
                      <w:spacing w:before="120"/>
                      <w:rPr>
                        <w:rFonts w:cs="Arial"/>
                      </w:rPr>
                    </w:pPr>
                  </w:p>
                </w:txbxContent>
              </v:textbox>
            </v:shape>
          </w:pict>
        </mc:Fallback>
      </mc:AlternateContent>
    </w:r>
    <w:r>
      <w:rPr>
        <w:noProof/>
        <w:lang w:eastAsia="nl-BE"/>
      </w:rPr>
      <w:drawing>
        <wp:inline distT="0" distB="0" distL="0" distR="0" wp14:anchorId="0DD54DD9" wp14:editId="4B182BD6">
          <wp:extent cx="1447800" cy="1447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p w14:paraId="0DE22CE7" w14:textId="77777777" w:rsidR="006B7662" w:rsidRDefault="006B7662"/>
  <w:p w14:paraId="38E14980" w14:textId="77777777" w:rsidR="006B7662" w:rsidRDefault="006B7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5AFAAC"/>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3D64D0D"/>
    <w:multiLevelType w:val="hybridMultilevel"/>
    <w:tmpl w:val="716CD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907C34"/>
    <w:multiLevelType w:val="hybridMultilevel"/>
    <w:tmpl w:val="6FC08940"/>
    <w:lvl w:ilvl="0" w:tplc="BD785962">
      <w:start w:val="2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E77EE"/>
    <w:multiLevelType w:val="hybridMultilevel"/>
    <w:tmpl w:val="730AAD08"/>
    <w:lvl w:ilvl="0" w:tplc="BD785962">
      <w:start w:val="2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00931D4"/>
    <w:multiLevelType w:val="hybridMultilevel"/>
    <w:tmpl w:val="5768A83E"/>
    <w:lvl w:ilvl="0" w:tplc="BD785962">
      <w:start w:val="2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26B1A5E"/>
    <w:multiLevelType w:val="hybridMultilevel"/>
    <w:tmpl w:val="827C4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32A2BC4"/>
    <w:multiLevelType w:val="hybridMultilevel"/>
    <w:tmpl w:val="66E49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543411B"/>
    <w:multiLevelType w:val="hybridMultilevel"/>
    <w:tmpl w:val="F7DA28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7BB73F9"/>
    <w:multiLevelType w:val="hybridMultilevel"/>
    <w:tmpl w:val="F2D8CDD6"/>
    <w:lvl w:ilvl="0" w:tplc="BD785962">
      <w:start w:val="2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E83F34"/>
    <w:multiLevelType w:val="hybridMultilevel"/>
    <w:tmpl w:val="97229340"/>
    <w:lvl w:ilvl="0" w:tplc="7A522DE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93A2EAB"/>
    <w:multiLevelType w:val="hybridMultilevel"/>
    <w:tmpl w:val="0538AC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6A2F58"/>
    <w:multiLevelType w:val="hybridMultilevel"/>
    <w:tmpl w:val="5A283E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A5031"/>
    <w:multiLevelType w:val="hybridMultilevel"/>
    <w:tmpl w:val="3E3A97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3C763F6"/>
    <w:multiLevelType w:val="hybridMultilevel"/>
    <w:tmpl w:val="50DA4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3E26E1B"/>
    <w:multiLevelType w:val="hybridMultilevel"/>
    <w:tmpl w:val="AAF4D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84013A2"/>
    <w:multiLevelType w:val="hybridMultilevel"/>
    <w:tmpl w:val="BF1AC4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40481F"/>
    <w:multiLevelType w:val="hybridMultilevel"/>
    <w:tmpl w:val="1616B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20C5F1F"/>
    <w:multiLevelType w:val="hybridMultilevel"/>
    <w:tmpl w:val="C6B8FFBA"/>
    <w:lvl w:ilvl="0" w:tplc="BD785962">
      <w:start w:val="2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B33980"/>
    <w:multiLevelType w:val="hybridMultilevel"/>
    <w:tmpl w:val="566CF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CE162C7"/>
    <w:multiLevelType w:val="hybridMultilevel"/>
    <w:tmpl w:val="6F0E0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B60BBF"/>
    <w:multiLevelType w:val="hybridMultilevel"/>
    <w:tmpl w:val="7A520F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AF601C"/>
    <w:multiLevelType w:val="hybridMultilevel"/>
    <w:tmpl w:val="CB10D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92923AE"/>
    <w:multiLevelType w:val="hybridMultilevel"/>
    <w:tmpl w:val="2C087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2DB1D46"/>
    <w:multiLevelType w:val="hybridMultilevel"/>
    <w:tmpl w:val="729E89C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76335D7E"/>
    <w:multiLevelType w:val="hybridMultilevel"/>
    <w:tmpl w:val="639A86FC"/>
    <w:lvl w:ilvl="0" w:tplc="C07A98E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3"/>
  </w:num>
  <w:num w:numId="17">
    <w:abstractNumId w:val="29"/>
  </w:num>
  <w:num w:numId="18">
    <w:abstractNumId w:val="30"/>
  </w:num>
  <w:num w:numId="19">
    <w:abstractNumId w:val="26"/>
  </w:num>
  <w:num w:numId="20">
    <w:abstractNumId w:val="28"/>
  </w:num>
  <w:num w:numId="21">
    <w:abstractNumId w:val="35"/>
  </w:num>
  <w:num w:numId="22">
    <w:abstractNumId w:val="32"/>
  </w:num>
  <w:num w:numId="23">
    <w:abstractNumId w:val="24"/>
  </w:num>
  <w:num w:numId="24">
    <w:abstractNumId w:val="27"/>
  </w:num>
  <w:num w:numId="25">
    <w:abstractNumId w:val="37"/>
  </w:num>
  <w:num w:numId="26">
    <w:abstractNumId w:val="36"/>
  </w:num>
  <w:num w:numId="27">
    <w:abstractNumId w:val="34"/>
  </w:num>
  <w:num w:numId="28">
    <w:abstractNumId w:val="18"/>
  </w:num>
  <w:num w:numId="29">
    <w:abstractNumId w:val="17"/>
  </w:num>
  <w:num w:numId="30">
    <w:abstractNumId w:val="16"/>
  </w:num>
  <w:num w:numId="31">
    <w:abstractNumId w:val="31"/>
  </w:num>
  <w:num w:numId="32">
    <w:abstractNumId w:val="38"/>
  </w:num>
  <w:num w:numId="33">
    <w:abstractNumId w:val="11"/>
  </w:num>
  <w:num w:numId="34">
    <w:abstractNumId w:val="19"/>
  </w:num>
  <w:num w:numId="35">
    <w:abstractNumId w:val="40"/>
  </w:num>
  <w:num w:numId="36">
    <w:abstractNumId w:val="41"/>
  </w:num>
  <w:num w:numId="37">
    <w:abstractNumId w:val="33"/>
  </w:num>
  <w:num w:numId="38">
    <w:abstractNumId w:val="20"/>
  </w:num>
  <w:num w:numId="39">
    <w:abstractNumId w:val="12"/>
  </w:num>
  <w:num w:numId="40">
    <w:abstractNumId w:val="14"/>
  </w:num>
  <w:num w:numId="41">
    <w:abstractNumId w:val="23"/>
  </w:num>
  <w:num w:numId="42">
    <w:abstractNumId w:val="22"/>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E0"/>
    <w:rsid w:val="00000270"/>
    <w:rsid w:val="00023F02"/>
    <w:rsid w:val="00026516"/>
    <w:rsid w:val="00027FD0"/>
    <w:rsid w:val="00043CFE"/>
    <w:rsid w:val="000506B3"/>
    <w:rsid w:val="00055143"/>
    <w:rsid w:val="0006466D"/>
    <w:rsid w:val="00094A6C"/>
    <w:rsid w:val="000C7568"/>
    <w:rsid w:val="00111812"/>
    <w:rsid w:val="001173D0"/>
    <w:rsid w:val="00120EF7"/>
    <w:rsid w:val="00122CA9"/>
    <w:rsid w:val="0014241B"/>
    <w:rsid w:val="001433AB"/>
    <w:rsid w:val="00163517"/>
    <w:rsid w:val="00166997"/>
    <w:rsid w:val="00170CB4"/>
    <w:rsid w:val="00171D74"/>
    <w:rsid w:val="00190026"/>
    <w:rsid w:val="0019343A"/>
    <w:rsid w:val="0019666B"/>
    <w:rsid w:val="001A7C89"/>
    <w:rsid w:val="001B2E8E"/>
    <w:rsid w:val="001B3BF3"/>
    <w:rsid w:val="001B6737"/>
    <w:rsid w:val="001C4692"/>
    <w:rsid w:val="001C55C6"/>
    <w:rsid w:val="001C5FD2"/>
    <w:rsid w:val="001D5B5E"/>
    <w:rsid w:val="001E2FA9"/>
    <w:rsid w:val="001F50DF"/>
    <w:rsid w:val="001F6033"/>
    <w:rsid w:val="00204C66"/>
    <w:rsid w:val="0022597C"/>
    <w:rsid w:val="002268E8"/>
    <w:rsid w:val="002337BB"/>
    <w:rsid w:val="00244446"/>
    <w:rsid w:val="00264FAD"/>
    <w:rsid w:val="00265AE3"/>
    <w:rsid w:val="00267C4D"/>
    <w:rsid w:val="0027257E"/>
    <w:rsid w:val="002837E2"/>
    <w:rsid w:val="00287E76"/>
    <w:rsid w:val="00295171"/>
    <w:rsid w:val="002A5122"/>
    <w:rsid w:val="002B5730"/>
    <w:rsid w:val="002B776B"/>
    <w:rsid w:val="003143E0"/>
    <w:rsid w:val="00314E53"/>
    <w:rsid w:val="003319E9"/>
    <w:rsid w:val="003331FE"/>
    <w:rsid w:val="00333F23"/>
    <w:rsid w:val="00335FA5"/>
    <w:rsid w:val="00377D25"/>
    <w:rsid w:val="00390DAF"/>
    <w:rsid w:val="00391047"/>
    <w:rsid w:val="003A0D20"/>
    <w:rsid w:val="003A3747"/>
    <w:rsid w:val="003A49A9"/>
    <w:rsid w:val="003B6D86"/>
    <w:rsid w:val="003C1618"/>
    <w:rsid w:val="003C2CDD"/>
    <w:rsid w:val="003E498C"/>
    <w:rsid w:val="003E7938"/>
    <w:rsid w:val="004013D8"/>
    <w:rsid w:val="00415F69"/>
    <w:rsid w:val="0042007E"/>
    <w:rsid w:val="004237A5"/>
    <w:rsid w:val="00432AED"/>
    <w:rsid w:val="00462A0D"/>
    <w:rsid w:val="0047174C"/>
    <w:rsid w:val="00484E40"/>
    <w:rsid w:val="00487502"/>
    <w:rsid w:val="004A31B3"/>
    <w:rsid w:val="004A4566"/>
    <w:rsid w:val="004B0B62"/>
    <w:rsid w:val="004D44EE"/>
    <w:rsid w:val="004E6436"/>
    <w:rsid w:val="004E75A4"/>
    <w:rsid w:val="004F15F1"/>
    <w:rsid w:val="004F5789"/>
    <w:rsid w:val="00501B1E"/>
    <w:rsid w:val="005227E0"/>
    <w:rsid w:val="005471AD"/>
    <w:rsid w:val="005524E0"/>
    <w:rsid w:val="005642F8"/>
    <w:rsid w:val="00572E5A"/>
    <w:rsid w:val="005748B6"/>
    <w:rsid w:val="0057712F"/>
    <w:rsid w:val="005979DD"/>
    <w:rsid w:val="005A0435"/>
    <w:rsid w:val="005A4139"/>
    <w:rsid w:val="005A614E"/>
    <w:rsid w:val="005F59CB"/>
    <w:rsid w:val="00630976"/>
    <w:rsid w:val="00641A97"/>
    <w:rsid w:val="00660F63"/>
    <w:rsid w:val="00691BC1"/>
    <w:rsid w:val="006A235C"/>
    <w:rsid w:val="006B6E44"/>
    <w:rsid w:val="006B7662"/>
    <w:rsid w:val="006C6606"/>
    <w:rsid w:val="006D1780"/>
    <w:rsid w:val="006D1C04"/>
    <w:rsid w:val="006F15D1"/>
    <w:rsid w:val="006F1814"/>
    <w:rsid w:val="00711A3C"/>
    <w:rsid w:val="00745C27"/>
    <w:rsid w:val="00775A9B"/>
    <w:rsid w:val="007866A7"/>
    <w:rsid w:val="007B225D"/>
    <w:rsid w:val="007E7690"/>
    <w:rsid w:val="0080089B"/>
    <w:rsid w:val="00822B8F"/>
    <w:rsid w:val="00862567"/>
    <w:rsid w:val="0086323D"/>
    <w:rsid w:val="00870B24"/>
    <w:rsid w:val="008747CE"/>
    <w:rsid w:val="00881643"/>
    <w:rsid w:val="00887356"/>
    <w:rsid w:val="00896EC3"/>
    <w:rsid w:val="008A26A7"/>
    <w:rsid w:val="008A451F"/>
    <w:rsid w:val="008A461A"/>
    <w:rsid w:val="008B706E"/>
    <w:rsid w:val="008D4821"/>
    <w:rsid w:val="008F10E8"/>
    <w:rsid w:val="008F388A"/>
    <w:rsid w:val="00904D4C"/>
    <w:rsid w:val="009418A1"/>
    <w:rsid w:val="009505A6"/>
    <w:rsid w:val="0097034F"/>
    <w:rsid w:val="0097051A"/>
    <w:rsid w:val="00977095"/>
    <w:rsid w:val="00981FC6"/>
    <w:rsid w:val="009A1CEC"/>
    <w:rsid w:val="009A735F"/>
    <w:rsid w:val="009B569B"/>
    <w:rsid w:val="009D6632"/>
    <w:rsid w:val="009E1C6C"/>
    <w:rsid w:val="00A17523"/>
    <w:rsid w:val="00A5233A"/>
    <w:rsid w:val="00A623A3"/>
    <w:rsid w:val="00AB295E"/>
    <w:rsid w:val="00AC1BF8"/>
    <w:rsid w:val="00AD66C2"/>
    <w:rsid w:val="00AE4612"/>
    <w:rsid w:val="00B04BA8"/>
    <w:rsid w:val="00B1448E"/>
    <w:rsid w:val="00B238BF"/>
    <w:rsid w:val="00B24673"/>
    <w:rsid w:val="00B34084"/>
    <w:rsid w:val="00B3606A"/>
    <w:rsid w:val="00B410B1"/>
    <w:rsid w:val="00B42887"/>
    <w:rsid w:val="00B84C26"/>
    <w:rsid w:val="00B97C41"/>
    <w:rsid w:val="00BA1418"/>
    <w:rsid w:val="00BF576F"/>
    <w:rsid w:val="00C0349D"/>
    <w:rsid w:val="00C04139"/>
    <w:rsid w:val="00C3651C"/>
    <w:rsid w:val="00C460A4"/>
    <w:rsid w:val="00C61414"/>
    <w:rsid w:val="00C660F1"/>
    <w:rsid w:val="00C722F3"/>
    <w:rsid w:val="00C73A2A"/>
    <w:rsid w:val="00C832CB"/>
    <w:rsid w:val="00C906D6"/>
    <w:rsid w:val="00C908D1"/>
    <w:rsid w:val="00CA2D4C"/>
    <w:rsid w:val="00CB1E08"/>
    <w:rsid w:val="00CB7B55"/>
    <w:rsid w:val="00CC5353"/>
    <w:rsid w:val="00CE2952"/>
    <w:rsid w:val="00CE3699"/>
    <w:rsid w:val="00CE3B71"/>
    <w:rsid w:val="00CE453E"/>
    <w:rsid w:val="00D04048"/>
    <w:rsid w:val="00D07BFB"/>
    <w:rsid w:val="00D47CEB"/>
    <w:rsid w:val="00D47FA1"/>
    <w:rsid w:val="00D55FBE"/>
    <w:rsid w:val="00D81472"/>
    <w:rsid w:val="00D84EC6"/>
    <w:rsid w:val="00D859DC"/>
    <w:rsid w:val="00DB0768"/>
    <w:rsid w:val="00DB0B03"/>
    <w:rsid w:val="00DB111E"/>
    <w:rsid w:val="00DC3418"/>
    <w:rsid w:val="00DD3570"/>
    <w:rsid w:val="00DD5B27"/>
    <w:rsid w:val="00DD68E6"/>
    <w:rsid w:val="00DF6594"/>
    <w:rsid w:val="00E16BE0"/>
    <w:rsid w:val="00E372CF"/>
    <w:rsid w:val="00E4310E"/>
    <w:rsid w:val="00E50FFB"/>
    <w:rsid w:val="00E5110C"/>
    <w:rsid w:val="00E55F24"/>
    <w:rsid w:val="00E92DB2"/>
    <w:rsid w:val="00EB1A9D"/>
    <w:rsid w:val="00EC3F7A"/>
    <w:rsid w:val="00ED560A"/>
    <w:rsid w:val="00EF3EF0"/>
    <w:rsid w:val="00EF6B1D"/>
    <w:rsid w:val="00F008D4"/>
    <w:rsid w:val="00F0203B"/>
    <w:rsid w:val="00F02AF9"/>
    <w:rsid w:val="00F0480A"/>
    <w:rsid w:val="00F16ECA"/>
    <w:rsid w:val="00F317C1"/>
    <w:rsid w:val="00F434C3"/>
    <w:rsid w:val="00F64265"/>
    <w:rsid w:val="00F644FB"/>
    <w:rsid w:val="00F67825"/>
    <w:rsid w:val="00F700AD"/>
    <w:rsid w:val="00F72B69"/>
    <w:rsid w:val="00F750BB"/>
    <w:rsid w:val="00F82DDC"/>
    <w:rsid w:val="00F8570F"/>
    <w:rsid w:val="00F91F8B"/>
    <w:rsid w:val="00FB2DBE"/>
    <w:rsid w:val="00FB7232"/>
    <w:rsid w:val="00FD0AD5"/>
    <w:rsid w:val="00FD1307"/>
    <w:rsid w:val="00FD1D14"/>
    <w:rsid w:val="00FE221F"/>
    <w:rsid w:val="00FF02C1"/>
    <w:rsid w:val="00FF065B"/>
    <w:rsid w:val="00FF4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25787903"/>
  <w15:docId w15:val="{60A3E71E-0623-481D-91C6-2C8CB313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qFormat/>
    <w:pPr>
      <w:keepNext/>
      <w:numPr>
        <w:numId w:val="1"/>
      </w:numPr>
      <w:spacing w:before="480" w:after="60"/>
      <w:outlineLvl w:val="0"/>
    </w:pPr>
    <w:rPr>
      <w:b/>
      <w:kern w:val="28"/>
      <w:sz w:val="24"/>
    </w:rPr>
  </w:style>
  <w:style w:type="paragraph" w:styleId="Kop2">
    <w:name w:val="heading 2"/>
    <w:basedOn w:val="Standaard"/>
    <w:next w:val="Standaard"/>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pPr>
      <w:numPr>
        <w:ilvl w:val="5"/>
        <w:numId w:val="1"/>
      </w:numPr>
      <w:spacing w:before="60" w:after="60"/>
      <w:ind w:hanging="709"/>
      <w:outlineLvl w:val="5"/>
    </w:pPr>
    <w:rPr>
      <w:i/>
    </w:rPr>
  </w:style>
  <w:style w:type="paragraph" w:styleId="Kop7">
    <w:name w:val="heading 7"/>
    <w:basedOn w:val="Standaard"/>
    <w:next w:val="Standaard"/>
    <w:pPr>
      <w:numPr>
        <w:ilvl w:val="6"/>
        <w:numId w:val="1"/>
      </w:numPr>
      <w:spacing w:before="60" w:after="60"/>
      <w:ind w:hanging="709"/>
      <w:outlineLvl w:val="6"/>
    </w:pPr>
  </w:style>
  <w:style w:type="paragraph" w:styleId="Kop8">
    <w:name w:val="heading 8"/>
    <w:basedOn w:val="Standaard"/>
    <w:next w:val="Standaard"/>
    <w:pPr>
      <w:numPr>
        <w:ilvl w:val="7"/>
        <w:numId w:val="1"/>
      </w:numPr>
      <w:spacing w:before="60" w:after="60"/>
      <w:ind w:hanging="709"/>
      <w:outlineLvl w:val="7"/>
    </w:pPr>
    <w:rPr>
      <w:i/>
    </w:rPr>
  </w:style>
  <w:style w:type="paragraph" w:styleId="Kop9">
    <w:name w:val="heading 9"/>
    <w:basedOn w:val="Standaard"/>
    <w:next w:val="Standaard"/>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480"/>
      <w:jc w:val="center"/>
    </w:pPr>
    <w:rPr>
      <w:b/>
      <w:kern w:val="28"/>
      <w:sz w:val="36"/>
    </w:rPr>
  </w:style>
  <w:style w:type="paragraph" w:customStyle="1" w:styleId="lijst1">
    <w:name w:val="lijst1"/>
    <w:basedOn w:val="Standaard"/>
    <w:rsid w:val="00122CA9"/>
    <w:pPr>
      <w:numPr>
        <w:numId w:val="15"/>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5"/>
      </w:numPr>
    </w:pPr>
  </w:style>
  <w:style w:type="paragraph" w:styleId="Lijstopsomteken2">
    <w:name w:val="List Bullet 2"/>
    <w:basedOn w:val="Standaard"/>
    <w:semiHidden/>
    <w:rsid w:val="005A0435"/>
    <w:pPr>
      <w:numPr>
        <w:numId w:val="6"/>
      </w:numPr>
    </w:pPr>
  </w:style>
  <w:style w:type="paragraph" w:styleId="Lijstopsomteken3">
    <w:name w:val="List Bullet 3"/>
    <w:basedOn w:val="Standaard"/>
    <w:semiHidden/>
    <w:rsid w:val="005A0435"/>
    <w:pPr>
      <w:numPr>
        <w:numId w:val="7"/>
      </w:numPr>
    </w:pPr>
  </w:style>
  <w:style w:type="paragraph" w:styleId="Lijstopsomteken4">
    <w:name w:val="List Bullet 4"/>
    <w:basedOn w:val="Standaard"/>
    <w:semiHidden/>
    <w:rsid w:val="005A0435"/>
    <w:pPr>
      <w:numPr>
        <w:numId w:val="8"/>
      </w:numPr>
    </w:pPr>
  </w:style>
  <w:style w:type="paragraph" w:styleId="Lijstopsomteken5">
    <w:name w:val="List Bullet 5"/>
    <w:basedOn w:val="Standaard"/>
    <w:semiHidden/>
    <w:rsid w:val="005A0435"/>
    <w:pPr>
      <w:numPr>
        <w:numId w:val="9"/>
      </w:numPr>
    </w:pPr>
  </w:style>
  <w:style w:type="paragraph" w:styleId="Lijstnummering">
    <w:name w:val="List Number"/>
    <w:basedOn w:val="Standaard"/>
    <w:semiHidden/>
    <w:rsid w:val="005A0435"/>
    <w:pPr>
      <w:numPr>
        <w:numId w:val="10"/>
      </w:numPr>
    </w:pPr>
  </w:style>
  <w:style w:type="paragraph" w:styleId="Lijstnummering2">
    <w:name w:val="List Number 2"/>
    <w:basedOn w:val="Standaard"/>
    <w:semiHidden/>
    <w:rsid w:val="005A0435"/>
    <w:pPr>
      <w:numPr>
        <w:numId w:val="11"/>
      </w:numPr>
    </w:pPr>
  </w:style>
  <w:style w:type="paragraph" w:styleId="Lijstnummering3">
    <w:name w:val="List Number 3"/>
    <w:basedOn w:val="Standaard"/>
    <w:semiHidden/>
    <w:rsid w:val="005A0435"/>
    <w:pPr>
      <w:numPr>
        <w:numId w:val="12"/>
      </w:numPr>
    </w:pPr>
  </w:style>
  <w:style w:type="paragraph" w:styleId="Lijstnummering4">
    <w:name w:val="List Number 4"/>
    <w:basedOn w:val="Standaard"/>
    <w:semiHidden/>
    <w:rsid w:val="005A0435"/>
    <w:pPr>
      <w:numPr>
        <w:numId w:val="13"/>
      </w:numPr>
    </w:pPr>
  </w:style>
  <w:style w:type="paragraph" w:styleId="Lijstnummering5">
    <w:name w:val="List Number 5"/>
    <w:basedOn w:val="Standaard"/>
    <w:semiHidden/>
    <w:rsid w:val="005A0435"/>
    <w:pPr>
      <w:numPr>
        <w:numId w:val="14"/>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16"/>
      </w:numPr>
      <w:tabs>
        <w:tab w:val="clear" w:pos="1778"/>
        <w:tab w:val="left" w:pos="1134"/>
      </w:tabs>
      <w:ind w:left="1134" w:hanging="567"/>
    </w:pPr>
  </w:style>
  <w:style w:type="paragraph" w:customStyle="1" w:styleId="lijst1niveau3">
    <w:name w:val="lijst1 niveau 3"/>
    <w:basedOn w:val="Standaard"/>
    <w:rsid w:val="00122CA9"/>
    <w:pPr>
      <w:numPr>
        <w:numId w:val="17"/>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qFormat/>
    <w:rsid w:val="00CA2D4C"/>
    <w:pPr>
      <w:ind w:left="720"/>
      <w:contextualSpacing/>
    </w:pPr>
  </w:style>
  <w:style w:type="paragraph" w:customStyle="1" w:styleId="Bullets">
    <w:name w:val="Bullets"/>
    <w:basedOn w:val="Standaard"/>
    <w:link w:val="BulletsChar"/>
    <w:qFormat/>
    <w:rsid w:val="00CA2D4C"/>
    <w:pPr>
      <w:numPr>
        <w:numId w:val="18"/>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eastAsia="nl-NL"/>
    </w:rPr>
  </w:style>
  <w:style w:type="character" w:styleId="Onopgelostemelding">
    <w:name w:val="Unresolved Mention"/>
    <w:basedOn w:val="Standaardalinea-lettertype"/>
    <w:uiPriority w:val="99"/>
    <w:semiHidden/>
    <w:unhideWhenUsed/>
    <w:rsid w:val="00233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80762">
      <w:bodyDiv w:val="1"/>
      <w:marLeft w:val="0"/>
      <w:marRight w:val="0"/>
      <w:marTop w:val="0"/>
      <w:marBottom w:val="0"/>
      <w:divBdr>
        <w:top w:val="none" w:sz="0" w:space="0" w:color="auto"/>
        <w:left w:val="none" w:sz="0" w:space="0" w:color="auto"/>
        <w:bottom w:val="none" w:sz="0" w:space="0" w:color="auto"/>
        <w:right w:val="none" w:sz="0" w:space="0" w:color="auto"/>
      </w:divBdr>
    </w:div>
    <w:div w:id="841891904">
      <w:bodyDiv w:val="1"/>
      <w:marLeft w:val="0"/>
      <w:marRight w:val="0"/>
      <w:marTop w:val="0"/>
      <w:marBottom w:val="0"/>
      <w:divBdr>
        <w:top w:val="none" w:sz="0" w:space="0" w:color="auto"/>
        <w:left w:val="none" w:sz="0" w:space="0" w:color="auto"/>
        <w:bottom w:val="none" w:sz="0" w:space="0" w:color="auto"/>
        <w:right w:val="none" w:sz="0" w:space="0" w:color="auto"/>
      </w:divBdr>
    </w:div>
    <w:div w:id="14682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lj.be/evenementen/voor-de-veiligheid-/rollend-materiaal" TargetMode="External"/><Relationship Id="rId18" Type="http://schemas.openxmlformats.org/officeDocument/2006/relationships/hyperlink" Target="https://www.klj.be/evenementen/voor-de-veiligheid-/rollend-materia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facebook.com/profile.php?id=116971945166744&amp;ref=br_rs" TargetMode="External"/><Relationship Id="rId17" Type="http://schemas.openxmlformats.org/officeDocument/2006/relationships/hyperlink" Target="https://www.klj.be/evenementen/voor-de-veiligheid-/verzekering-voor-jullie-even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lj.be/evenementen/centen-voor-en-van-je-evenement/cashgeld-tijdens-jullie-ev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s://www.klj.be/evenementen/voor-de-veiligheid-/security-nodig" TargetMode="External"/><Relationship Id="rId23"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sponsibleyoungdrivers.be/" TargetMode="External"/><Relationship Id="rId22" Type="http://schemas.openxmlformats.org/officeDocument/2006/relationships/hyperlink" Target="http://www.KLJ.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Documents\Aangepaste%20Office-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E6326620DC449BAD86CD967FA57F4" ma:contentTypeVersion="9" ma:contentTypeDescription="Een nieuw document maken." ma:contentTypeScope="" ma:versionID="6e09fc23a42e2efc3823f6ff424c4509">
  <xsd:schema xmlns:xsd="http://www.w3.org/2001/XMLSchema" xmlns:xs="http://www.w3.org/2001/XMLSchema" xmlns:p="http://schemas.microsoft.com/office/2006/metadata/properties" xmlns:ns2="89a071a3-10d4-4496-8a36-1d260525197c" xmlns:ns3="bd4e0162-7718-4aff-9788-d4e504f348d7" targetNamespace="http://schemas.microsoft.com/office/2006/metadata/properties" ma:root="true" ma:fieldsID="dccfe9f07d6a5cc0cdca161c9420cdd4" ns2:_="" ns3:_="">
    <xsd:import namespace="89a071a3-10d4-4496-8a36-1d260525197c"/>
    <xsd:import namespace="bd4e0162-7718-4aff-9788-d4e504f348d7"/>
    <xsd:element name="properties">
      <xsd:complexType>
        <xsd:sequence>
          <xsd:element name="documentManagement">
            <xsd:complexType>
              <xsd:all>
                <xsd:element ref="ns2:Jaar"/>
                <xsd:element ref="ns2:Categorie_x0020_Structuren"/>
                <xsd:element ref="ns3:SharedWithUsers" minOccurs="0"/>
                <xsd:element ref="ns3:SharingHintHash" minOccurs="0"/>
                <xsd:element ref="ns3:SharedWithDetails" minOccurs="0"/>
                <xsd:element ref="ns2:Type_x0020_document" minOccurs="0"/>
                <xsd:element ref="ns2:Archiveren" minOccurs="0"/>
                <xsd:element ref="ns2:Beschikbaar_x0020_voor_x0020_VW_x0027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Jaar" ma:index="8" ma:displayName="Werkjaar" ma:default="2016-2017" ma:format="Dropdown" ma:internalName="Jaar">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Categorie_x0020_Structuren" ma:index="9" ma:displayName="Regiodocumenten" ma:format="Dropdown" ma:internalName="Categorie_x0020_Structuren">
      <xsd:simpleType>
        <xsd:restriction base="dms:Choice">
          <xsd:enumeration value="Afdelingsscreening"/>
          <xsd:enumeration value="Kampbezoeken"/>
          <xsd:enumeration value="Tijdsbegroting"/>
          <xsd:enumeration value="Regiospecifieke documenten"/>
          <xsd:enumeration value="Denkdagen"/>
          <xsd:enumeration value="Kookploeg"/>
        </xsd:restriction>
      </xsd:simpleType>
    </xsd:element>
    <xsd:element name="Type_x0020_document" ma:index="13"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restriction>
      </xsd:simpleType>
    </xsd:element>
    <xsd:element name="Archiveren" ma:index="14"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5" nillable="true" ma:displayName="Beschikbaar voor VW's" ma:default="1" ma:internalName="Beschikbaar_x0020_voor_x0020_VW_x0027_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4e0162-7718-4aff-9788-d4e504f348d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document xmlns="89a071a3-10d4-4496-8a36-1d260525197c">Document</Type_x0020_document>
    <Jaar xmlns="89a071a3-10d4-4496-8a36-1d260525197c">2015-2016</Jaar>
    <Categorie_x0020_Structuren xmlns="89a071a3-10d4-4496-8a36-1d260525197c">Regiospecifieke documenten</Categorie_x0020_Structuren>
    <Archiveren xmlns="89a071a3-10d4-4496-8a36-1d260525197c">Nee</Archiveren>
    <Beschikbaar_x0020_voor_x0020_VW_x0027_s xmlns="89a071a3-10d4-4496-8a36-1d260525197c">true</Beschikbaar_x0020_voor_x0020_VW_x0027_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558CB-8DCB-4519-B50C-D93DD1F9D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bd4e0162-7718-4aff-9788-d4e504f3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DDE77-0AEF-40CA-BD1C-34C4762B83C4}">
  <ds:schemaRefs>
    <ds:schemaRef ds:uri="http://schemas.microsoft.com/sharepoint/v3/contenttype/forms"/>
  </ds:schemaRefs>
</ds:datastoreItem>
</file>

<file path=customXml/itemProps4.xml><?xml version="1.0" encoding="utf-8"?>
<ds:datastoreItem xmlns:ds="http://schemas.openxmlformats.org/officeDocument/2006/customXml" ds:itemID="{DEEFA16A-F604-490A-BEE7-ADEF911E928C}">
  <ds:schemaRefs>
    <ds:schemaRef ds:uri="http://schemas.microsoft.com/office/2006/metadata/properties"/>
    <ds:schemaRef ds:uri="http://schemas.microsoft.com/office/infopath/2007/PartnerControls"/>
    <ds:schemaRef ds:uri="89a071a3-10d4-4496-8a36-1d260525197c"/>
  </ds:schemaRefs>
</ds:datastoreItem>
</file>

<file path=customXml/itemProps5.xml><?xml version="1.0" encoding="utf-8"?>
<ds:datastoreItem xmlns:ds="http://schemas.openxmlformats.org/officeDocument/2006/customXml" ds:itemID="{9B66100A-03D8-4555-A27E-924ADCB9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KLJ Document</Template>
  <TotalTime>3</TotalTime>
  <Pages>29</Pages>
  <Words>4420</Words>
  <Characters>24314</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KLJ-document;</vt:lpstr>
    </vt:vector>
  </TitlesOfParts>
  <Company>KLJ-GK</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KLJ-document;</dc:title>
  <dc:subject>KLJ-document;</dc:subject>
  <dc:creator>Daisy Declerq</dc:creator>
  <cp:keywords>KLJ-document</cp:keywords>
  <dc:description>telefoon</dc:description>
  <cp:lastModifiedBy>jonas smeulders</cp:lastModifiedBy>
  <cp:revision>2</cp:revision>
  <cp:lastPrinted>2015-04-02T08:03:00Z</cp:lastPrinted>
  <dcterms:created xsi:type="dcterms:W3CDTF">2019-10-29T16:22:00Z</dcterms:created>
  <dcterms:modified xsi:type="dcterms:W3CDTF">2019-10-29T16:22:00Z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0x010100E0AE6326620DC449BAD86CD967FA57F4</vt:lpwstr>
  </property>
  <property fmtid="{D5CDD505-2E9C-101B-9397-08002B2CF9AE}" pid="3" name="Archive regiodocumenten">
    <vt:lpwstr>, </vt:lpwstr>
  </property>
</Properties>
</file>