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4B0" w:rsidRDefault="009844B0" w:rsidP="009844B0">
      <w:pPr>
        <w:pStyle w:val="Kop2ZN"/>
      </w:pPr>
      <w:bookmarkStart w:id="0" w:name="_GoBack"/>
      <w:bookmarkEnd w:id="0"/>
      <w:r>
        <w:t xml:space="preserve">Feitelijke vereniging: </w:t>
      </w:r>
    </w:p>
    <w:p w:rsidR="009844B0" w:rsidRDefault="009844B0" w:rsidP="009844B0">
      <w:r>
        <w:t xml:space="preserve"> </w:t>
      </w:r>
    </w:p>
    <w:p w:rsidR="009844B0" w:rsidRDefault="009844B0" w:rsidP="009844B0">
      <w:pPr>
        <w:pStyle w:val="Lijstalinea"/>
        <w:numPr>
          <w:ilvl w:val="0"/>
          <w:numId w:val="42"/>
        </w:numPr>
      </w:pPr>
      <w:r>
        <w:t xml:space="preserve">Adres van de feitelijke vereniging: </w:t>
      </w:r>
    </w:p>
    <w:p w:rsidR="009844B0" w:rsidRDefault="009844B0" w:rsidP="009844B0">
      <w:pPr>
        <w:pStyle w:val="Lijstalinea"/>
      </w:pPr>
    </w:p>
    <w:p w:rsidR="009844B0" w:rsidRDefault="009844B0" w:rsidP="009844B0">
      <w:pPr>
        <w:pStyle w:val="Lijstalinea"/>
        <w:numPr>
          <w:ilvl w:val="0"/>
          <w:numId w:val="42"/>
        </w:numPr>
      </w:pPr>
      <w:r>
        <w:t xml:space="preserve">Correspondentieadres: </w:t>
      </w:r>
    </w:p>
    <w:p w:rsidR="009844B0" w:rsidRDefault="009844B0" w:rsidP="009844B0">
      <w:pPr>
        <w:pStyle w:val="Lijstalinea"/>
      </w:pPr>
    </w:p>
    <w:p w:rsidR="009844B0" w:rsidRDefault="009844B0" w:rsidP="009844B0">
      <w:pPr>
        <w:pStyle w:val="Lijstalinea"/>
        <w:numPr>
          <w:ilvl w:val="0"/>
          <w:numId w:val="42"/>
        </w:numPr>
      </w:pPr>
      <w:r>
        <w:t xml:space="preserve">Doel van de vereniging: </w:t>
      </w:r>
    </w:p>
    <w:p w:rsidR="009844B0" w:rsidRDefault="009844B0" w:rsidP="009844B0">
      <w:r>
        <w:t xml:space="preserve"> </w:t>
      </w:r>
    </w:p>
    <w:p w:rsidR="009844B0" w:rsidRDefault="009844B0" w:rsidP="009844B0">
      <w:pPr>
        <w:rPr>
          <w:b/>
        </w:rPr>
      </w:pPr>
      <w:r w:rsidRPr="009844B0">
        <w:rPr>
          <w:b/>
        </w:rPr>
        <w:t xml:space="preserve">KLJ staat voor het aanbieden van vormings-, ontspannings- en ontmoetingskansen aan jongeren van het platteland, en alle activiteiten kaderen hierin of zijn hieraan ondergeschikt. </w:t>
      </w:r>
    </w:p>
    <w:p w:rsidR="009844B0" w:rsidRPr="009844B0" w:rsidRDefault="009844B0" w:rsidP="009844B0">
      <w:pPr>
        <w:rPr>
          <w:b/>
        </w:rPr>
      </w:pPr>
    </w:p>
    <w:p w:rsidR="009844B0" w:rsidRDefault="009844B0" w:rsidP="009844B0">
      <w:pPr>
        <w:pStyle w:val="Kop2ZN"/>
      </w:pPr>
      <w:r>
        <w:t>Vertegenwoordigers van de feitelijke verenigingen (min 2):</w:t>
      </w:r>
    </w:p>
    <w:p w:rsidR="009844B0" w:rsidRDefault="009844B0" w:rsidP="009844B0">
      <w:r>
        <w:t xml:space="preserve">Naam en voornaam </w:t>
      </w:r>
    </w:p>
    <w:p w:rsidR="009844B0" w:rsidRDefault="009844B0" w:rsidP="009844B0">
      <w:r>
        <w:t xml:space="preserve">Functie </w:t>
      </w:r>
    </w:p>
    <w:p w:rsidR="009844B0" w:rsidRDefault="009844B0" w:rsidP="009844B0">
      <w:r>
        <w:t xml:space="preserve">Geboorteplaats en datum </w:t>
      </w:r>
    </w:p>
    <w:p w:rsidR="009844B0" w:rsidRDefault="009844B0" w:rsidP="009844B0">
      <w:r>
        <w:t>+ kopie identiteitskaart</w:t>
      </w:r>
    </w:p>
    <w:p w:rsidR="009844B0" w:rsidRDefault="009844B0" w:rsidP="009844B0"/>
    <w:p w:rsidR="009844B0" w:rsidRDefault="009844B0" w:rsidP="009844B0">
      <w:r>
        <w:t xml:space="preserve">Naam en voornaam </w:t>
      </w:r>
    </w:p>
    <w:p w:rsidR="009844B0" w:rsidRDefault="009844B0" w:rsidP="009844B0">
      <w:r>
        <w:t xml:space="preserve">Functie </w:t>
      </w:r>
    </w:p>
    <w:p w:rsidR="009844B0" w:rsidRDefault="009844B0" w:rsidP="009844B0">
      <w:r>
        <w:t xml:space="preserve">Geboorteplaats en datum </w:t>
      </w:r>
    </w:p>
    <w:p w:rsidR="009844B0" w:rsidRDefault="009844B0" w:rsidP="009844B0">
      <w:r>
        <w:t xml:space="preserve">+ kopie identiteitskaart </w:t>
      </w:r>
    </w:p>
    <w:p w:rsidR="009844B0" w:rsidRDefault="009844B0" w:rsidP="009844B0"/>
    <w:p w:rsidR="009844B0" w:rsidRDefault="009844B0" w:rsidP="009844B0">
      <w:r>
        <w:t xml:space="preserve">Naam en voornaam </w:t>
      </w:r>
    </w:p>
    <w:p w:rsidR="009844B0" w:rsidRDefault="009844B0" w:rsidP="009844B0">
      <w:r>
        <w:t xml:space="preserve">Functie </w:t>
      </w:r>
    </w:p>
    <w:p w:rsidR="009844B0" w:rsidRDefault="009844B0" w:rsidP="009844B0">
      <w:r>
        <w:t xml:space="preserve">Geboorteplaats en datum </w:t>
      </w:r>
    </w:p>
    <w:p w:rsidR="009844B0" w:rsidRDefault="009844B0" w:rsidP="009844B0">
      <w:r>
        <w:t xml:space="preserve">+ kopie identiteitskaart </w:t>
      </w:r>
    </w:p>
    <w:p w:rsidR="009844B0" w:rsidRDefault="009844B0" w:rsidP="009844B0">
      <w:r>
        <w:t xml:space="preserve"> </w:t>
      </w:r>
    </w:p>
    <w:p w:rsidR="009844B0" w:rsidRDefault="009844B0" w:rsidP="009844B0">
      <w:pPr>
        <w:pStyle w:val="Kop2ZN"/>
      </w:pPr>
      <w:r>
        <w:t xml:space="preserve">Wijze van benoeming en ontslag van de </w:t>
      </w:r>
      <w:r w:rsidR="00A65BE8">
        <w:t>v</w:t>
      </w:r>
      <w:r>
        <w:t xml:space="preserve">ertegenwoordigers: </w:t>
      </w:r>
    </w:p>
    <w:p w:rsidR="009844B0" w:rsidRDefault="009844B0" w:rsidP="009844B0">
      <w:r>
        <w:t xml:space="preserve"> </w:t>
      </w:r>
    </w:p>
    <w:p w:rsidR="009844B0" w:rsidRPr="009844B0" w:rsidRDefault="009844B0" w:rsidP="009844B0">
      <w:pPr>
        <w:rPr>
          <w:sz w:val="16"/>
          <w:szCs w:val="16"/>
        </w:rPr>
      </w:pPr>
      <w:r w:rsidRPr="009844B0">
        <w:rPr>
          <w:sz w:val="16"/>
          <w:szCs w:val="16"/>
        </w:rPr>
        <w:t xml:space="preserve">De entiteit zonder rechtspersoonlijkheid, gevormd door verscheidene personen, is opgericht op vrijwillige en duurzame basis, met een gemeenschappelijk en welomschreven doel, zonder het </w:t>
      </w:r>
      <w:r w:rsidR="00A65BE8">
        <w:rPr>
          <w:sz w:val="16"/>
          <w:szCs w:val="16"/>
        </w:rPr>
        <w:t xml:space="preserve"> </w:t>
      </w:r>
      <w:r w:rsidRPr="009844B0">
        <w:rPr>
          <w:sz w:val="16"/>
          <w:szCs w:val="16"/>
        </w:rPr>
        <w:t xml:space="preserve">oogmerk om opbrengsten te verwezenlijken ten voordelen van de leden (maar wel voor zichzelf als vereniging) en waarin de leden geen recht hebben op hun aandeel in de behaalde winsten noch op recuperatie van een door hen gedane inbreng, weze het in geval van uittreding, uitsluiting of </w:t>
      </w:r>
      <w:r w:rsidR="00A65BE8">
        <w:rPr>
          <w:sz w:val="16"/>
          <w:szCs w:val="16"/>
        </w:rPr>
        <w:t xml:space="preserve"> </w:t>
      </w:r>
      <w:r w:rsidRPr="009844B0">
        <w:rPr>
          <w:sz w:val="16"/>
          <w:szCs w:val="16"/>
        </w:rPr>
        <w:t xml:space="preserve">individueel ontslag, of in geval van definitieve ontbinding van de entiteit. </w:t>
      </w:r>
    </w:p>
    <w:p w:rsidR="009844B0" w:rsidRDefault="009844B0" w:rsidP="009844B0">
      <w:r>
        <w:t xml:space="preserve"> </w:t>
      </w:r>
    </w:p>
    <w:p w:rsidR="009844B0" w:rsidRDefault="009844B0" w:rsidP="009844B0">
      <w:r>
        <w:t xml:space="preserve"> </w:t>
      </w:r>
    </w:p>
    <w:p w:rsidR="009844B0" w:rsidRDefault="009844B0" w:rsidP="009844B0">
      <w:r>
        <w:t xml:space="preserve">Opgemaakt te ……………………………………., op …………… </w:t>
      </w:r>
    </w:p>
    <w:p w:rsidR="009844B0" w:rsidRDefault="009844B0" w:rsidP="009844B0">
      <w:r>
        <w:t xml:space="preserve"> </w:t>
      </w:r>
    </w:p>
    <w:p w:rsidR="0021125A" w:rsidRPr="0021125A" w:rsidRDefault="009844B0" w:rsidP="009844B0">
      <w:r>
        <w:t>Handtekening van de vertegenwoordigers:</w:t>
      </w:r>
    </w:p>
    <w:sectPr w:rsidR="0021125A" w:rsidRPr="0021125A" w:rsidSect="00691BC1">
      <w:footerReference w:type="default" r:id="rId10"/>
      <w:headerReference w:type="first" r:id="rId11"/>
      <w:footerReference w:type="first" r:id="rId12"/>
      <w:pgSz w:w="11907" w:h="16840" w:code="9"/>
      <w:pgMar w:top="1418" w:right="1418" w:bottom="1418" w:left="1418" w:header="709"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3B0" w:rsidRDefault="00B623B0">
      <w:r>
        <w:separator/>
      </w:r>
    </w:p>
  </w:endnote>
  <w:endnote w:type="continuationSeparator" w:id="0">
    <w:p w:rsidR="00B623B0" w:rsidRDefault="00B6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AG Round">
    <w:panose1 w:val="040B7200000000000000"/>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LT Com Light">
    <w:panose1 w:val="020F0502020204020204"/>
    <w:charset w:val="00"/>
    <w:family w:val="swiss"/>
    <w:pitch w:val="variable"/>
    <w:sig w:usb0="A00000AF" w:usb1="5000205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4B" w:rsidRDefault="0083584B" w:rsidP="0083584B">
    <w:pPr>
      <w:pStyle w:val="Voettekst"/>
      <w:rPr>
        <w:rFonts w:cs="Arial"/>
        <w:sz w:val="12"/>
        <w:lang w:val="nl-NL"/>
      </w:rPr>
    </w:pPr>
  </w:p>
  <w:p w:rsidR="0083584B" w:rsidRDefault="0083584B" w:rsidP="0083584B">
    <w:pPr>
      <w:pStyle w:val="Voettekst"/>
      <w:rPr>
        <w:rFonts w:cs="Arial"/>
        <w:sz w:val="12"/>
        <w:lang w:val="nl-NL"/>
      </w:rPr>
    </w:pPr>
  </w:p>
  <w:p w:rsidR="0083584B" w:rsidRPr="0083584B" w:rsidRDefault="0083584B" w:rsidP="0083584B">
    <w:pPr>
      <w:pStyle w:val="Voettekst"/>
      <w:rPr>
        <w:rFonts w:ascii="VAG Rounded LT Com Light" w:hAnsi="VAG Rounded LT Com Light" w:cs="Arial"/>
        <w:sz w:val="16"/>
        <w:szCs w:val="16"/>
      </w:rPr>
    </w:pPr>
    <w:r>
      <w:rPr>
        <w:noProof/>
        <w:lang w:val="nl-BE" w:eastAsia="nl-BE"/>
      </w:rPr>
      <mc:AlternateContent>
        <mc:Choice Requires="wps">
          <w:drawing>
            <wp:anchor distT="0" distB="0" distL="114300" distR="114300" simplePos="0" relativeHeight="251659776" behindDoc="0" locked="0" layoutInCell="1" allowOverlap="1" wp14:anchorId="0B842844" wp14:editId="0B842845">
              <wp:simplePos x="0" y="0"/>
              <wp:positionH relativeFrom="column">
                <wp:posOffset>-48895</wp:posOffset>
              </wp:positionH>
              <wp:positionV relativeFrom="paragraph">
                <wp:posOffset>-95885</wp:posOffset>
              </wp:positionV>
              <wp:extent cx="528955" cy="516890"/>
              <wp:effectExtent l="0" t="0" r="6985" b="0"/>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84B" w:rsidRDefault="0083584B" w:rsidP="0083584B">
                          <w:r>
                            <w:rPr>
                              <w:noProof/>
                              <w:lang w:val="nl-BE" w:eastAsia="nl-BE"/>
                            </w:rPr>
                            <w:drawing>
                              <wp:inline distT="0" distB="0" distL="0" distR="0" wp14:anchorId="0B84284F" wp14:editId="0B842850">
                                <wp:extent cx="323850" cy="3238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LJ logo 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842844" id="_x0000_t202" coordsize="21600,21600" o:spt="202" path="m,l,21600r21600,l21600,xe">
              <v:stroke joinstyle="miter"/>
              <v:path gradientshapeok="t" o:connecttype="rect"/>
            </v:shapetype>
            <v:shape id="Text Box 7" o:spid="_x0000_s1026" type="#_x0000_t202" style="position:absolute;margin-left:-3.85pt;margin-top:-7.55pt;width:41.65pt;height:40.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" stroked="f">
              <v:textbox style="mso-fit-shape-to-text:t">
                <w:txbxContent>
                  <w:p w:rsidR="0083584B" w:rsidRDefault="0083584B" w:rsidP="0083584B">
                    <w:r>
                      <w:rPr>
                        <w:noProof/>
                        <w:lang w:val="nl-BE" w:eastAsia="nl-BE"/>
                      </w:rPr>
                      <w:drawing>
                        <wp:inline distT="0" distB="0" distL="0" distR="0" wp14:anchorId="0B84284F" wp14:editId="0B842850">
                          <wp:extent cx="323850" cy="3238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LJ logo 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txbxContent>
              </v:textbox>
              <w10:wrap type="square"/>
            </v:shape>
          </w:pict>
        </mc:Fallback>
      </mc:AlternateContent>
    </w:r>
    <w:r>
      <w:rPr>
        <w:rFonts w:cs="Arial"/>
        <w:sz w:val="12"/>
        <w:lang w:val="nl-NL"/>
      </w:rPr>
      <w:tab/>
    </w:r>
    <w:r>
      <w:rPr>
        <w:rFonts w:cs="Arial"/>
        <w:sz w:val="12"/>
        <w:lang w:val="nl-NL"/>
      </w:rPr>
      <w:tab/>
    </w:r>
    <w:r w:rsidRPr="0083584B">
      <w:rPr>
        <w:rStyle w:val="Paginanummer"/>
        <w:rFonts w:ascii="VAG Rounded LT Com Light" w:hAnsi="VAG Rounded LT Com Light" w:cs="Arial"/>
        <w:b w:val="0"/>
        <w:sz w:val="16"/>
        <w:szCs w:val="16"/>
      </w:rPr>
      <w:fldChar w:fldCharType="begin"/>
    </w:r>
    <w:r w:rsidRPr="0083584B">
      <w:rPr>
        <w:rStyle w:val="Paginanummer"/>
        <w:rFonts w:ascii="VAG Rounded LT Com Light" w:hAnsi="VAG Rounded LT Com Light" w:cs="Arial"/>
        <w:b w:val="0"/>
        <w:sz w:val="16"/>
        <w:szCs w:val="16"/>
        <w:lang w:val="nl-NL"/>
      </w:rPr>
      <w:instrText xml:space="preserve"> PAGE </w:instrText>
    </w:r>
    <w:r w:rsidRPr="0083584B">
      <w:rPr>
        <w:rStyle w:val="Paginanummer"/>
        <w:rFonts w:ascii="VAG Rounded LT Com Light" w:hAnsi="VAG Rounded LT Com Light" w:cs="Arial"/>
        <w:b w:val="0"/>
        <w:sz w:val="16"/>
        <w:szCs w:val="16"/>
      </w:rPr>
      <w:fldChar w:fldCharType="separate"/>
    </w:r>
    <w:r w:rsidR="00A65BE8">
      <w:rPr>
        <w:rStyle w:val="Paginanummer"/>
        <w:rFonts w:ascii="VAG Rounded LT Com Light" w:hAnsi="VAG Rounded LT Com Light" w:cs="Arial"/>
        <w:b w:val="0"/>
        <w:noProof/>
        <w:sz w:val="16"/>
        <w:szCs w:val="16"/>
        <w:lang w:val="nl-NL"/>
      </w:rPr>
      <w:t>2</w:t>
    </w:r>
    <w:r w:rsidRPr="0083584B">
      <w:rPr>
        <w:rStyle w:val="Paginanummer"/>
        <w:rFonts w:ascii="VAG Rounded LT Com Light" w:hAnsi="VAG Rounded LT Com Light" w:cs="Arial"/>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704" w:rsidRPr="0083584B" w:rsidRDefault="00F63704">
    <w:pPr>
      <w:pStyle w:val="Voettekst"/>
      <w:rPr>
        <w:rFonts w:ascii="VAG Rounded LT Com Light" w:hAnsi="VAG Rounded LT Com Light" w:cs="Arial"/>
        <w:sz w:val="16"/>
        <w:szCs w:val="16"/>
      </w:rPr>
    </w:pPr>
    <w:r>
      <w:rPr>
        <w:noProof/>
        <w:lang w:val="nl-BE" w:eastAsia="nl-BE"/>
      </w:rPr>
      <mc:AlternateContent>
        <mc:Choice Requires="wps">
          <w:drawing>
            <wp:anchor distT="0" distB="0" distL="114300" distR="114300" simplePos="0" relativeHeight="251657728" behindDoc="0" locked="0" layoutInCell="1" allowOverlap="1" wp14:anchorId="0B84284A" wp14:editId="0B84284B">
              <wp:simplePos x="0" y="0"/>
              <wp:positionH relativeFrom="column">
                <wp:posOffset>-52705</wp:posOffset>
              </wp:positionH>
              <wp:positionV relativeFrom="paragraph">
                <wp:posOffset>-95250</wp:posOffset>
              </wp:positionV>
              <wp:extent cx="528955" cy="516890"/>
              <wp:effectExtent l="0" t="0" r="4445"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704" w:rsidRDefault="0083584B">
                          <w:r>
                            <w:rPr>
                              <w:noProof/>
                              <w:lang w:val="nl-BE" w:eastAsia="nl-BE"/>
                            </w:rPr>
                            <w:drawing>
                              <wp:inline distT="0" distB="0" distL="0" distR="0" wp14:anchorId="0B842851" wp14:editId="0B842852">
                                <wp:extent cx="323850" cy="3238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LJ logo 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84284A" id="_x0000_t202" coordsize="21600,21600" o:spt="202" path="m,l,21600r21600,l21600,xe">
              <v:stroke joinstyle="miter"/>
              <v:path gradientshapeok="t" o:connecttype="rect"/>
            </v:shapetype>
            <v:shape id="_x0000_s1028" type="#_x0000_t202" style="position:absolute;margin-left:-4.15pt;margin-top:-7.5pt;width:41.65pt;height:4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" stroked="f">
              <v:textbox style="mso-fit-shape-to-text:t">
                <w:txbxContent>
                  <w:p w:rsidR="00F63704" w:rsidRDefault="0083584B">
                    <w:r>
                      <w:rPr>
                        <w:noProof/>
                        <w:lang w:val="nl-BE" w:eastAsia="nl-BE"/>
                      </w:rPr>
                      <w:drawing>
                        <wp:inline distT="0" distB="0" distL="0" distR="0" wp14:anchorId="0B842851" wp14:editId="0B842852">
                          <wp:extent cx="323850" cy="3238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LJ logo 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txbxContent>
              </v:textbox>
              <w10:wrap type="square"/>
            </v:shape>
          </w:pict>
        </mc:Fallback>
      </mc:AlternateContent>
    </w:r>
    <w:r>
      <w:rPr>
        <w:rFonts w:cs="Arial"/>
        <w:sz w:val="12"/>
        <w:lang w:val="nl-NL"/>
      </w:rPr>
      <w:tab/>
    </w:r>
    <w:r w:rsidR="0083584B">
      <w:rPr>
        <w:rFonts w:cs="Arial"/>
        <w:sz w:val="12"/>
        <w:lang w:val="nl-NL"/>
      </w:rPr>
      <w:tab/>
    </w:r>
    <w:r w:rsidRPr="0083584B">
      <w:rPr>
        <w:rStyle w:val="Paginanummer"/>
        <w:rFonts w:ascii="VAG Rounded LT Com Light" w:hAnsi="VAG Rounded LT Com Light" w:cs="Arial"/>
        <w:b w:val="0"/>
        <w:sz w:val="16"/>
        <w:szCs w:val="16"/>
      </w:rPr>
      <w:fldChar w:fldCharType="begin"/>
    </w:r>
    <w:r w:rsidRPr="0083584B">
      <w:rPr>
        <w:rStyle w:val="Paginanummer"/>
        <w:rFonts w:ascii="VAG Rounded LT Com Light" w:hAnsi="VAG Rounded LT Com Light" w:cs="Arial"/>
        <w:b w:val="0"/>
        <w:sz w:val="16"/>
        <w:szCs w:val="16"/>
        <w:lang w:val="nl-NL"/>
      </w:rPr>
      <w:instrText xml:space="preserve"> PAGE </w:instrText>
    </w:r>
    <w:r w:rsidRPr="0083584B">
      <w:rPr>
        <w:rStyle w:val="Paginanummer"/>
        <w:rFonts w:ascii="VAG Rounded LT Com Light" w:hAnsi="VAG Rounded LT Com Light" w:cs="Arial"/>
        <w:b w:val="0"/>
        <w:sz w:val="16"/>
        <w:szCs w:val="16"/>
      </w:rPr>
      <w:fldChar w:fldCharType="separate"/>
    </w:r>
    <w:r w:rsidR="00A842D9">
      <w:rPr>
        <w:rStyle w:val="Paginanummer"/>
        <w:rFonts w:ascii="VAG Rounded LT Com Light" w:hAnsi="VAG Rounded LT Com Light" w:cs="Arial"/>
        <w:b w:val="0"/>
        <w:noProof/>
        <w:sz w:val="16"/>
        <w:szCs w:val="16"/>
        <w:lang w:val="nl-NL"/>
      </w:rPr>
      <w:t>1</w:t>
    </w:r>
    <w:r w:rsidRPr="0083584B">
      <w:rPr>
        <w:rStyle w:val="Paginanummer"/>
        <w:rFonts w:ascii="VAG Rounded LT Com Light" w:hAnsi="VAG Rounded LT Com Light" w:cs="Arial"/>
        <w:b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3B0" w:rsidRDefault="00B623B0">
      <w:r>
        <w:separator/>
      </w:r>
    </w:p>
  </w:footnote>
  <w:footnote w:type="continuationSeparator" w:id="0">
    <w:p w:rsidR="00B623B0" w:rsidRDefault="00B6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704" w:rsidRDefault="00F63704">
    <w:pPr>
      <w:pStyle w:val="Koptekst"/>
    </w:pPr>
    <w:r>
      <w:rPr>
        <w:noProof/>
        <w:lang w:val="nl-BE" w:eastAsia="nl-BE"/>
      </w:rPr>
      <mc:AlternateContent>
        <mc:Choice Requires="wps">
          <w:drawing>
            <wp:anchor distT="0" distB="0" distL="114300" distR="114300" simplePos="0" relativeHeight="251656704" behindDoc="0" locked="0" layoutInCell="1" allowOverlap="1" wp14:anchorId="0B842846" wp14:editId="0B842847">
              <wp:simplePos x="0" y="0"/>
              <wp:positionH relativeFrom="column">
                <wp:posOffset>1385570</wp:posOffset>
              </wp:positionH>
              <wp:positionV relativeFrom="paragraph">
                <wp:posOffset>483235</wp:posOffset>
              </wp:positionV>
              <wp:extent cx="4933950" cy="9334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4F1" w:rsidRPr="009844B0" w:rsidRDefault="009844B0" w:rsidP="00C474F1">
                          <w:pPr>
                            <w:pStyle w:val="Titel"/>
                            <w:rPr>
                              <w:lang w:val="nl-BE"/>
                            </w:rPr>
                          </w:pPr>
                          <w:r>
                            <w:rPr>
                              <w:lang w:val="nl-BE"/>
                            </w:rPr>
                            <w:t>Identificatiefiche FV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42846" id="_x0000_t202" coordsize="21600,21600" o:spt="202" path="m,l,21600r21600,l21600,xe">
              <v:stroke joinstyle="miter"/>
              <v:path gradientshapeok="t" o:connecttype="rect"/>
            </v:shapetype>
            <v:shape id="Text Box 3" o:spid="_x0000_s1027" type="#_x0000_t202" style="position:absolute;margin-left:109.1pt;margin-top:38.05pt;width:388.5pt;height: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JxggIAABY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" stroked="f">
              <v:textbox>
                <w:txbxContent>
                  <w:p w:rsidR="00C474F1" w:rsidRPr="009844B0" w:rsidRDefault="009844B0" w:rsidP="00C474F1">
                    <w:pPr>
                      <w:pStyle w:val="Titel"/>
                      <w:rPr>
                        <w:lang w:val="nl-BE"/>
                      </w:rPr>
                    </w:pPr>
                    <w:r>
                      <w:rPr>
                        <w:lang w:val="nl-BE"/>
                      </w:rPr>
                      <w:t>Identificatiefiche FV</w:t>
                    </w:r>
                  </w:p>
                </w:txbxContent>
              </v:textbox>
            </v:shape>
          </w:pict>
        </mc:Fallback>
      </mc:AlternateContent>
    </w:r>
    <w:r w:rsidR="00C474F1">
      <w:rPr>
        <w:noProof/>
        <w:lang w:val="nl-BE" w:eastAsia="nl-BE"/>
      </w:rPr>
      <w:drawing>
        <wp:inline distT="0" distB="0" distL="0" distR="0" wp14:anchorId="0B842848" wp14:editId="0B842849">
          <wp:extent cx="1323975" cy="132397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LJ logo 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p w:rsidR="0085744A" w:rsidRDefault="008574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BEEE1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770D3E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164BEF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0B252C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A6C135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E6D78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917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E46F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8AFC0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B42339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0C4E8EC"/>
    <w:lvl w:ilvl="0">
      <w:start w:val="1"/>
      <w:numFmt w:val="decimal"/>
      <w:pStyle w:val="Kop1"/>
      <w:lvlText w:val="%1."/>
      <w:legacy w:legacy="1" w:legacySpace="0" w:legacyIndent="708"/>
      <w:lvlJc w:val="left"/>
      <w:pPr>
        <w:ind w:left="2977" w:hanging="708"/>
      </w:pPr>
    </w:lvl>
    <w:lvl w:ilvl="1">
      <w:start w:val="1"/>
      <w:numFmt w:val="decimal"/>
      <w:pStyle w:val="Kop2"/>
      <w:lvlText w:val="%1.%2."/>
      <w:legacy w:legacy="1" w:legacySpace="0" w:legacyIndent="708"/>
      <w:lvlJc w:val="left"/>
      <w:pPr>
        <w:ind w:left="3685" w:hanging="708"/>
      </w:pPr>
    </w:lvl>
    <w:lvl w:ilvl="2">
      <w:start w:val="1"/>
      <w:numFmt w:val="decimal"/>
      <w:pStyle w:val="Kop3"/>
      <w:lvlText w:val="%1.%2.%3."/>
      <w:legacy w:legacy="1" w:legacySpace="0" w:legacyIndent="708"/>
      <w:lvlJc w:val="left"/>
      <w:pPr>
        <w:ind w:left="4393" w:hanging="708"/>
      </w:pPr>
    </w:lvl>
    <w:lvl w:ilvl="3">
      <w:start w:val="1"/>
      <w:numFmt w:val="decimal"/>
      <w:pStyle w:val="Kop4"/>
      <w:lvlText w:val="%1.%2.%3.%4."/>
      <w:legacy w:legacy="1" w:legacySpace="0" w:legacyIndent="708"/>
      <w:lvlJc w:val="left"/>
      <w:pPr>
        <w:ind w:left="5246" w:hanging="708"/>
      </w:pPr>
    </w:lvl>
    <w:lvl w:ilvl="4">
      <w:start w:val="1"/>
      <w:numFmt w:val="decimal"/>
      <w:pStyle w:val="Kop5"/>
      <w:lvlText w:val="%1.%2.%3.%4.%5."/>
      <w:legacy w:legacy="1" w:legacySpace="0" w:legacyIndent="708"/>
      <w:lvlJc w:val="left"/>
      <w:pPr>
        <w:ind w:left="6097" w:hanging="708"/>
      </w:pPr>
    </w:lvl>
    <w:lvl w:ilvl="5">
      <w:start w:val="1"/>
      <w:numFmt w:val="decimal"/>
      <w:pStyle w:val="Kop6"/>
      <w:lvlText w:val="%1.%2.%3.%4.%5.%6."/>
      <w:legacy w:legacy="1" w:legacySpace="0" w:legacyIndent="708"/>
      <w:lvlJc w:val="left"/>
      <w:pPr>
        <w:ind w:left="6516" w:hanging="708"/>
      </w:pPr>
    </w:lvl>
    <w:lvl w:ilvl="6">
      <w:start w:val="1"/>
      <w:numFmt w:val="decimal"/>
      <w:pStyle w:val="Kop7"/>
      <w:lvlText w:val="%1.%2.%3.%4.%5.%6.%7."/>
      <w:legacy w:legacy="1" w:legacySpace="0" w:legacyIndent="708"/>
      <w:lvlJc w:val="left"/>
      <w:pPr>
        <w:ind w:left="7225" w:hanging="708"/>
      </w:pPr>
    </w:lvl>
    <w:lvl w:ilvl="7">
      <w:start w:val="1"/>
      <w:numFmt w:val="decimal"/>
      <w:pStyle w:val="Kop8"/>
      <w:lvlText w:val="%1.%2.%3.%4.%5.%6.%7.%8."/>
      <w:legacy w:legacy="1" w:legacySpace="0" w:legacyIndent="708"/>
      <w:lvlJc w:val="left"/>
      <w:pPr>
        <w:ind w:left="7934" w:hanging="708"/>
      </w:pPr>
    </w:lvl>
    <w:lvl w:ilvl="8">
      <w:start w:val="1"/>
      <w:numFmt w:val="decimal"/>
      <w:pStyle w:val="Kop9"/>
      <w:lvlText w:val="%1.%2.%3.%4.%5.%6.%7.%8.%9"/>
      <w:legacy w:legacy="1" w:legacySpace="0" w:legacyIndent="708"/>
      <w:lvlJc w:val="left"/>
      <w:pPr>
        <w:ind w:left="8642" w:hanging="708"/>
      </w:pPr>
    </w:lvl>
  </w:abstractNum>
  <w:abstractNum w:abstractNumId="11" w15:restartNumberingAfterBreak="0">
    <w:nsid w:val="081F3065"/>
    <w:multiLevelType w:val="hybridMultilevel"/>
    <w:tmpl w:val="3D1848F8"/>
    <w:lvl w:ilvl="0" w:tplc="B6E01E30">
      <w:start w:val="1"/>
      <w:numFmt w:val="bullet"/>
      <w:lvlText w:val=""/>
      <w:lvlJc w:val="left"/>
      <w:pPr>
        <w:tabs>
          <w:tab w:val="num" w:pos="3203"/>
        </w:tabs>
        <w:ind w:left="3203"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2012E1"/>
    <w:multiLevelType w:val="hybridMultilevel"/>
    <w:tmpl w:val="49FCB7FA"/>
    <w:lvl w:ilvl="0" w:tplc="F82EC782">
      <w:start w:val="1"/>
      <w:numFmt w:val="bullet"/>
      <w:pStyle w:val="lijst1niveau2"/>
      <w:lvlText w:val=""/>
      <w:lvlJc w:val="left"/>
      <w:pPr>
        <w:tabs>
          <w:tab w:val="num" w:pos="1778"/>
        </w:tabs>
        <w:ind w:left="1778"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9E1DD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913882"/>
    <w:multiLevelType w:val="hybridMultilevel"/>
    <w:tmpl w:val="032C2A34"/>
    <w:lvl w:ilvl="0" w:tplc="7E727B6A">
      <w:start w:val="1"/>
      <w:numFmt w:val="bullet"/>
      <w:lvlText w:val=""/>
      <w:lvlJc w:val="left"/>
      <w:pPr>
        <w:tabs>
          <w:tab w:val="num" w:pos="6605"/>
        </w:tabs>
        <w:ind w:left="6605"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C62E99"/>
    <w:multiLevelType w:val="hybridMultilevel"/>
    <w:tmpl w:val="DEB2E4E0"/>
    <w:lvl w:ilvl="0" w:tplc="9BEC4A8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BF658A9"/>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01B6791"/>
    <w:multiLevelType w:val="hybridMultilevel"/>
    <w:tmpl w:val="8F647E24"/>
    <w:lvl w:ilvl="0" w:tplc="401AB3CC">
      <w:start w:val="1"/>
      <w:numFmt w:val="bullet"/>
      <w:lvlText w:val=""/>
      <w:lvlJc w:val="left"/>
      <w:pPr>
        <w:tabs>
          <w:tab w:val="num" w:pos="3697"/>
        </w:tabs>
        <w:ind w:left="3697"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F6EE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356670"/>
    <w:multiLevelType w:val="hybridMultilevel"/>
    <w:tmpl w:val="5D2002C8"/>
    <w:lvl w:ilvl="0" w:tplc="EECE159C">
      <w:start w:val="1"/>
      <w:numFmt w:val="bullet"/>
      <w:lvlText w:val=""/>
      <w:lvlJc w:val="left"/>
      <w:pPr>
        <w:tabs>
          <w:tab w:val="num" w:pos="1778"/>
        </w:tabs>
        <w:ind w:left="1778" w:hanging="360"/>
      </w:pPr>
      <w:rPr>
        <w:rFonts w:ascii="Symbol" w:hAnsi="Symbol" w:hint="default"/>
      </w:rPr>
    </w:lvl>
    <w:lvl w:ilvl="1" w:tplc="04130003" w:tentative="1">
      <w:start w:val="1"/>
      <w:numFmt w:val="bullet"/>
      <w:lvlText w:val="o"/>
      <w:lvlJc w:val="left"/>
      <w:pPr>
        <w:tabs>
          <w:tab w:val="num" w:pos="2857"/>
        </w:tabs>
        <w:ind w:left="2857" w:hanging="360"/>
      </w:pPr>
      <w:rPr>
        <w:rFonts w:ascii="Courier New" w:hAnsi="Courier New" w:cs="Courier New" w:hint="default"/>
      </w:rPr>
    </w:lvl>
    <w:lvl w:ilvl="2" w:tplc="04130005" w:tentative="1">
      <w:start w:val="1"/>
      <w:numFmt w:val="bullet"/>
      <w:lvlText w:val=""/>
      <w:lvlJc w:val="left"/>
      <w:pPr>
        <w:tabs>
          <w:tab w:val="num" w:pos="3577"/>
        </w:tabs>
        <w:ind w:left="3577" w:hanging="360"/>
      </w:pPr>
      <w:rPr>
        <w:rFonts w:ascii="Wingdings" w:hAnsi="Wingdings" w:hint="default"/>
      </w:rPr>
    </w:lvl>
    <w:lvl w:ilvl="3" w:tplc="04130001" w:tentative="1">
      <w:start w:val="1"/>
      <w:numFmt w:val="bullet"/>
      <w:lvlText w:val=""/>
      <w:lvlJc w:val="left"/>
      <w:pPr>
        <w:tabs>
          <w:tab w:val="num" w:pos="4297"/>
        </w:tabs>
        <w:ind w:left="4297" w:hanging="360"/>
      </w:pPr>
      <w:rPr>
        <w:rFonts w:ascii="Symbol" w:hAnsi="Symbol" w:hint="default"/>
      </w:rPr>
    </w:lvl>
    <w:lvl w:ilvl="4" w:tplc="04130003" w:tentative="1">
      <w:start w:val="1"/>
      <w:numFmt w:val="bullet"/>
      <w:lvlText w:val="o"/>
      <w:lvlJc w:val="left"/>
      <w:pPr>
        <w:tabs>
          <w:tab w:val="num" w:pos="5017"/>
        </w:tabs>
        <w:ind w:left="5017" w:hanging="360"/>
      </w:pPr>
      <w:rPr>
        <w:rFonts w:ascii="Courier New" w:hAnsi="Courier New" w:cs="Courier New" w:hint="default"/>
      </w:rPr>
    </w:lvl>
    <w:lvl w:ilvl="5" w:tplc="04130005" w:tentative="1">
      <w:start w:val="1"/>
      <w:numFmt w:val="bullet"/>
      <w:lvlText w:val=""/>
      <w:lvlJc w:val="left"/>
      <w:pPr>
        <w:tabs>
          <w:tab w:val="num" w:pos="5737"/>
        </w:tabs>
        <w:ind w:left="5737" w:hanging="360"/>
      </w:pPr>
      <w:rPr>
        <w:rFonts w:ascii="Wingdings" w:hAnsi="Wingdings" w:hint="default"/>
      </w:rPr>
    </w:lvl>
    <w:lvl w:ilvl="6" w:tplc="04130001" w:tentative="1">
      <w:start w:val="1"/>
      <w:numFmt w:val="bullet"/>
      <w:lvlText w:val=""/>
      <w:lvlJc w:val="left"/>
      <w:pPr>
        <w:tabs>
          <w:tab w:val="num" w:pos="6457"/>
        </w:tabs>
        <w:ind w:left="6457" w:hanging="360"/>
      </w:pPr>
      <w:rPr>
        <w:rFonts w:ascii="Symbol" w:hAnsi="Symbol" w:hint="default"/>
      </w:rPr>
    </w:lvl>
    <w:lvl w:ilvl="7" w:tplc="04130003" w:tentative="1">
      <w:start w:val="1"/>
      <w:numFmt w:val="bullet"/>
      <w:lvlText w:val="o"/>
      <w:lvlJc w:val="left"/>
      <w:pPr>
        <w:tabs>
          <w:tab w:val="num" w:pos="7177"/>
        </w:tabs>
        <w:ind w:left="7177" w:hanging="360"/>
      </w:pPr>
      <w:rPr>
        <w:rFonts w:ascii="Courier New" w:hAnsi="Courier New" w:cs="Courier New" w:hint="default"/>
      </w:rPr>
    </w:lvl>
    <w:lvl w:ilvl="8" w:tplc="04130005" w:tentative="1">
      <w:start w:val="1"/>
      <w:numFmt w:val="bullet"/>
      <w:lvlText w:val=""/>
      <w:lvlJc w:val="left"/>
      <w:pPr>
        <w:tabs>
          <w:tab w:val="num" w:pos="7897"/>
        </w:tabs>
        <w:ind w:left="7897" w:hanging="360"/>
      </w:pPr>
      <w:rPr>
        <w:rFonts w:ascii="Wingdings" w:hAnsi="Wingdings" w:hint="default"/>
      </w:rPr>
    </w:lvl>
  </w:abstractNum>
  <w:abstractNum w:abstractNumId="20" w15:restartNumberingAfterBreak="0">
    <w:nsid w:val="253F21C8"/>
    <w:multiLevelType w:val="multilevel"/>
    <w:tmpl w:val="70F4C25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AD86372"/>
    <w:multiLevelType w:val="hybridMultilevel"/>
    <w:tmpl w:val="C6B228A4"/>
    <w:lvl w:ilvl="0" w:tplc="9BEC4A8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0B84904"/>
    <w:multiLevelType w:val="multilevel"/>
    <w:tmpl w:val="6AD0350C"/>
    <w:lvl w:ilvl="0">
      <w:start w:val="1"/>
      <w:numFmt w:val="bullet"/>
      <w:lvlText w:val=""/>
      <w:lvlJc w:val="left"/>
      <w:pPr>
        <w:tabs>
          <w:tab w:val="num" w:pos="3203"/>
        </w:tabs>
        <w:ind w:left="3203"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082B72"/>
    <w:multiLevelType w:val="hybridMultilevel"/>
    <w:tmpl w:val="15D875C0"/>
    <w:lvl w:ilvl="0" w:tplc="C9A2E9F6">
      <w:start w:val="1"/>
      <w:numFmt w:val="bullet"/>
      <w:lvlText w:val=""/>
      <w:lvlJc w:val="left"/>
      <w:pPr>
        <w:tabs>
          <w:tab w:val="num" w:pos="2486"/>
        </w:tabs>
        <w:ind w:left="2486" w:hanging="360"/>
      </w:pPr>
      <w:rPr>
        <w:rFonts w:ascii="Symbol" w:hAnsi="Symbol" w:hint="default"/>
      </w:rPr>
    </w:lvl>
    <w:lvl w:ilvl="1" w:tplc="04130003" w:tentative="1">
      <w:start w:val="1"/>
      <w:numFmt w:val="bullet"/>
      <w:lvlText w:val="o"/>
      <w:lvlJc w:val="left"/>
      <w:pPr>
        <w:tabs>
          <w:tab w:val="num" w:pos="3566"/>
        </w:tabs>
        <w:ind w:left="3566" w:hanging="360"/>
      </w:pPr>
      <w:rPr>
        <w:rFonts w:ascii="Courier New" w:hAnsi="Courier New" w:cs="Courier New" w:hint="default"/>
      </w:rPr>
    </w:lvl>
    <w:lvl w:ilvl="2" w:tplc="04130005" w:tentative="1">
      <w:start w:val="1"/>
      <w:numFmt w:val="bullet"/>
      <w:lvlText w:val=""/>
      <w:lvlJc w:val="left"/>
      <w:pPr>
        <w:tabs>
          <w:tab w:val="num" w:pos="4286"/>
        </w:tabs>
        <w:ind w:left="4286" w:hanging="360"/>
      </w:pPr>
      <w:rPr>
        <w:rFonts w:ascii="Wingdings" w:hAnsi="Wingdings" w:hint="default"/>
      </w:rPr>
    </w:lvl>
    <w:lvl w:ilvl="3" w:tplc="04130001" w:tentative="1">
      <w:start w:val="1"/>
      <w:numFmt w:val="bullet"/>
      <w:lvlText w:val=""/>
      <w:lvlJc w:val="left"/>
      <w:pPr>
        <w:tabs>
          <w:tab w:val="num" w:pos="5006"/>
        </w:tabs>
        <w:ind w:left="5006" w:hanging="360"/>
      </w:pPr>
      <w:rPr>
        <w:rFonts w:ascii="Symbol" w:hAnsi="Symbol" w:hint="default"/>
      </w:rPr>
    </w:lvl>
    <w:lvl w:ilvl="4" w:tplc="04130003" w:tentative="1">
      <w:start w:val="1"/>
      <w:numFmt w:val="bullet"/>
      <w:lvlText w:val="o"/>
      <w:lvlJc w:val="left"/>
      <w:pPr>
        <w:tabs>
          <w:tab w:val="num" w:pos="5726"/>
        </w:tabs>
        <w:ind w:left="5726" w:hanging="360"/>
      </w:pPr>
      <w:rPr>
        <w:rFonts w:ascii="Courier New" w:hAnsi="Courier New" w:cs="Courier New" w:hint="default"/>
      </w:rPr>
    </w:lvl>
    <w:lvl w:ilvl="5" w:tplc="04130005" w:tentative="1">
      <w:start w:val="1"/>
      <w:numFmt w:val="bullet"/>
      <w:lvlText w:val=""/>
      <w:lvlJc w:val="left"/>
      <w:pPr>
        <w:tabs>
          <w:tab w:val="num" w:pos="6446"/>
        </w:tabs>
        <w:ind w:left="6446" w:hanging="360"/>
      </w:pPr>
      <w:rPr>
        <w:rFonts w:ascii="Wingdings" w:hAnsi="Wingdings" w:hint="default"/>
      </w:rPr>
    </w:lvl>
    <w:lvl w:ilvl="6" w:tplc="04130001" w:tentative="1">
      <w:start w:val="1"/>
      <w:numFmt w:val="bullet"/>
      <w:lvlText w:val=""/>
      <w:lvlJc w:val="left"/>
      <w:pPr>
        <w:tabs>
          <w:tab w:val="num" w:pos="7166"/>
        </w:tabs>
        <w:ind w:left="7166" w:hanging="360"/>
      </w:pPr>
      <w:rPr>
        <w:rFonts w:ascii="Symbol" w:hAnsi="Symbol" w:hint="default"/>
      </w:rPr>
    </w:lvl>
    <w:lvl w:ilvl="7" w:tplc="04130003" w:tentative="1">
      <w:start w:val="1"/>
      <w:numFmt w:val="bullet"/>
      <w:lvlText w:val="o"/>
      <w:lvlJc w:val="left"/>
      <w:pPr>
        <w:tabs>
          <w:tab w:val="num" w:pos="7886"/>
        </w:tabs>
        <w:ind w:left="7886" w:hanging="360"/>
      </w:pPr>
      <w:rPr>
        <w:rFonts w:ascii="Courier New" w:hAnsi="Courier New" w:cs="Courier New" w:hint="default"/>
      </w:rPr>
    </w:lvl>
    <w:lvl w:ilvl="8" w:tplc="04130005" w:tentative="1">
      <w:start w:val="1"/>
      <w:numFmt w:val="bullet"/>
      <w:lvlText w:val=""/>
      <w:lvlJc w:val="left"/>
      <w:pPr>
        <w:tabs>
          <w:tab w:val="num" w:pos="8606"/>
        </w:tabs>
        <w:ind w:left="8606" w:hanging="360"/>
      </w:pPr>
      <w:rPr>
        <w:rFonts w:ascii="Wingdings" w:hAnsi="Wingdings" w:hint="default"/>
      </w:rPr>
    </w:lvl>
  </w:abstractNum>
  <w:abstractNum w:abstractNumId="24" w15:restartNumberingAfterBreak="0">
    <w:nsid w:val="356058C3"/>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56B0375"/>
    <w:multiLevelType w:val="hybridMultilevel"/>
    <w:tmpl w:val="AC62C2AA"/>
    <w:lvl w:ilvl="0" w:tplc="4D10C32E">
      <w:start w:val="1"/>
      <w:numFmt w:val="bullet"/>
      <w:lvlText w:val=""/>
      <w:lvlJc w:val="left"/>
      <w:pPr>
        <w:tabs>
          <w:tab w:val="num" w:pos="10432"/>
        </w:tabs>
        <w:ind w:left="10432"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7D32A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8752FE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C1A7650"/>
    <w:multiLevelType w:val="hybridMultilevel"/>
    <w:tmpl w:val="7CDA4608"/>
    <w:lvl w:ilvl="0" w:tplc="437C7802">
      <w:start w:val="1"/>
      <w:numFmt w:val="bullet"/>
      <w:pStyle w:val="lijst1"/>
      <w:lvlText w:val=""/>
      <w:lvlJc w:val="left"/>
      <w:pPr>
        <w:tabs>
          <w:tab w:val="num" w:pos="1097"/>
        </w:tabs>
        <w:ind w:left="1097"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6A531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18B20CC"/>
    <w:multiLevelType w:val="multilevel"/>
    <w:tmpl w:val="B9662F3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1BA3187"/>
    <w:multiLevelType w:val="hybridMultilevel"/>
    <w:tmpl w:val="6896D1D0"/>
    <w:lvl w:ilvl="0" w:tplc="4C0AB10A">
      <w:start w:val="1"/>
      <w:numFmt w:val="bullet"/>
      <w:lvlText w:val=""/>
      <w:lvlJc w:val="left"/>
      <w:pPr>
        <w:tabs>
          <w:tab w:val="num" w:pos="6605"/>
        </w:tabs>
        <w:ind w:left="6605"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4B245E"/>
    <w:multiLevelType w:val="hybridMultilevel"/>
    <w:tmpl w:val="0ED68D76"/>
    <w:lvl w:ilvl="0" w:tplc="0160FCCE">
      <w:start w:val="1"/>
      <w:numFmt w:val="bullet"/>
      <w:pStyle w:val="lijst1niveau3"/>
      <w:lvlText w:val=""/>
      <w:lvlJc w:val="left"/>
      <w:pPr>
        <w:tabs>
          <w:tab w:val="num" w:pos="1494"/>
        </w:tabs>
        <w:ind w:left="1494"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205EA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8360B69"/>
    <w:multiLevelType w:val="multilevel"/>
    <w:tmpl w:val="6AD0350C"/>
    <w:lvl w:ilvl="0">
      <w:start w:val="1"/>
      <w:numFmt w:val="bullet"/>
      <w:lvlText w:val=""/>
      <w:lvlJc w:val="left"/>
      <w:pPr>
        <w:tabs>
          <w:tab w:val="num" w:pos="3203"/>
        </w:tabs>
        <w:ind w:left="3203"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B46CB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68724A3"/>
    <w:multiLevelType w:val="hybridMultilevel"/>
    <w:tmpl w:val="6C00A8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8722E2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1E2330C"/>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904620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0"/>
  </w:num>
  <w:num w:numId="3">
    <w:abstractNumId w:val="10"/>
  </w:num>
  <w:num w:numId="4">
    <w:abstractNumId w:val="24"/>
  </w:num>
  <w:num w:numId="5">
    <w:abstractNumId w:val="3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9"/>
  </w:num>
  <w:num w:numId="19">
    <w:abstractNumId w:val="23"/>
  </w:num>
  <w:num w:numId="20">
    <w:abstractNumId w:val="17"/>
  </w:num>
  <w:num w:numId="21">
    <w:abstractNumId w:val="39"/>
  </w:num>
  <w:num w:numId="22">
    <w:abstractNumId w:val="29"/>
  </w:num>
  <w:num w:numId="23">
    <w:abstractNumId w:val="13"/>
  </w:num>
  <w:num w:numId="24">
    <w:abstractNumId w:val="12"/>
  </w:num>
  <w:num w:numId="25">
    <w:abstractNumId w:val="32"/>
  </w:num>
  <w:num w:numId="26">
    <w:abstractNumId w:val="11"/>
  </w:num>
  <w:num w:numId="27">
    <w:abstractNumId w:val="35"/>
  </w:num>
  <w:num w:numId="28">
    <w:abstractNumId w:val="27"/>
  </w:num>
  <w:num w:numId="29">
    <w:abstractNumId w:val="26"/>
  </w:num>
  <w:num w:numId="30">
    <w:abstractNumId w:val="18"/>
  </w:num>
  <w:num w:numId="31">
    <w:abstractNumId w:val="33"/>
  </w:num>
  <w:num w:numId="32">
    <w:abstractNumId w:val="34"/>
  </w:num>
  <w:num w:numId="33">
    <w:abstractNumId w:val="22"/>
  </w:num>
  <w:num w:numId="34">
    <w:abstractNumId w:val="14"/>
  </w:num>
  <w:num w:numId="35">
    <w:abstractNumId w:val="31"/>
  </w:num>
  <w:num w:numId="36">
    <w:abstractNumId w:val="25"/>
  </w:num>
  <w:num w:numId="37">
    <w:abstractNumId w:val="37"/>
  </w:num>
  <w:num w:numId="38">
    <w:abstractNumId w:val="30"/>
  </w:num>
  <w:num w:numId="39">
    <w:abstractNumId w:val="20"/>
  </w:num>
  <w:num w:numId="40">
    <w:abstractNumId w:val="36"/>
  </w:num>
  <w:num w:numId="41">
    <w:abstractNumId w:val="1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style="mso-wrap-style:none" fillcolor="white">
      <v:fill color="white"/>
      <v:textbox style="mso-fit-shape-to-text:t"/>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D9"/>
    <w:rsid w:val="00026516"/>
    <w:rsid w:val="00055143"/>
    <w:rsid w:val="00114690"/>
    <w:rsid w:val="001433AB"/>
    <w:rsid w:val="00166997"/>
    <w:rsid w:val="00171D74"/>
    <w:rsid w:val="00181561"/>
    <w:rsid w:val="0019343A"/>
    <w:rsid w:val="001C3308"/>
    <w:rsid w:val="001F50DF"/>
    <w:rsid w:val="0021125A"/>
    <w:rsid w:val="00252F54"/>
    <w:rsid w:val="00267C4D"/>
    <w:rsid w:val="0027257E"/>
    <w:rsid w:val="002A4D21"/>
    <w:rsid w:val="002B4133"/>
    <w:rsid w:val="002B776B"/>
    <w:rsid w:val="003341C0"/>
    <w:rsid w:val="00372FFA"/>
    <w:rsid w:val="003A0133"/>
    <w:rsid w:val="003D358E"/>
    <w:rsid w:val="004237A5"/>
    <w:rsid w:val="00425020"/>
    <w:rsid w:val="004317F2"/>
    <w:rsid w:val="004660B1"/>
    <w:rsid w:val="004E75A4"/>
    <w:rsid w:val="00505B95"/>
    <w:rsid w:val="00512444"/>
    <w:rsid w:val="00594EDF"/>
    <w:rsid w:val="005A0435"/>
    <w:rsid w:val="005A1EF7"/>
    <w:rsid w:val="005C1A36"/>
    <w:rsid w:val="005D5F0D"/>
    <w:rsid w:val="005F59CB"/>
    <w:rsid w:val="00630976"/>
    <w:rsid w:val="00691BC1"/>
    <w:rsid w:val="006A235C"/>
    <w:rsid w:val="006A7BD1"/>
    <w:rsid w:val="007D5F9C"/>
    <w:rsid w:val="007E0B53"/>
    <w:rsid w:val="00825F12"/>
    <w:rsid w:val="0083584B"/>
    <w:rsid w:val="0085744A"/>
    <w:rsid w:val="008D4821"/>
    <w:rsid w:val="008F10E8"/>
    <w:rsid w:val="00901CA8"/>
    <w:rsid w:val="00904D4C"/>
    <w:rsid w:val="00921677"/>
    <w:rsid w:val="00925615"/>
    <w:rsid w:val="00931A06"/>
    <w:rsid w:val="0097034F"/>
    <w:rsid w:val="00977095"/>
    <w:rsid w:val="009844B0"/>
    <w:rsid w:val="009B569B"/>
    <w:rsid w:val="009E1C6C"/>
    <w:rsid w:val="00A623A3"/>
    <w:rsid w:val="00A65BE8"/>
    <w:rsid w:val="00A842D9"/>
    <w:rsid w:val="00AB295E"/>
    <w:rsid w:val="00AD6C37"/>
    <w:rsid w:val="00B238BF"/>
    <w:rsid w:val="00B623B0"/>
    <w:rsid w:val="00B756A0"/>
    <w:rsid w:val="00BA1418"/>
    <w:rsid w:val="00C119C1"/>
    <w:rsid w:val="00C474F1"/>
    <w:rsid w:val="00C660F1"/>
    <w:rsid w:val="00CA417E"/>
    <w:rsid w:val="00CE2952"/>
    <w:rsid w:val="00CE3B71"/>
    <w:rsid w:val="00CE453E"/>
    <w:rsid w:val="00D37618"/>
    <w:rsid w:val="00D820C3"/>
    <w:rsid w:val="00DC484A"/>
    <w:rsid w:val="00DD5B27"/>
    <w:rsid w:val="00DE10D2"/>
    <w:rsid w:val="00E15220"/>
    <w:rsid w:val="00E4310E"/>
    <w:rsid w:val="00E55F24"/>
    <w:rsid w:val="00EE4079"/>
    <w:rsid w:val="00EF1BA6"/>
    <w:rsid w:val="00EF3EF0"/>
    <w:rsid w:val="00F44F52"/>
    <w:rsid w:val="00F63704"/>
    <w:rsid w:val="00F644FB"/>
    <w:rsid w:val="00F82DDC"/>
    <w:rsid w:val="00F8570F"/>
    <w:rsid w:val="00FD24EC"/>
    <w:rsid w:val="00FF0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shapedefaults>
    <o:shapelayout v:ext="edit">
      <o:idmap v:ext="edit" data="1"/>
    </o:shapelayout>
  </w:shapeDefaults>
  <w:decimalSymbol w:val=","/>
  <w:listSeparator w:val=";"/>
  <w14:docId w14:val="0B842838"/>
  <w15:docId w15:val="{3714774F-736F-48BC-9015-56CE562A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4">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2A4D21"/>
    <w:pPr>
      <w:overflowPunct w:val="0"/>
      <w:autoSpaceDE w:val="0"/>
      <w:autoSpaceDN w:val="0"/>
      <w:adjustRightInd w:val="0"/>
      <w:spacing w:line="288" w:lineRule="auto"/>
      <w:textAlignment w:val="baseline"/>
    </w:pPr>
    <w:rPr>
      <w:rFonts w:ascii="Arial" w:hAnsi="Arial"/>
      <w:lang w:val="nl" w:eastAsia="nl-NL"/>
    </w:rPr>
  </w:style>
  <w:style w:type="paragraph" w:styleId="Kop1">
    <w:name w:val="heading 1"/>
    <w:basedOn w:val="Standaard"/>
    <w:next w:val="Standaard"/>
    <w:link w:val="Kop1Char"/>
    <w:rsid w:val="00925615"/>
    <w:pPr>
      <w:keepNext/>
      <w:numPr>
        <w:numId w:val="1"/>
      </w:numPr>
      <w:spacing w:before="480" w:after="60"/>
      <w:ind w:left="737" w:hanging="737"/>
      <w:outlineLvl w:val="0"/>
    </w:pPr>
    <w:rPr>
      <w:rFonts w:ascii="VAG Round" w:hAnsi="VAG Round"/>
      <w:color w:val="00ADEE"/>
      <w:kern w:val="28"/>
      <w:sz w:val="32"/>
    </w:rPr>
  </w:style>
  <w:style w:type="paragraph" w:styleId="Kop2">
    <w:name w:val="heading 2"/>
    <w:basedOn w:val="Standaard"/>
    <w:next w:val="Standaard"/>
    <w:link w:val="Kop2Char"/>
    <w:rsid w:val="0085744A"/>
    <w:pPr>
      <w:keepNext/>
      <w:numPr>
        <w:ilvl w:val="1"/>
        <w:numId w:val="1"/>
      </w:numPr>
      <w:spacing w:before="240" w:after="60"/>
      <w:ind w:left="737" w:hanging="737"/>
      <w:outlineLvl w:val="1"/>
    </w:pPr>
    <w:rPr>
      <w:rFonts w:ascii="VAG Round" w:hAnsi="VAG Round"/>
      <w:color w:val="00ADEE"/>
      <w:sz w:val="26"/>
    </w:rPr>
  </w:style>
  <w:style w:type="paragraph" w:styleId="Kop3">
    <w:name w:val="heading 3"/>
    <w:basedOn w:val="Standaard"/>
    <w:next w:val="Standaard"/>
    <w:link w:val="Kop3Char"/>
    <w:rsid w:val="0085744A"/>
    <w:pPr>
      <w:keepNext/>
      <w:numPr>
        <w:ilvl w:val="2"/>
        <w:numId w:val="1"/>
      </w:numPr>
      <w:spacing w:before="240" w:after="60"/>
      <w:ind w:left="737" w:hanging="737"/>
      <w:outlineLvl w:val="2"/>
    </w:pPr>
    <w:rPr>
      <w:rFonts w:ascii="VAG Round" w:hAnsi="VAG Round"/>
      <w:color w:val="00ADEE"/>
      <w:sz w:val="22"/>
    </w:rPr>
  </w:style>
  <w:style w:type="paragraph" w:styleId="Kop4">
    <w:name w:val="heading 4"/>
    <w:basedOn w:val="Standaard"/>
    <w:next w:val="Standaard"/>
    <w:pPr>
      <w:keepNext/>
      <w:numPr>
        <w:ilvl w:val="3"/>
        <w:numId w:val="1"/>
      </w:numPr>
      <w:spacing w:before="240" w:after="60"/>
      <w:ind w:hanging="853"/>
      <w:outlineLvl w:val="3"/>
    </w:pPr>
    <w:rPr>
      <w:i/>
    </w:rPr>
  </w:style>
  <w:style w:type="paragraph" w:styleId="Kop5">
    <w:name w:val="heading 5"/>
    <w:basedOn w:val="Standaard"/>
    <w:next w:val="Standaard"/>
    <w:pPr>
      <w:numPr>
        <w:ilvl w:val="4"/>
        <w:numId w:val="1"/>
      </w:numPr>
      <w:spacing w:before="240" w:after="60"/>
      <w:ind w:hanging="999"/>
      <w:outlineLvl w:val="4"/>
    </w:pPr>
  </w:style>
  <w:style w:type="paragraph" w:styleId="Kop6">
    <w:name w:val="heading 6"/>
    <w:basedOn w:val="Standaard"/>
    <w:next w:val="Standaard"/>
    <w:pPr>
      <w:numPr>
        <w:ilvl w:val="5"/>
        <w:numId w:val="1"/>
      </w:numPr>
      <w:spacing w:before="60" w:after="60"/>
      <w:ind w:hanging="709"/>
      <w:outlineLvl w:val="5"/>
    </w:pPr>
    <w:rPr>
      <w:i/>
    </w:rPr>
  </w:style>
  <w:style w:type="paragraph" w:styleId="Kop7">
    <w:name w:val="heading 7"/>
    <w:basedOn w:val="Standaard"/>
    <w:next w:val="Standaard"/>
    <w:pPr>
      <w:numPr>
        <w:ilvl w:val="6"/>
        <w:numId w:val="1"/>
      </w:numPr>
      <w:spacing w:before="60" w:after="60"/>
      <w:ind w:hanging="709"/>
      <w:outlineLvl w:val="6"/>
    </w:pPr>
  </w:style>
  <w:style w:type="paragraph" w:styleId="Kop8">
    <w:name w:val="heading 8"/>
    <w:basedOn w:val="Standaard"/>
    <w:next w:val="Standaard"/>
    <w:pPr>
      <w:numPr>
        <w:ilvl w:val="7"/>
        <w:numId w:val="1"/>
      </w:numPr>
      <w:spacing w:before="60" w:after="60"/>
      <w:ind w:hanging="709"/>
      <w:outlineLvl w:val="7"/>
    </w:pPr>
    <w:rPr>
      <w:i/>
    </w:rPr>
  </w:style>
  <w:style w:type="paragraph" w:styleId="Kop9">
    <w:name w:val="heading 9"/>
    <w:basedOn w:val="Standaard"/>
    <w:next w:val="Standaard"/>
    <w:pPr>
      <w:numPr>
        <w:ilvl w:val="8"/>
        <w:numId w:val="1"/>
      </w:numPr>
      <w:spacing w:before="60" w:after="60"/>
      <w:ind w:hanging="709"/>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85744A"/>
    <w:pPr>
      <w:spacing w:before="240" w:after="120"/>
    </w:pPr>
    <w:rPr>
      <w:rFonts w:ascii="VAG Round" w:hAnsi="VAG Round"/>
      <w:color w:val="ED2924"/>
      <w:kern w:val="28"/>
      <w:sz w:val="48"/>
    </w:rPr>
  </w:style>
  <w:style w:type="character" w:styleId="Tekstvantijdelijkeaanduiding">
    <w:name w:val="Placeholder Text"/>
    <w:basedOn w:val="Standaardalinea-lettertype"/>
    <w:uiPriority w:val="99"/>
    <w:semiHidden/>
    <w:rsid w:val="00F63704"/>
    <w:rPr>
      <w:color w:val="808080"/>
    </w:rPr>
  </w:style>
  <w:style w:type="paragraph" w:customStyle="1" w:styleId="lijst1">
    <w:name w:val="lijst1"/>
    <w:basedOn w:val="Standaard"/>
    <w:rsid w:val="003D358E"/>
    <w:pPr>
      <w:numPr>
        <w:numId w:val="17"/>
      </w:numPr>
      <w:tabs>
        <w:tab w:val="clear" w:pos="1097"/>
        <w:tab w:val="left" w:pos="567"/>
      </w:tabs>
      <w:ind w:left="567" w:hanging="567"/>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rsid w:val="00CE2952"/>
    <w:rPr>
      <w:rFonts w:ascii="Arial" w:hAnsi="Arial"/>
      <w:b/>
      <w:sz w:val="18"/>
    </w:rPr>
  </w:style>
  <w:style w:type="paragraph" w:styleId="Adresenvelop">
    <w:name w:val="envelope address"/>
    <w:basedOn w:val="Standaard"/>
    <w:semiHidden/>
    <w:pPr>
      <w:framePr w:w="7920" w:h="1980" w:hRule="exact" w:hSpace="141" w:wrap="auto" w:hAnchor="page" w:xAlign="center" w:yAlign="bottom"/>
      <w:ind w:left="2880"/>
    </w:pPr>
    <w:rPr>
      <w:sz w:val="24"/>
    </w:rPr>
  </w:style>
  <w:style w:type="paragraph" w:customStyle="1" w:styleId="lijstinspr2">
    <w:name w:val="lijstinspr2"/>
    <w:basedOn w:val="Standaard"/>
    <w:semiHidden/>
    <w:rsid w:val="003D358E"/>
    <w:pPr>
      <w:ind w:left="1985"/>
    </w:pPr>
  </w:style>
  <w:style w:type="paragraph" w:customStyle="1" w:styleId="aanwezig">
    <w:name w:val="aanwezig"/>
    <w:basedOn w:val="Standaard"/>
    <w:semiHidden/>
    <w:pPr>
      <w:spacing w:after="120"/>
      <w:ind w:left="1701" w:hanging="1701"/>
    </w:pPr>
    <w:rPr>
      <w:i/>
    </w:rPr>
  </w:style>
  <w:style w:type="paragraph" w:customStyle="1" w:styleId="tekst5">
    <w:name w:val="tekst5"/>
    <w:basedOn w:val="Standaard"/>
    <w:semiHidden/>
    <w:pPr>
      <w:ind w:left="3828"/>
    </w:pPr>
  </w:style>
  <w:style w:type="paragraph" w:styleId="Ballontekst">
    <w:name w:val="Balloon Text"/>
    <w:basedOn w:val="Standaard"/>
    <w:semiHidden/>
    <w:rPr>
      <w:rFonts w:ascii="Tahoma" w:hAnsi="Tahoma" w:cs="Tahoma"/>
      <w:sz w:val="16"/>
      <w:szCs w:val="16"/>
    </w:rPr>
  </w:style>
  <w:style w:type="numbering" w:styleId="111111">
    <w:name w:val="Outline List 2"/>
    <w:basedOn w:val="Geenlijst"/>
    <w:semiHidden/>
    <w:rsid w:val="005A0435"/>
    <w:pPr>
      <w:numPr>
        <w:numId w:val="4"/>
      </w:numPr>
    </w:pPr>
  </w:style>
  <w:style w:type="numbering" w:styleId="1ai">
    <w:name w:val="Outline List 1"/>
    <w:basedOn w:val="Geenlijst"/>
    <w:semiHidden/>
    <w:rsid w:val="005A0435"/>
    <w:pPr>
      <w:numPr>
        <w:numId w:val="5"/>
      </w:numPr>
    </w:pPr>
  </w:style>
  <w:style w:type="table" w:styleId="3D-effectenvoortabel1">
    <w:name w:val="Table 3D effects 1"/>
    <w:basedOn w:val="Standaardtabel"/>
    <w:semiHidden/>
    <w:rsid w:val="005A043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5A043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5A0435"/>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5A0435"/>
  </w:style>
  <w:style w:type="paragraph" w:styleId="Afsluiting">
    <w:name w:val="Closing"/>
    <w:basedOn w:val="Standaard"/>
    <w:semiHidden/>
    <w:rsid w:val="005A0435"/>
    <w:pPr>
      <w:ind w:left="4252"/>
    </w:pPr>
  </w:style>
  <w:style w:type="paragraph" w:styleId="Afzender">
    <w:name w:val="envelope return"/>
    <w:basedOn w:val="Standaard"/>
    <w:semiHidden/>
    <w:rsid w:val="005A0435"/>
    <w:rPr>
      <w:rFonts w:cs="Arial"/>
    </w:rPr>
  </w:style>
  <w:style w:type="numbering" w:styleId="Artikelsectie">
    <w:name w:val="Outline List 3"/>
    <w:basedOn w:val="Geenlijst"/>
    <w:semiHidden/>
    <w:rsid w:val="005A0435"/>
    <w:pPr>
      <w:numPr>
        <w:numId w:val="6"/>
      </w:numPr>
    </w:pPr>
  </w:style>
  <w:style w:type="paragraph" w:styleId="Berichtkop">
    <w:name w:val="Message Header"/>
    <w:basedOn w:val="Standaard"/>
    <w:semiHidden/>
    <w:rsid w:val="005A043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semiHidden/>
    <w:rsid w:val="005A0435"/>
    <w:pPr>
      <w:spacing w:after="120"/>
      <w:ind w:left="1440" w:right="1440"/>
    </w:pPr>
  </w:style>
  <w:style w:type="paragraph" w:styleId="Datum">
    <w:name w:val="Date"/>
    <w:basedOn w:val="Standaard"/>
    <w:next w:val="Standaard"/>
    <w:semiHidden/>
    <w:rsid w:val="005A0435"/>
  </w:style>
  <w:style w:type="table" w:styleId="Eenvoudigetabel1">
    <w:name w:val="Table Simple 1"/>
    <w:basedOn w:val="Standaardtabel"/>
    <w:semiHidden/>
    <w:rsid w:val="005A0435"/>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5A0435"/>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5A0435"/>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5A0435"/>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5A0435"/>
  </w:style>
  <w:style w:type="character" w:styleId="GevolgdeHyperlink">
    <w:name w:val="FollowedHyperlink"/>
    <w:basedOn w:val="Standaardalinea-lettertype"/>
    <w:semiHidden/>
    <w:rsid w:val="005A0435"/>
    <w:rPr>
      <w:color w:val="606420"/>
      <w:u w:val="single"/>
    </w:rPr>
  </w:style>
  <w:style w:type="paragraph" w:styleId="Handtekening">
    <w:name w:val="Signature"/>
    <w:basedOn w:val="Standaard"/>
    <w:semiHidden/>
    <w:rsid w:val="005A0435"/>
    <w:pPr>
      <w:ind w:left="4252"/>
    </w:pPr>
  </w:style>
  <w:style w:type="paragraph" w:styleId="HTML-voorafopgemaakt">
    <w:name w:val="HTML Preformatted"/>
    <w:basedOn w:val="Standaard"/>
    <w:semiHidden/>
    <w:rsid w:val="005A0435"/>
    <w:rPr>
      <w:rFonts w:ascii="Courier New" w:hAnsi="Courier New" w:cs="Courier New"/>
    </w:rPr>
  </w:style>
  <w:style w:type="character" w:styleId="HTMLCode">
    <w:name w:val="HTML Code"/>
    <w:basedOn w:val="Standaardalinea-lettertype"/>
    <w:semiHidden/>
    <w:rsid w:val="005A0435"/>
    <w:rPr>
      <w:rFonts w:ascii="Courier New" w:hAnsi="Courier New" w:cs="Courier New"/>
      <w:sz w:val="20"/>
      <w:szCs w:val="20"/>
    </w:rPr>
  </w:style>
  <w:style w:type="character" w:styleId="HTMLDefinition">
    <w:name w:val="HTML Definition"/>
    <w:basedOn w:val="Standaardalinea-lettertype"/>
    <w:semiHidden/>
    <w:rsid w:val="005A0435"/>
    <w:rPr>
      <w:i/>
      <w:iCs/>
    </w:rPr>
  </w:style>
  <w:style w:type="character" w:styleId="HTMLVariable">
    <w:name w:val="HTML Variable"/>
    <w:basedOn w:val="Standaardalinea-lettertype"/>
    <w:semiHidden/>
    <w:rsid w:val="005A0435"/>
    <w:rPr>
      <w:i/>
      <w:iCs/>
    </w:rPr>
  </w:style>
  <w:style w:type="character" w:styleId="HTML-acroniem">
    <w:name w:val="HTML Acronym"/>
    <w:basedOn w:val="Standaardalinea-lettertype"/>
    <w:semiHidden/>
    <w:rsid w:val="005A0435"/>
  </w:style>
  <w:style w:type="paragraph" w:styleId="HTML-adres">
    <w:name w:val="HTML Address"/>
    <w:basedOn w:val="Standaard"/>
    <w:semiHidden/>
    <w:rsid w:val="005A0435"/>
    <w:rPr>
      <w:i/>
      <w:iCs/>
    </w:rPr>
  </w:style>
  <w:style w:type="character" w:styleId="HTML-citaat">
    <w:name w:val="HTML Cite"/>
    <w:basedOn w:val="Standaardalinea-lettertype"/>
    <w:semiHidden/>
    <w:rsid w:val="005A0435"/>
    <w:rPr>
      <w:i/>
      <w:iCs/>
    </w:rPr>
  </w:style>
  <w:style w:type="character" w:styleId="HTML-schrijfmachine">
    <w:name w:val="HTML Typewriter"/>
    <w:basedOn w:val="Standaardalinea-lettertype"/>
    <w:semiHidden/>
    <w:rsid w:val="005A0435"/>
    <w:rPr>
      <w:rFonts w:ascii="Courier New" w:hAnsi="Courier New" w:cs="Courier New"/>
      <w:sz w:val="20"/>
      <w:szCs w:val="20"/>
    </w:rPr>
  </w:style>
  <w:style w:type="character" w:styleId="HTML-toetsenbord">
    <w:name w:val="HTML Keyboard"/>
    <w:basedOn w:val="Standaardalinea-lettertype"/>
    <w:semiHidden/>
    <w:rsid w:val="005A0435"/>
    <w:rPr>
      <w:rFonts w:ascii="Courier New" w:hAnsi="Courier New" w:cs="Courier New"/>
      <w:sz w:val="20"/>
      <w:szCs w:val="20"/>
    </w:rPr>
  </w:style>
  <w:style w:type="character" w:styleId="HTML-voorbeeld">
    <w:name w:val="HTML Sample"/>
    <w:basedOn w:val="Standaardalinea-lettertype"/>
    <w:semiHidden/>
    <w:rsid w:val="005A0435"/>
    <w:rPr>
      <w:rFonts w:ascii="Courier New" w:hAnsi="Courier New" w:cs="Courier New"/>
    </w:rPr>
  </w:style>
  <w:style w:type="character" w:styleId="Hyperlink">
    <w:name w:val="Hyperlink"/>
    <w:basedOn w:val="Standaardalinea-lettertype"/>
    <w:semiHidden/>
    <w:rsid w:val="005A0435"/>
    <w:rPr>
      <w:color w:val="0000FF"/>
      <w:u w:val="single"/>
    </w:rPr>
  </w:style>
  <w:style w:type="table" w:styleId="Klassieketabel1">
    <w:name w:val="Table Classic 1"/>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5A0435"/>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5A0435"/>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5A0435"/>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5A0435"/>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5A0435"/>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5A0435"/>
    <w:pPr>
      <w:ind w:left="283" w:hanging="283"/>
    </w:pPr>
  </w:style>
  <w:style w:type="paragraph" w:styleId="Lijst2">
    <w:name w:val="List 2"/>
    <w:basedOn w:val="Standaard"/>
    <w:semiHidden/>
    <w:rsid w:val="005A0435"/>
    <w:pPr>
      <w:ind w:left="566" w:hanging="283"/>
    </w:pPr>
  </w:style>
  <w:style w:type="paragraph" w:styleId="Lijst3">
    <w:name w:val="List 3"/>
    <w:basedOn w:val="Standaard"/>
    <w:semiHidden/>
    <w:rsid w:val="005A0435"/>
    <w:pPr>
      <w:ind w:left="849" w:hanging="283"/>
    </w:pPr>
  </w:style>
  <w:style w:type="paragraph" w:styleId="Lijst4">
    <w:name w:val="List 4"/>
    <w:basedOn w:val="Standaard"/>
    <w:semiHidden/>
    <w:rsid w:val="005A0435"/>
    <w:pPr>
      <w:ind w:left="1132" w:hanging="283"/>
    </w:pPr>
  </w:style>
  <w:style w:type="paragraph" w:styleId="Lijst5">
    <w:name w:val="List 5"/>
    <w:basedOn w:val="Standaard"/>
    <w:semiHidden/>
    <w:rsid w:val="005A0435"/>
    <w:pPr>
      <w:ind w:left="1415" w:hanging="283"/>
    </w:pPr>
  </w:style>
  <w:style w:type="paragraph" w:styleId="Lijstopsomteken">
    <w:name w:val="List Bullet"/>
    <w:basedOn w:val="Standaard"/>
    <w:semiHidden/>
    <w:rsid w:val="005A0435"/>
    <w:pPr>
      <w:numPr>
        <w:numId w:val="7"/>
      </w:numPr>
    </w:pPr>
  </w:style>
  <w:style w:type="paragraph" w:styleId="Lijstopsomteken2">
    <w:name w:val="List Bullet 2"/>
    <w:basedOn w:val="Standaard"/>
    <w:semiHidden/>
    <w:rsid w:val="005A0435"/>
    <w:pPr>
      <w:numPr>
        <w:numId w:val="8"/>
      </w:numPr>
    </w:pPr>
  </w:style>
  <w:style w:type="paragraph" w:styleId="Lijstopsomteken3">
    <w:name w:val="List Bullet 3"/>
    <w:basedOn w:val="Standaard"/>
    <w:semiHidden/>
    <w:rsid w:val="005A0435"/>
    <w:pPr>
      <w:numPr>
        <w:numId w:val="9"/>
      </w:numPr>
    </w:pPr>
  </w:style>
  <w:style w:type="paragraph" w:styleId="Lijstopsomteken4">
    <w:name w:val="List Bullet 4"/>
    <w:basedOn w:val="Standaard"/>
    <w:semiHidden/>
    <w:rsid w:val="005A0435"/>
    <w:pPr>
      <w:numPr>
        <w:numId w:val="10"/>
      </w:numPr>
    </w:pPr>
  </w:style>
  <w:style w:type="paragraph" w:styleId="Lijstopsomteken5">
    <w:name w:val="List Bullet 5"/>
    <w:basedOn w:val="Standaard"/>
    <w:semiHidden/>
    <w:rsid w:val="005A0435"/>
    <w:pPr>
      <w:numPr>
        <w:numId w:val="11"/>
      </w:numPr>
    </w:pPr>
  </w:style>
  <w:style w:type="paragraph" w:styleId="Lijstnummering">
    <w:name w:val="List Number"/>
    <w:basedOn w:val="Standaard"/>
    <w:semiHidden/>
    <w:rsid w:val="005A0435"/>
    <w:pPr>
      <w:numPr>
        <w:numId w:val="12"/>
      </w:numPr>
    </w:pPr>
  </w:style>
  <w:style w:type="paragraph" w:styleId="Lijstnummering2">
    <w:name w:val="List Number 2"/>
    <w:basedOn w:val="Standaard"/>
    <w:semiHidden/>
    <w:rsid w:val="005A0435"/>
    <w:pPr>
      <w:numPr>
        <w:numId w:val="13"/>
      </w:numPr>
    </w:pPr>
  </w:style>
  <w:style w:type="paragraph" w:styleId="Lijstnummering3">
    <w:name w:val="List Number 3"/>
    <w:basedOn w:val="Standaard"/>
    <w:semiHidden/>
    <w:rsid w:val="005A0435"/>
    <w:pPr>
      <w:numPr>
        <w:numId w:val="14"/>
      </w:numPr>
    </w:pPr>
  </w:style>
  <w:style w:type="paragraph" w:styleId="Lijstnummering4">
    <w:name w:val="List Number 4"/>
    <w:basedOn w:val="Standaard"/>
    <w:semiHidden/>
    <w:rsid w:val="005A0435"/>
    <w:pPr>
      <w:numPr>
        <w:numId w:val="15"/>
      </w:numPr>
    </w:pPr>
  </w:style>
  <w:style w:type="paragraph" w:styleId="Lijstnummering5">
    <w:name w:val="List Number 5"/>
    <w:basedOn w:val="Standaard"/>
    <w:semiHidden/>
    <w:rsid w:val="005A0435"/>
    <w:pPr>
      <w:numPr>
        <w:numId w:val="16"/>
      </w:numPr>
    </w:pPr>
  </w:style>
  <w:style w:type="paragraph" w:styleId="Lijstvoortzetting">
    <w:name w:val="List Continue"/>
    <w:basedOn w:val="Standaard"/>
    <w:semiHidden/>
    <w:rsid w:val="005A0435"/>
    <w:pPr>
      <w:spacing w:after="120"/>
      <w:ind w:left="283"/>
    </w:pPr>
  </w:style>
  <w:style w:type="paragraph" w:styleId="Lijstvoortzetting2">
    <w:name w:val="List Continue 2"/>
    <w:basedOn w:val="Standaard"/>
    <w:semiHidden/>
    <w:rsid w:val="005A0435"/>
    <w:pPr>
      <w:spacing w:after="120"/>
      <w:ind w:left="566"/>
    </w:pPr>
  </w:style>
  <w:style w:type="paragraph" w:styleId="Lijstvoortzetting3">
    <w:name w:val="List Continue 3"/>
    <w:basedOn w:val="Standaard"/>
    <w:semiHidden/>
    <w:rsid w:val="005A0435"/>
    <w:pPr>
      <w:spacing w:after="120"/>
      <w:ind w:left="849"/>
    </w:pPr>
  </w:style>
  <w:style w:type="paragraph" w:styleId="Lijstvoortzetting4">
    <w:name w:val="List Continue 4"/>
    <w:basedOn w:val="Standaard"/>
    <w:semiHidden/>
    <w:rsid w:val="005A0435"/>
    <w:pPr>
      <w:spacing w:after="120"/>
      <w:ind w:left="1132"/>
    </w:pPr>
  </w:style>
  <w:style w:type="paragraph" w:styleId="Lijstvoortzetting5">
    <w:name w:val="List Continue 5"/>
    <w:basedOn w:val="Standaard"/>
    <w:semiHidden/>
    <w:rsid w:val="005A0435"/>
    <w:pPr>
      <w:spacing w:after="120"/>
      <w:ind w:left="1415"/>
    </w:pPr>
  </w:style>
  <w:style w:type="character" w:styleId="Nadruk">
    <w:name w:val="Emphasis"/>
    <w:basedOn w:val="Standaardalinea-lettertype"/>
    <w:rsid w:val="005A0435"/>
    <w:rPr>
      <w:i/>
      <w:iCs/>
    </w:rPr>
  </w:style>
  <w:style w:type="paragraph" w:styleId="Normaalweb">
    <w:name w:val="Normal (Web)"/>
    <w:basedOn w:val="Standaard"/>
    <w:semiHidden/>
    <w:rsid w:val="005A0435"/>
    <w:rPr>
      <w:rFonts w:ascii="Times New Roman" w:hAnsi="Times New Roman"/>
      <w:sz w:val="24"/>
      <w:szCs w:val="24"/>
    </w:rPr>
  </w:style>
  <w:style w:type="paragraph" w:styleId="Notitiekop">
    <w:name w:val="Note Heading"/>
    <w:basedOn w:val="Standaard"/>
    <w:next w:val="Standaard"/>
    <w:semiHidden/>
    <w:rsid w:val="005A0435"/>
  </w:style>
  <w:style w:type="paragraph" w:styleId="Plattetekst">
    <w:name w:val="Body Text"/>
    <w:basedOn w:val="Standaard"/>
    <w:semiHidden/>
    <w:rsid w:val="005A0435"/>
    <w:pPr>
      <w:spacing w:after="120"/>
    </w:pPr>
  </w:style>
  <w:style w:type="paragraph" w:styleId="Plattetekst2">
    <w:name w:val="Body Text 2"/>
    <w:basedOn w:val="Standaard"/>
    <w:semiHidden/>
    <w:rsid w:val="005A0435"/>
    <w:pPr>
      <w:spacing w:after="120" w:line="480" w:lineRule="auto"/>
    </w:pPr>
  </w:style>
  <w:style w:type="paragraph" w:styleId="Plattetekst3">
    <w:name w:val="Body Text 3"/>
    <w:basedOn w:val="Standaard"/>
    <w:semiHidden/>
    <w:rsid w:val="005A0435"/>
    <w:pPr>
      <w:spacing w:after="120"/>
    </w:pPr>
    <w:rPr>
      <w:sz w:val="16"/>
      <w:szCs w:val="16"/>
    </w:rPr>
  </w:style>
  <w:style w:type="paragraph" w:styleId="Platteteksteersteinspringing">
    <w:name w:val="Body Text First Indent"/>
    <w:basedOn w:val="Plattetekst"/>
    <w:semiHidden/>
    <w:rsid w:val="005A0435"/>
    <w:pPr>
      <w:ind w:firstLine="210"/>
    </w:pPr>
  </w:style>
  <w:style w:type="paragraph" w:styleId="Plattetekstinspringen">
    <w:name w:val="Body Text Indent"/>
    <w:basedOn w:val="Standaard"/>
    <w:semiHidden/>
    <w:rsid w:val="005A0435"/>
    <w:pPr>
      <w:spacing w:after="120"/>
      <w:ind w:left="283"/>
    </w:pPr>
  </w:style>
  <w:style w:type="paragraph" w:styleId="Platteteksteersteinspringing2">
    <w:name w:val="Body Text First Indent 2"/>
    <w:basedOn w:val="Plattetekstinspringen"/>
    <w:semiHidden/>
    <w:rsid w:val="005A0435"/>
    <w:pPr>
      <w:ind w:firstLine="210"/>
    </w:pPr>
  </w:style>
  <w:style w:type="paragraph" w:styleId="Plattetekstinspringen2">
    <w:name w:val="Body Text Indent 2"/>
    <w:basedOn w:val="Standaard"/>
    <w:semiHidden/>
    <w:rsid w:val="005A0435"/>
    <w:pPr>
      <w:spacing w:after="120" w:line="480" w:lineRule="auto"/>
      <w:ind w:left="283"/>
    </w:pPr>
  </w:style>
  <w:style w:type="paragraph" w:styleId="Plattetekstinspringen3">
    <w:name w:val="Body Text Indent 3"/>
    <w:basedOn w:val="Standaard"/>
    <w:semiHidden/>
    <w:rsid w:val="005A0435"/>
    <w:pPr>
      <w:spacing w:after="120"/>
      <w:ind w:left="283"/>
    </w:pPr>
    <w:rPr>
      <w:sz w:val="16"/>
      <w:szCs w:val="16"/>
    </w:rPr>
  </w:style>
  <w:style w:type="table" w:styleId="Professioneletabel">
    <w:name w:val="Table Professional"/>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5A0435"/>
  </w:style>
  <w:style w:type="paragraph" w:styleId="Standaardinspringing">
    <w:name w:val="Normal Indent"/>
    <w:basedOn w:val="Standaard"/>
    <w:semiHidden/>
    <w:rsid w:val="005A0435"/>
    <w:pPr>
      <w:ind w:left="708"/>
    </w:pPr>
  </w:style>
  <w:style w:type="paragraph" w:styleId="Ondertitel">
    <w:name w:val="Subtitle"/>
    <w:basedOn w:val="Standaard"/>
    <w:rsid w:val="00E15220"/>
    <w:pPr>
      <w:spacing w:after="60"/>
      <w:outlineLvl w:val="1"/>
    </w:pPr>
    <w:rPr>
      <w:rFonts w:ascii="VAG Round" w:hAnsi="VAG Round" w:cs="Arial"/>
      <w:sz w:val="26"/>
      <w:szCs w:val="24"/>
    </w:rPr>
  </w:style>
  <w:style w:type="table" w:styleId="Tabelkolommen1">
    <w:name w:val="Table Columns 1"/>
    <w:basedOn w:val="Standaardtabel"/>
    <w:semiHidden/>
    <w:rsid w:val="005A0435"/>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5A0435"/>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5A0435"/>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5A0435"/>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5A0435"/>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5A0435"/>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5A0435"/>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5A0435"/>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5A043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5A0435"/>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5A043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5A0435"/>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5A043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5A0435"/>
    <w:rPr>
      <w:rFonts w:ascii="Courier New" w:hAnsi="Courier New" w:cs="Courier New"/>
    </w:rPr>
  </w:style>
  <w:style w:type="table" w:styleId="Verfijndetabel1">
    <w:name w:val="Table Subtle 1"/>
    <w:basedOn w:val="Standaardtabel"/>
    <w:semiHidden/>
    <w:rsid w:val="005A0435"/>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5A0435"/>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5A0435"/>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5A0435"/>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5A0435"/>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5A0435"/>
    <w:rPr>
      <w:b/>
      <w:bCs/>
    </w:rPr>
  </w:style>
  <w:style w:type="paragraph" w:customStyle="1" w:styleId="Besluit">
    <w:name w:val="Besluit"/>
    <w:basedOn w:val="Standaard"/>
    <w:rsid w:val="001433AB"/>
    <w:pPr>
      <w:framePr w:w="8505" w:h="1134" w:wrap="notBeside" w:vAnchor="text" w:hAnchor="text" w:xAlign="right" w:y="1"/>
      <w:pBdr>
        <w:top w:val="single" w:sz="8" w:space="4" w:color="auto"/>
        <w:left w:val="single" w:sz="8" w:space="4" w:color="auto"/>
        <w:bottom w:val="single" w:sz="8" w:space="4" w:color="auto"/>
        <w:right w:val="single" w:sz="8" w:space="4" w:color="auto"/>
      </w:pBdr>
      <w:shd w:val="clear" w:color="auto" w:fill="FFFFFF"/>
      <w:spacing w:line="24" w:lineRule="atLeast"/>
    </w:pPr>
  </w:style>
  <w:style w:type="paragraph" w:customStyle="1" w:styleId="lijst1niveau2">
    <w:name w:val="lijst1 niveau 2"/>
    <w:basedOn w:val="Standaard"/>
    <w:link w:val="lijst1niveau2Char"/>
    <w:rsid w:val="003D358E"/>
    <w:pPr>
      <w:numPr>
        <w:numId w:val="24"/>
      </w:numPr>
      <w:tabs>
        <w:tab w:val="clear" w:pos="1778"/>
        <w:tab w:val="left" w:pos="1134"/>
      </w:tabs>
      <w:ind w:left="1134" w:hanging="567"/>
    </w:pPr>
  </w:style>
  <w:style w:type="paragraph" w:customStyle="1" w:styleId="lijst1niveau3">
    <w:name w:val="lijst1 niveau 3"/>
    <w:basedOn w:val="Standaard"/>
    <w:rsid w:val="003D358E"/>
    <w:pPr>
      <w:numPr>
        <w:numId w:val="25"/>
      </w:numPr>
      <w:tabs>
        <w:tab w:val="left" w:pos="1701"/>
      </w:tabs>
    </w:pPr>
  </w:style>
  <w:style w:type="character" w:customStyle="1" w:styleId="lijst1niveau2Char">
    <w:name w:val="lijst1 niveau 2 Char"/>
    <w:basedOn w:val="Standaardalinea-lettertype"/>
    <w:link w:val="lijst1niveau2"/>
    <w:rsid w:val="003D358E"/>
    <w:rPr>
      <w:rFonts w:ascii="Arial" w:hAnsi="Arial"/>
      <w:lang w:val="nl" w:eastAsia="nl-NL" w:bidi="ar-SA"/>
    </w:rPr>
  </w:style>
  <w:style w:type="paragraph" w:styleId="Geenafstand">
    <w:name w:val="No Spacing"/>
    <w:uiPriority w:val="1"/>
    <w:rsid w:val="0083584B"/>
    <w:pPr>
      <w:overflowPunct w:val="0"/>
      <w:autoSpaceDE w:val="0"/>
      <w:autoSpaceDN w:val="0"/>
      <w:adjustRightInd w:val="0"/>
      <w:textAlignment w:val="baseline"/>
    </w:pPr>
    <w:rPr>
      <w:rFonts w:ascii="Arial" w:hAnsi="Arial"/>
      <w:lang w:val="nl" w:eastAsia="nl-NL"/>
    </w:rPr>
  </w:style>
  <w:style w:type="paragraph" w:styleId="Lijstalinea">
    <w:name w:val="List Paragraph"/>
    <w:basedOn w:val="Standaard"/>
    <w:rsid w:val="0083584B"/>
    <w:pPr>
      <w:ind w:left="720"/>
      <w:contextualSpacing/>
    </w:pPr>
  </w:style>
  <w:style w:type="paragraph" w:customStyle="1" w:styleId="Kop1Znummer">
    <w:name w:val="Kop 1 Z nummer"/>
    <w:basedOn w:val="Standaard"/>
    <w:link w:val="Kop1ZnummerChar"/>
    <w:rsid w:val="00505B95"/>
  </w:style>
  <w:style w:type="paragraph" w:customStyle="1" w:styleId="Kop1ZN">
    <w:name w:val="Kop 1 ZN"/>
    <w:basedOn w:val="Kop1"/>
    <w:link w:val="Kop1ZNChar"/>
    <w:qFormat/>
    <w:rsid w:val="00825F12"/>
    <w:pPr>
      <w:numPr>
        <w:numId w:val="0"/>
      </w:numPr>
      <w:spacing w:before="360"/>
    </w:pPr>
    <w:rPr>
      <w:color w:val="8BC53F"/>
      <w:sz w:val="36"/>
    </w:rPr>
  </w:style>
  <w:style w:type="character" w:customStyle="1" w:styleId="Kop1ZnummerChar">
    <w:name w:val="Kop 1 Z nummer Char"/>
    <w:basedOn w:val="Standaardalinea-lettertype"/>
    <w:link w:val="Kop1Znummer"/>
    <w:rsid w:val="00505B95"/>
    <w:rPr>
      <w:rFonts w:ascii="Arial" w:hAnsi="Arial"/>
      <w:lang w:val="nl" w:eastAsia="nl-NL"/>
    </w:rPr>
  </w:style>
  <w:style w:type="paragraph" w:customStyle="1" w:styleId="Kop1ZN0">
    <w:name w:val="Kop1 ZN"/>
    <w:basedOn w:val="Kop2"/>
    <w:link w:val="Kop1ZNChar0"/>
    <w:rsid w:val="00505B95"/>
  </w:style>
  <w:style w:type="character" w:customStyle="1" w:styleId="Kop1Char">
    <w:name w:val="Kop 1 Char"/>
    <w:basedOn w:val="Standaardalinea-lettertype"/>
    <w:link w:val="Kop1"/>
    <w:rsid w:val="00505B95"/>
    <w:rPr>
      <w:rFonts w:ascii="VAG Round" w:hAnsi="VAG Round"/>
      <w:color w:val="00ADEE"/>
      <w:kern w:val="28"/>
      <w:sz w:val="32"/>
      <w:lang w:val="nl" w:eastAsia="nl-NL"/>
    </w:rPr>
  </w:style>
  <w:style w:type="character" w:customStyle="1" w:styleId="Kop1ZNChar">
    <w:name w:val="Kop 1 ZN Char"/>
    <w:basedOn w:val="Kop1Char"/>
    <w:link w:val="Kop1ZN"/>
    <w:rsid w:val="00825F12"/>
    <w:rPr>
      <w:rFonts w:ascii="VAG Round" w:hAnsi="VAG Round"/>
      <w:color w:val="8BC53F"/>
      <w:kern w:val="28"/>
      <w:sz w:val="36"/>
      <w:lang w:val="nl" w:eastAsia="nl-NL"/>
    </w:rPr>
  </w:style>
  <w:style w:type="paragraph" w:customStyle="1" w:styleId="Kop2ZN">
    <w:name w:val="Kop 2 ZN"/>
    <w:basedOn w:val="Kop2"/>
    <w:link w:val="Kop2ZNChar"/>
    <w:qFormat/>
    <w:rsid w:val="00825F12"/>
    <w:pPr>
      <w:numPr>
        <w:ilvl w:val="0"/>
        <w:numId w:val="0"/>
      </w:numPr>
    </w:pPr>
    <w:rPr>
      <w:sz w:val="32"/>
    </w:rPr>
  </w:style>
  <w:style w:type="character" w:customStyle="1" w:styleId="Kop2Char">
    <w:name w:val="Kop 2 Char"/>
    <w:basedOn w:val="Standaardalinea-lettertype"/>
    <w:link w:val="Kop2"/>
    <w:rsid w:val="00505B95"/>
    <w:rPr>
      <w:rFonts w:ascii="VAG Round" w:hAnsi="VAG Round"/>
      <w:color w:val="00ADEE"/>
      <w:sz w:val="26"/>
      <w:lang w:val="nl" w:eastAsia="nl-NL"/>
    </w:rPr>
  </w:style>
  <w:style w:type="character" w:customStyle="1" w:styleId="Kop1ZNChar0">
    <w:name w:val="Kop1 ZN Char"/>
    <w:basedOn w:val="Kop2Char"/>
    <w:link w:val="Kop1ZN0"/>
    <w:rsid w:val="00505B95"/>
    <w:rPr>
      <w:rFonts w:ascii="VAG Round" w:hAnsi="VAG Round"/>
      <w:color w:val="00ADEE"/>
      <w:sz w:val="26"/>
      <w:lang w:val="nl" w:eastAsia="nl-NL"/>
    </w:rPr>
  </w:style>
  <w:style w:type="paragraph" w:customStyle="1" w:styleId="Kop3ZN">
    <w:name w:val="Kop 3 ZN"/>
    <w:basedOn w:val="Kop3"/>
    <w:link w:val="Kop3ZNChar"/>
    <w:qFormat/>
    <w:rsid w:val="00825F12"/>
    <w:pPr>
      <w:numPr>
        <w:ilvl w:val="0"/>
        <w:numId w:val="0"/>
      </w:numPr>
      <w:spacing w:before="120"/>
    </w:pPr>
    <w:rPr>
      <w:rFonts w:ascii="VAG Rounded LT Com Light" w:hAnsi="VAG Rounded LT Com Light"/>
      <w:color w:val="00B0F0"/>
      <w:sz w:val="28"/>
    </w:rPr>
  </w:style>
  <w:style w:type="character" w:customStyle="1" w:styleId="Kop2ZNChar">
    <w:name w:val="Kop 2 ZN Char"/>
    <w:basedOn w:val="Kop2Char"/>
    <w:link w:val="Kop2ZN"/>
    <w:rsid w:val="00825F12"/>
    <w:rPr>
      <w:rFonts w:ascii="VAG Round" w:hAnsi="VAG Round"/>
      <w:color w:val="00ADEE"/>
      <w:sz w:val="32"/>
      <w:lang w:val="nl" w:eastAsia="nl-NL"/>
    </w:rPr>
  </w:style>
  <w:style w:type="character" w:customStyle="1" w:styleId="Kop3Char">
    <w:name w:val="Kop 3 Char"/>
    <w:basedOn w:val="Standaardalinea-lettertype"/>
    <w:link w:val="Kop3"/>
    <w:rsid w:val="00505B95"/>
    <w:rPr>
      <w:rFonts w:ascii="VAG Round" w:hAnsi="VAG Round"/>
      <w:color w:val="00ADEE"/>
      <w:sz w:val="22"/>
      <w:lang w:val="nl" w:eastAsia="nl-NL"/>
    </w:rPr>
  </w:style>
  <w:style w:type="character" w:customStyle="1" w:styleId="Kop3ZNChar">
    <w:name w:val="Kop 3 ZN Char"/>
    <w:basedOn w:val="Kop3Char"/>
    <w:link w:val="Kop3ZN"/>
    <w:rsid w:val="00825F12"/>
    <w:rPr>
      <w:rFonts w:ascii="VAG Rounded LT Com Light" w:hAnsi="VAG Rounded LT Com Light"/>
      <w:color w:val="00B0F0"/>
      <w:sz w:val="28"/>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e%20De%20Maerteleire\Desktop\Website\Financi&#235;n\Identificatiefiche%20als%20feitelijke%20vereniging,%20voor%20de%20ban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ie_x0020_website xmlns="89a071a3-10d4-4496-8a36-1d260525197c">Leiding &amp; bestuur</Categorie_x0020_website>
    <Opmerkingen xmlns="89a071a3-10d4-4496-8a36-1d260525197c" xsi:nil="true"/>
    <Type_x0020_document xmlns="89a071a3-10d4-4496-8a36-1d260525197c">Verslag</Type_x0020_document>
    <Jaar xmlns="89a071a3-10d4-4496-8a36-1d260525197c">2013-2014</Jaar>
    <Archiveren xmlns="89a071a3-10d4-4496-8a36-1d260525197c">Nee</Archiveren>
    <Archive_x0020_Website xmlns="86e38ade-8bf9-467b-9721-423bdbe2cfbd">
      <Url xsi:nil="true"/>
      <Description xsi:nil="true"/>
    </Archive_x0020_Website>
    <Thema_x0020_website xmlns="89a071a3-10d4-4496-8a36-1d260525197c" xsi:nil="true"/>
    <Beschikbaar_x0020_voor_x0020_VW_x0027_s xmlns="89a071a3-10d4-4496-8a36-1d260525197c">true</Beschikbaar_x0020_voor_x0020_VW_x0027_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C61A95ED00714880DE2B832B967960" ma:contentTypeVersion="12" ma:contentTypeDescription="Een nieuw document maken." ma:contentTypeScope="" ma:versionID="0bae297688b84d5db7483e35d1016ba0">
  <xsd:schema xmlns:xsd="http://www.w3.org/2001/XMLSchema" xmlns:xs="http://www.w3.org/2001/XMLSchema" xmlns:p="http://schemas.microsoft.com/office/2006/metadata/properties" xmlns:ns2="89a071a3-10d4-4496-8a36-1d260525197c" xmlns:ns3="6db64282-9889-40ac-9d4b-fbcbb9cbe8c1" xmlns:ns4="86e38ade-8bf9-467b-9721-423bdbe2cfbd" targetNamespace="http://schemas.microsoft.com/office/2006/metadata/properties" ma:root="true" ma:fieldsID="2e22e6b87d00525bc89941b555d4311e" ns2:_="" ns3:_="" ns4:_="">
    <xsd:import namespace="89a071a3-10d4-4496-8a36-1d260525197c"/>
    <xsd:import namespace="6db64282-9889-40ac-9d4b-fbcbb9cbe8c1"/>
    <xsd:import namespace="86e38ade-8bf9-467b-9721-423bdbe2cfbd"/>
    <xsd:element name="properties">
      <xsd:complexType>
        <xsd:sequence>
          <xsd:element name="documentManagement">
            <xsd:complexType>
              <xsd:all>
                <xsd:element ref="ns2:Categorie_x0020_website" minOccurs="0"/>
                <xsd:element ref="ns2:Opmerkingen" minOccurs="0"/>
                <xsd:element ref="ns3:SharedWithUsers" minOccurs="0"/>
                <xsd:element ref="ns3:SharingHintHash" minOccurs="0"/>
                <xsd:element ref="ns3:SharedWithDetails" minOccurs="0"/>
                <xsd:element ref="ns2:Thema_x0020_website" minOccurs="0"/>
                <xsd:element ref="ns2:Jaar"/>
                <xsd:element ref="ns2:Type_x0020_document" minOccurs="0"/>
                <xsd:element ref="ns2:Archiveren" minOccurs="0"/>
                <xsd:element ref="ns4:Archive_x0020_Website" minOccurs="0"/>
                <xsd:element ref="ns2:Beschikbaar_x0020_voor_x0020_VW_x0027_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071a3-10d4-4496-8a36-1d260525197c" elementFormDefault="qualified">
    <xsd:import namespace="http://schemas.microsoft.com/office/2006/documentManagement/types"/>
    <xsd:import namespace="http://schemas.microsoft.com/office/infopath/2007/PartnerControls"/>
    <xsd:element name="Categorie_x0020_website" ma:index="8" nillable="true" ma:displayName="Doelgroep website" ma:format="Dropdown" ma:internalName="Categorie_x0020_website">
      <xsd:simpleType>
        <xsd:restriction base="dms:Choice">
          <xsd:enumeration value="Leiding &amp; bestuur"/>
          <xsd:enumeration value="Leden &amp; ouders"/>
        </xsd:restriction>
      </xsd:simpleType>
    </xsd:element>
    <xsd:element name="Opmerkingen" ma:index="9" nillable="true" ma:displayName="Opmerkingen" ma:internalName="Opmerkingen">
      <xsd:simpleType>
        <xsd:restriction base="dms:Note">
          <xsd:maxLength value="255"/>
        </xsd:restriction>
      </xsd:simpleType>
    </xsd:element>
    <xsd:element name="Thema_x0020_website" ma:index="13" nillable="true" ma:displayName="Thema website" ma:format="Dropdown" ma:internalName="Thema_x0020_website">
      <xsd:simpleType>
        <xsd:restriction base="dms:Choice">
          <xsd:enumeration value="Activiteiten"/>
          <xsd:enumeration value="Regelgeving"/>
          <xsd:enumeration value="Bestuursfuncties"/>
          <xsd:enumeration value="KLJ kas"/>
          <xsd:enumeration value="Evenementen organiseren"/>
          <xsd:enumeration value="Ledenbinding"/>
          <xsd:enumeration value="Ledenwerving"/>
          <xsd:enumeration value="Leidingsbinding"/>
          <xsd:enumeration value="Leidingswerving"/>
          <xsd:enumeration value="KLJ lokaal"/>
          <xsd:enumeration value="Verzekering"/>
          <xsd:enumeration value="KLJ Thema's"/>
        </xsd:restriction>
      </xsd:simpleType>
    </xsd:element>
    <xsd:element name="Jaar" ma:index="14" ma:displayName="Werkjaar" ma:default="2016-2017" ma:format="Dropdown" ma:internalName="Jaar">
      <xsd:simpleType>
        <xsd:restriction base="dms:Choice">
          <xsd:enumeration value="2017-2018"/>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restriction>
      </xsd:simpleType>
    </xsd:element>
    <xsd:element name="Type_x0020_document" ma:index="15" nillable="true" ma:displayName="Type document" ma:format="Dropdown" ma:internalName="Type_x0020_document">
      <xsd:simpleType>
        <xsd:restriction base="dms:Choice">
          <xsd:enumeration value="Verslag"/>
          <xsd:enumeration value="Nota"/>
          <xsd:enumeration value="Document"/>
          <xsd:enumeration value="Uitnodiging"/>
          <xsd:enumeration value="Brief"/>
          <xsd:enumeration value="Voorbeeld"/>
          <xsd:enumeration value="Promotiemateriaal"/>
        </xsd:restriction>
      </xsd:simpleType>
    </xsd:element>
    <xsd:element name="Archiveren" ma:index="16" nillable="true" ma:displayName="Archiveren" ma:description="Aanvinken als het document mag gearchiveerd worden" ma:format="RadioButtons" ma:internalName="Archiveren">
      <xsd:simpleType>
        <xsd:restriction base="dms:Choice">
          <xsd:enumeration value="Nee"/>
          <xsd:enumeration value="Ja"/>
        </xsd:restriction>
      </xsd:simpleType>
    </xsd:element>
    <xsd:element name="Beschikbaar_x0020_voor_x0020_VW_x0027_s" ma:index="18" nillable="true" ma:displayName="Beschikbaar voor VW's" ma:default="1" ma:internalName="Beschikbaar_x0020_voor_x0020_VW_x0027_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b64282-9889-40ac-9d4b-fbcbb9cbe8c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Hint-hash delen" ma:internalName="SharingHintHash" ma:readOnly="true">
      <xsd:simpleType>
        <xsd:restriction base="dms:Text"/>
      </xsd:simple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e38ade-8bf9-467b-9721-423bdbe2cfbd" elementFormDefault="qualified">
    <xsd:import namespace="http://schemas.microsoft.com/office/2006/documentManagement/types"/>
    <xsd:import namespace="http://schemas.microsoft.com/office/infopath/2007/PartnerControls"/>
    <xsd:element name="Archive_x0020_Website" ma:index="17" nillable="true" ma:displayName="Archive Website" ma:internalName="Archive_x0020_Websi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92069-7F3C-4CCF-9E97-179E46B75886}">
  <ds:schemaRefs>
    <ds:schemaRef ds:uri="http://schemas.microsoft.com/office/2006/metadata/properties"/>
    <ds:schemaRef ds:uri="http://schemas.microsoft.com/office/infopath/2007/PartnerControls"/>
    <ds:schemaRef ds:uri="89a071a3-10d4-4496-8a36-1d260525197c"/>
    <ds:schemaRef ds:uri="86e38ade-8bf9-467b-9721-423bdbe2cfbd"/>
  </ds:schemaRefs>
</ds:datastoreItem>
</file>

<file path=customXml/itemProps2.xml><?xml version="1.0" encoding="utf-8"?>
<ds:datastoreItem xmlns:ds="http://schemas.openxmlformats.org/officeDocument/2006/customXml" ds:itemID="{AFF70259-8877-46A6-8212-8CCFE72E8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071a3-10d4-4496-8a36-1d260525197c"/>
    <ds:schemaRef ds:uri="6db64282-9889-40ac-9d4b-fbcbb9cbe8c1"/>
    <ds:schemaRef ds:uri="86e38ade-8bf9-467b-9721-423bdbe2c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C383C-C4F6-4752-81DE-449F7471E6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Identificatiefiche als feitelijke vereniging, voor de bank</Template>
  <TotalTime>0</TotalTime>
  <Pages>1</Pages>
  <Words>198</Words>
  <Characters>1091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KLJ-GK</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 De Maerteleire</dc:creator>
  <cp:lastModifiedBy>Lise De Maerteleire</cp:lastModifiedBy>
  <cp:revision>1</cp:revision>
  <cp:lastPrinted>2014-06-05T08:45:00Z</cp:lastPrinted>
  <dcterms:created xsi:type="dcterms:W3CDTF">2017-03-17T08:43:00Z</dcterms:created>
  <dcterms:modified xsi:type="dcterms:W3CDTF">2017-03-17T08:43:00Z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0x01010026C61A95ED00714880DE2B832B967960</vt:lpwstr>
  </property>
  <property fmtid="{D5CDD505-2E9C-101B-9397-08002B2CF9AE}" pid="3" name="Order">
    <vt:r8>3200</vt:r8>
  </property>
  <property fmtid="{D5CDD505-2E9C-101B-9397-08002B2CF9AE}" pid="4" name="Type document">
    <vt:lpwstr>Verslag</vt:lpwstr>
  </property>
</Properties>
</file>