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A48D8" w14:textId="77777777" w:rsidR="00DB5732" w:rsidRPr="00DB5732" w:rsidRDefault="00DB5732" w:rsidP="00DB5732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  <w:lang w:eastAsia="nl-BE"/>
        </w:rPr>
      </w:pPr>
      <w:r w:rsidRPr="00DB5732">
        <w:rPr>
          <w:rFonts w:cs="Arial"/>
          <w:color w:val="000000"/>
          <w:sz w:val="22"/>
          <w:szCs w:val="22"/>
          <w:lang w:eastAsia="nl-BE"/>
        </w:rPr>
        <w:t>Beste ouders</w:t>
      </w:r>
    </w:p>
    <w:p w14:paraId="7D294A20" w14:textId="77777777" w:rsidR="00DB5732" w:rsidRPr="00DB5732" w:rsidRDefault="00DB5732" w:rsidP="00DB5732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  <w:lang w:eastAsia="nl-BE"/>
        </w:rPr>
      </w:pPr>
    </w:p>
    <w:p w14:paraId="340DAEA7" w14:textId="77777777" w:rsidR="00DB5732" w:rsidRPr="00DB5732" w:rsidRDefault="00DB5732" w:rsidP="00DB5732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  <w:lang w:eastAsia="nl-BE"/>
        </w:rPr>
      </w:pPr>
      <w:r w:rsidRPr="00DB5732">
        <w:rPr>
          <w:rFonts w:cs="Arial"/>
          <w:color w:val="000000"/>
          <w:sz w:val="22"/>
          <w:szCs w:val="22"/>
          <w:lang w:eastAsia="nl-BE"/>
        </w:rPr>
        <w:t>Hoera voor ieder van ons: de zomerkampen gaan door!</w:t>
      </w:r>
    </w:p>
    <w:p w14:paraId="0BF20E6B" w14:textId="77777777" w:rsidR="00DB5732" w:rsidRPr="00DB5732" w:rsidRDefault="00DB5732" w:rsidP="00DB5732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  <w:lang w:eastAsia="nl-BE"/>
        </w:rPr>
      </w:pPr>
    </w:p>
    <w:p w14:paraId="601FD8DD" w14:textId="2F2C98A8" w:rsidR="00DB5732" w:rsidRPr="00DB5732" w:rsidRDefault="00DB5732" w:rsidP="00DB5732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  <w:lang w:eastAsia="nl-BE"/>
        </w:rPr>
      </w:pPr>
      <w:r w:rsidRPr="00DB5732">
        <w:rPr>
          <w:rFonts w:cs="Arial"/>
          <w:color w:val="000000"/>
          <w:sz w:val="22"/>
          <w:szCs w:val="22"/>
          <w:lang w:eastAsia="nl-BE"/>
        </w:rPr>
        <w:t xml:space="preserve">Ondanks het positieve nieuws zal het zomerkamp in </w:t>
      </w:r>
      <w:r w:rsidR="005632DB">
        <w:rPr>
          <w:rFonts w:cs="Arial"/>
          <w:color w:val="000000"/>
          <w:sz w:val="22"/>
          <w:szCs w:val="22"/>
          <w:lang w:eastAsia="nl-BE"/>
        </w:rPr>
        <w:t>2021</w:t>
      </w:r>
      <w:r w:rsidRPr="00DB5732">
        <w:rPr>
          <w:rFonts w:cs="Arial"/>
          <w:color w:val="000000"/>
          <w:sz w:val="22"/>
          <w:szCs w:val="22"/>
          <w:lang w:eastAsia="nl-BE"/>
        </w:rPr>
        <w:t xml:space="preserve"> er anders uitzien dan we gewend zijn.</w:t>
      </w:r>
    </w:p>
    <w:p w14:paraId="40CF86C1" w14:textId="77777777" w:rsidR="00DB5732" w:rsidRPr="00DB5732" w:rsidRDefault="00DB5732" w:rsidP="00DB5732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  <w:lang w:eastAsia="nl-BE"/>
        </w:rPr>
      </w:pPr>
    </w:p>
    <w:p w14:paraId="7471663D" w14:textId="4A60DBDF" w:rsidR="00DB5732" w:rsidRPr="00DB5732" w:rsidRDefault="00DB5732" w:rsidP="00DB5732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  <w:lang w:eastAsia="nl-BE"/>
        </w:rPr>
      </w:pPr>
      <w:r w:rsidRPr="00DB5732">
        <w:rPr>
          <w:rFonts w:cs="Arial"/>
          <w:color w:val="000000"/>
          <w:sz w:val="22"/>
          <w:szCs w:val="22"/>
          <w:lang w:eastAsia="nl-BE"/>
        </w:rPr>
        <w:t xml:space="preserve">Om de kampen zo </w:t>
      </w:r>
      <w:r w:rsidRPr="004D0FD0">
        <w:rPr>
          <w:rFonts w:cs="Arial"/>
          <w:i/>
          <w:iCs/>
          <w:color w:val="000000"/>
          <w:sz w:val="22"/>
          <w:szCs w:val="22"/>
          <w:lang w:eastAsia="nl-BE"/>
        </w:rPr>
        <w:t>coronaproof</w:t>
      </w:r>
      <w:r w:rsidRPr="00DB5732">
        <w:rPr>
          <w:rFonts w:cs="Arial"/>
          <w:color w:val="000000"/>
          <w:sz w:val="22"/>
          <w:szCs w:val="22"/>
          <w:lang w:eastAsia="nl-BE"/>
        </w:rPr>
        <w:t xml:space="preserve"> en verantwoord mogelijk te organiseren, heeft </w:t>
      </w:r>
      <w:r>
        <w:rPr>
          <w:rFonts w:cs="Arial"/>
          <w:color w:val="000000"/>
          <w:sz w:val="22"/>
          <w:szCs w:val="22"/>
          <w:lang w:eastAsia="nl-BE"/>
        </w:rPr>
        <w:t xml:space="preserve">KLJ Nationaal </w:t>
      </w:r>
      <w:r w:rsidRPr="00DB5732">
        <w:rPr>
          <w:rFonts w:cs="Arial"/>
          <w:color w:val="000000"/>
          <w:sz w:val="22"/>
          <w:szCs w:val="22"/>
          <w:lang w:eastAsia="nl-BE"/>
        </w:rPr>
        <w:t>een draaiboek voorzien. Dat draaiboek geeft ons zeer concrete richtlijnen en maatregelen om ons kamp praktisch en organisatorisch voor te bereiden.</w:t>
      </w:r>
    </w:p>
    <w:p w14:paraId="3D6C20FB" w14:textId="77777777" w:rsidR="00DB5732" w:rsidRPr="00DB5732" w:rsidRDefault="00DB5732" w:rsidP="00DB5732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  <w:lang w:eastAsia="nl-BE"/>
        </w:rPr>
      </w:pPr>
    </w:p>
    <w:p w14:paraId="783A0988" w14:textId="00DFE0F8" w:rsidR="00DB5732" w:rsidRDefault="00DB5732" w:rsidP="00DB5732">
      <w:pPr>
        <w:overflowPunct/>
        <w:autoSpaceDE/>
        <w:autoSpaceDN/>
        <w:adjustRightInd/>
        <w:spacing w:line="240" w:lineRule="auto"/>
        <w:textAlignment w:val="auto"/>
        <w:rPr>
          <w:rFonts w:cs="Arial"/>
          <w:color w:val="000000"/>
          <w:sz w:val="22"/>
          <w:szCs w:val="22"/>
          <w:lang w:eastAsia="nl-BE"/>
        </w:rPr>
      </w:pPr>
      <w:r w:rsidRPr="00DB5732">
        <w:rPr>
          <w:rFonts w:cs="Arial"/>
          <w:color w:val="000000"/>
          <w:sz w:val="22"/>
          <w:szCs w:val="22"/>
          <w:lang w:eastAsia="nl-BE"/>
        </w:rPr>
        <w:t>De basismaatregelen voor de zomerkampen luiden als volgt:</w:t>
      </w:r>
    </w:p>
    <w:p w14:paraId="27C62D3D" w14:textId="77777777" w:rsidR="004D0FD0" w:rsidRPr="00DB5732" w:rsidRDefault="004D0FD0" w:rsidP="00DB5732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  <w:lang w:eastAsia="nl-BE"/>
        </w:rPr>
      </w:pPr>
    </w:p>
    <w:p w14:paraId="770771C1" w14:textId="312FAA97" w:rsidR="005632DB" w:rsidRPr="005632DB" w:rsidRDefault="005632DB" w:rsidP="005632DB">
      <w:pPr>
        <w:numPr>
          <w:ilvl w:val="0"/>
          <w:numId w:val="48"/>
        </w:numPr>
        <w:overflowPunct/>
        <w:autoSpaceDE/>
        <w:autoSpaceDN/>
        <w:adjustRightInd/>
        <w:spacing w:line="240" w:lineRule="auto"/>
        <w:rPr>
          <w:rFonts w:cs="Arial"/>
          <w:color w:val="000000"/>
          <w:sz w:val="22"/>
          <w:szCs w:val="22"/>
          <w:lang w:eastAsia="nl-BE"/>
        </w:rPr>
      </w:pPr>
      <w:r>
        <w:rPr>
          <w:rFonts w:cs="Arial"/>
          <w:color w:val="000000"/>
          <w:sz w:val="22"/>
          <w:szCs w:val="22"/>
          <w:lang w:eastAsia="nl-BE"/>
        </w:rPr>
        <w:t>Iedereen mag mee! Je moet enkel drie volledige dagen voor het kamp helemaal gezond zijn. Heb je een risicoprofiel</w:t>
      </w:r>
      <w:r w:rsidR="00982B01">
        <w:rPr>
          <w:rFonts w:cs="Arial"/>
          <w:color w:val="000000"/>
          <w:sz w:val="22"/>
          <w:szCs w:val="22"/>
          <w:lang w:eastAsia="nl-BE"/>
        </w:rPr>
        <w:t>? Vraag dan na bij je</w:t>
      </w:r>
      <w:r>
        <w:rPr>
          <w:rFonts w:cs="Arial"/>
          <w:color w:val="000000"/>
          <w:sz w:val="22"/>
          <w:szCs w:val="22"/>
          <w:lang w:eastAsia="nl-BE"/>
        </w:rPr>
        <w:t xml:space="preserve"> dokter</w:t>
      </w:r>
      <w:r w:rsidR="00982B01">
        <w:rPr>
          <w:rFonts w:cs="Arial"/>
          <w:color w:val="000000"/>
          <w:sz w:val="22"/>
          <w:szCs w:val="22"/>
          <w:lang w:eastAsia="nl-BE"/>
        </w:rPr>
        <w:t xml:space="preserve"> of je mee kan op kamp</w:t>
      </w:r>
      <w:r>
        <w:rPr>
          <w:rFonts w:cs="Arial"/>
          <w:color w:val="000000"/>
          <w:sz w:val="22"/>
          <w:szCs w:val="22"/>
          <w:lang w:eastAsia="nl-BE"/>
        </w:rPr>
        <w:t>.</w:t>
      </w:r>
    </w:p>
    <w:p w14:paraId="60679A6A" w14:textId="77777777" w:rsidR="00DB5732" w:rsidRPr="00DB5732" w:rsidRDefault="00DB5732" w:rsidP="00DB5732">
      <w:pPr>
        <w:numPr>
          <w:ilvl w:val="0"/>
          <w:numId w:val="48"/>
        </w:numPr>
        <w:overflowPunct/>
        <w:autoSpaceDE/>
        <w:autoSpaceDN/>
        <w:adjustRightInd/>
        <w:spacing w:line="240" w:lineRule="auto"/>
        <w:rPr>
          <w:rFonts w:cs="Arial"/>
          <w:color w:val="000000"/>
          <w:sz w:val="22"/>
          <w:szCs w:val="22"/>
          <w:lang w:eastAsia="nl-BE"/>
        </w:rPr>
      </w:pPr>
      <w:r w:rsidRPr="00DB5732">
        <w:rPr>
          <w:rFonts w:cs="Arial"/>
          <w:color w:val="000000"/>
          <w:sz w:val="22"/>
          <w:szCs w:val="22"/>
          <w:lang w:eastAsia="nl-BE"/>
        </w:rPr>
        <w:t>Gegevens bijhouden is verplicht. Er is een duidelijke aanwezigheidslijst en contactlogboek.</w:t>
      </w:r>
    </w:p>
    <w:p w14:paraId="019BB9F7" w14:textId="05DC0652" w:rsidR="00DB5732" w:rsidRPr="00DB5732" w:rsidRDefault="00DB5732" w:rsidP="00DB5732">
      <w:pPr>
        <w:numPr>
          <w:ilvl w:val="0"/>
          <w:numId w:val="48"/>
        </w:numPr>
        <w:overflowPunct/>
        <w:autoSpaceDE/>
        <w:autoSpaceDN/>
        <w:adjustRightInd/>
        <w:spacing w:line="240" w:lineRule="auto"/>
        <w:rPr>
          <w:rFonts w:cs="Arial"/>
          <w:color w:val="000000"/>
          <w:sz w:val="22"/>
          <w:szCs w:val="22"/>
          <w:lang w:eastAsia="nl-BE"/>
        </w:rPr>
      </w:pPr>
      <w:r w:rsidRPr="00DB5732">
        <w:rPr>
          <w:rFonts w:cs="Arial"/>
          <w:color w:val="000000"/>
          <w:sz w:val="22"/>
          <w:szCs w:val="22"/>
          <w:lang w:eastAsia="nl-BE"/>
        </w:rPr>
        <w:t xml:space="preserve">Het kamp wordt opgedeeld in bubbels van </w:t>
      </w:r>
      <w:r w:rsidR="004D0FD0">
        <w:rPr>
          <w:rFonts w:cs="Arial"/>
          <w:color w:val="000000"/>
          <w:sz w:val="22"/>
          <w:szCs w:val="22"/>
          <w:lang w:eastAsia="nl-BE"/>
        </w:rPr>
        <w:t>maximaal</w:t>
      </w:r>
      <w:r w:rsidRPr="00DB5732">
        <w:rPr>
          <w:rFonts w:cs="Arial"/>
          <w:color w:val="000000"/>
          <w:sz w:val="22"/>
          <w:szCs w:val="22"/>
          <w:lang w:eastAsia="nl-BE"/>
        </w:rPr>
        <w:t xml:space="preserve"> </w:t>
      </w:r>
      <w:r w:rsidR="00C440A1">
        <w:rPr>
          <w:rFonts w:cs="Arial"/>
          <w:color w:val="000000"/>
          <w:sz w:val="22"/>
          <w:szCs w:val="22"/>
          <w:lang w:eastAsia="nl-BE"/>
        </w:rPr>
        <w:t>100</w:t>
      </w:r>
      <w:r w:rsidRPr="00DB5732">
        <w:rPr>
          <w:rFonts w:cs="Arial"/>
          <w:color w:val="000000"/>
          <w:sz w:val="22"/>
          <w:szCs w:val="22"/>
          <w:lang w:eastAsia="nl-BE"/>
        </w:rPr>
        <w:t xml:space="preserve"> deelnemers (</w:t>
      </w:r>
      <w:r w:rsidR="005632DB">
        <w:rPr>
          <w:rFonts w:cs="Arial"/>
          <w:color w:val="000000"/>
          <w:sz w:val="22"/>
          <w:szCs w:val="22"/>
          <w:lang w:eastAsia="nl-BE"/>
        </w:rPr>
        <w:t>exclusief</w:t>
      </w:r>
      <w:r w:rsidRPr="00DB5732">
        <w:rPr>
          <w:rFonts w:cs="Arial"/>
          <w:color w:val="000000"/>
          <w:sz w:val="22"/>
          <w:szCs w:val="22"/>
          <w:lang w:eastAsia="nl-BE"/>
        </w:rPr>
        <w:t xml:space="preserve"> leiding)</w:t>
      </w:r>
      <w:r w:rsidR="00C440A1">
        <w:rPr>
          <w:rFonts w:cs="Arial"/>
          <w:color w:val="000000"/>
          <w:sz w:val="22"/>
          <w:szCs w:val="22"/>
          <w:lang w:eastAsia="nl-BE"/>
        </w:rPr>
        <w:t xml:space="preserve"> </w:t>
      </w:r>
      <w:r w:rsidR="00C440A1" w:rsidRPr="00C440A1">
        <w:rPr>
          <w:rFonts w:cs="Arial"/>
          <w:color w:val="000000"/>
          <w:sz w:val="22"/>
          <w:szCs w:val="22"/>
          <w:highlight w:val="yellow"/>
          <w:lang w:eastAsia="nl-BE"/>
        </w:rPr>
        <w:t>in juli</w:t>
      </w:r>
      <w:r w:rsidR="00C440A1">
        <w:rPr>
          <w:rFonts w:cs="Arial"/>
          <w:color w:val="000000"/>
          <w:sz w:val="22"/>
          <w:szCs w:val="22"/>
          <w:lang w:eastAsia="nl-BE"/>
        </w:rPr>
        <w:t xml:space="preserve"> en 200 deelnemer </w:t>
      </w:r>
      <w:r w:rsidR="00C440A1" w:rsidRPr="00C440A1">
        <w:rPr>
          <w:rFonts w:cs="Arial"/>
          <w:color w:val="000000"/>
          <w:sz w:val="22"/>
          <w:szCs w:val="22"/>
          <w:highlight w:val="yellow"/>
          <w:lang w:eastAsia="nl-BE"/>
        </w:rPr>
        <w:t>in augustus</w:t>
      </w:r>
      <w:r w:rsidRPr="00DB5732">
        <w:rPr>
          <w:rFonts w:cs="Arial"/>
          <w:color w:val="000000"/>
          <w:sz w:val="22"/>
          <w:szCs w:val="22"/>
          <w:lang w:eastAsia="nl-BE"/>
        </w:rPr>
        <w:t xml:space="preserve">. Deze bubbels hebben zo weinig mogelijk contact met elkaar. </w:t>
      </w:r>
    </w:p>
    <w:p w14:paraId="4E39E9F5" w14:textId="29F3298F" w:rsidR="00DB5732" w:rsidRPr="00DB5732" w:rsidRDefault="00DB5732" w:rsidP="00DB5732">
      <w:pPr>
        <w:numPr>
          <w:ilvl w:val="0"/>
          <w:numId w:val="48"/>
        </w:numPr>
        <w:overflowPunct/>
        <w:autoSpaceDE/>
        <w:autoSpaceDN/>
        <w:adjustRightInd/>
        <w:spacing w:line="240" w:lineRule="auto"/>
        <w:rPr>
          <w:rFonts w:cs="Arial"/>
          <w:color w:val="000000"/>
          <w:sz w:val="22"/>
          <w:szCs w:val="22"/>
          <w:lang w:eastAsia="nl-BE"/>
        </w:rPr>
      </w:pPr>
      <w:r w:rsidRPr="00DB5732">
        <w:rPr>
          <w:rFonts w:cs="Arial"/>
          <w:color w:val="000000"/>
          <w:sz w:val="22"/>
          <w:szCs w:val="22"/>
          <w:lang w:eastAsia="nl-BE"/>
        </w:rPr>
        <w:t xml:space="preserve">Wanneer er iemand ziek wordt op kamp, is er een duidelijk stappenplan voorhanden waarin </w:t>
      </w:r>
      <w:r w:rsidRPr="00DB5732">
        <w:rPr>
          <w:rFonts w:cs="Arial"/>
          <w:color w:val="FF0000"/>
          <w:sz w:val="22"/>
          <w:szCs w:val="22"/>
          <w:lang w:eastAsia="nl-BE"/>
        </w:rPr>
        <w:t>de ouders ook een belangrijke rol</w:t>
      </w:r>
      <w:r w:rsidRPr="00DB5732">
        <w:rPr>
          <w:rFonts w:cs="Arial"/>
          <w:color w:val="000000"/>
          <w:sz w:val="22"/>
          <w:szCs w:val="22"/>
          <w:lang w:eastAsia="nl-BE"/>
        </w:rPr>
        <w:t xml:space="preserve"> spelen.</w:t>
      </w:r>
      <w:r>
        <w:rPr>
          <w:rFonts w:cs="Arial"/>
          <w:color w:val="000000"/>
          <w:sz w:val="22"/>
          <w:szCs w:val="22"/>
          <w:lang w:eastAsia="nl-BE"/>
        </w:rPr>
        <w:t xml:space="preserve"> </w:t>
      </w:r>
    </w:p>
    <w:p w14:paraId="1ED142CF" w14:textId="77777777" w:rsidR="00DB5732" w:rsidRPr="00DB5732" w:rsidRDefault="00DB5732" w:rsidP="00DB5732">
      <w:pPr>
        <w:numPr>
          <w:ilvl w:val="0"/>
          <w:numId w:val="48"/>
        </w:numPr>
        <w:overflowPunct/>
        <w:autoSpaceDE/>
        <w:autoSpaceDN/>
        <w:adjustRightInd/>
        <w:spacing w:line="240" w:lineRule="auto"/>
        <w:rPr>
          <w:rFonts w:cs="Arial"/>
          <w:color w:val="000000"/>
          <w:sz w:val="22"/>
          <w:szCs w:val="22"/>
          <w:lang w:eastAsia="nl-BE"/>
        </w:rPr>
      </w:pPr>
      <w:r w:rsidRPr="00DB5732">
        <w:rPr>
          <w:rFonts w:cs="Arial"/>
          <w:color w:val="000000"/>
          <w:sz w:val="22"/>
          <w:szCs w:val="22"/>
          <w:lang w:eastAsia="nl-BE"/>
        </w:rPr>
        <w:t>Handhygiëne is essentieel.</w:t>
      </w:r>
    </w:p>
    <w:p w14:paraId="684DA6C3" w14:textId="1BADB063" w:rsidR="00DB5732" w:rsidRDefault="00DB5732" w:rsidP="00DB5732">
      <w:pPr>
        <w:numPr>
          <w:ilvl w:val="0"/>
          <w:numId w:val="48"/>
        </w:numPr>
        <w:overflowPunct/>
        <w:autoSpaceDE/>
        <w:autoSpaceDN/>
        <w:adjustRightInd/>
        <w:spacing w:line="240" w:lineRule="auto"/>
        <w:rPr>
          <w:rFonts w:cs="Arial"/>
          <w:color w:val="000000"/>
          <w:sz w:val="22"/>
          <w:szCs w:val="22"/>
          <w:lang w:eastAsia="nl-BE"/>
        </w:rPr>
      </w:pPr>
      <w:r w:rsidRPr="00DB5732">
        <w:rPr>
          <w:rFonts w:cs="Arial"/>
          <w:color w:val="000000"/>
          <w:sz w:val="22"/>
          <w:szCs w:val="22"/>
          <w:lang w:eastAsia="nl-BE"/>
        </w:rPr>
        <w:t>Contactoppervlakken worden regelmatig gereinigd.</w:t>
      </w:r>
    </w:p>
    <w:p w14:paraId="71548A12" w14:textId="77777777" w:rsidR="00DB5732" w:rsidRPr="00DB5732" w:rsidRDefault="00DB5732" w:rsidP="00DB5732">
      <w:pPr>
        <w:overflowPunct/>
        <w:autoSpaceDE/>
        <w:autoSpaceDN/>
        <w:adjustRightInd/>
        <w:spacing w:line="240" w:lineRule="auto"/>
        <w:rPr>
          <w:rFonts w:cs="Arial"/>
          <w:color w:val="000000"/>
          <w:sz w:val="22"/>
          <w:szCs w:val="22"/>
          <w:lang w:eastAsia="nl-BE"/>
        </w:rPr>
      </w:pPr>
    </w:p>
    <w:p w14:paraId="0603852C" w14:textId="77777777" w:rsidR="00DB5732" w:rsidRPr="00DB5732" w:rsidRDefault="00DB5732" w:rsidP="00DB5732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  <w:lang w:eastAsia="nl-BE"/>
        </w:rPr>
      </w:pPr>
    </w:p>
    <w:p w14:paraId="5018A5E7" w14:textId="5F374BA1" w:rsidR="00DB5732" w:rsidRPr="00DB5732" w:rsidRDefault="00DB5732" w:rsidP="00DB5732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  <w:lang w:eastAsia="nl-BE"/>
        </w:rPr>
      </w:pPr>
      <w:r w:rsidRPr="00DB5732">
        <w:rPr>
          <w:rFonts w:cs="Arial"/>
          <w:color w:val="000000"/>
          <w:sz w:val="22"/>
          <w:szCs w:val="22"/>
          <w:lang w:eastAsia="nl-BE"/>
        </w:rPr>
        <w:t xml:space="preserve">We willen met aandrang vragen </w:t>
      </w:r>
      <w:r>
        <w:rPr>
          <w:rFonts w:cs="Arial"/>
          <w:color w:val="000000"/>
          <w:sz w:val="22"/>
          <w:szCs w:val="22"/>
          <w:lang w:eastAsia="nl-BE"/>
        </w:rPr>
        <w:t xml:space="preserve">om je kind </w:t>
      </w:r>
      <w:r w:rsidR="005632DB">
        <w:rPr>
          <w:rFonts w:cs="Arial"/>
          <w:color w:val="000000"/>
          <w:sz w:val="22"/>
          <w:szCs w:val="22"/>
          <w:lang w:eastAsia="nl-BE"/>
        </w:rPr>
        <w:t xml:space="preserve">dus </w:t>
      </w:r>
      <w:r>
        <w:rPr>
          <w:rFonts w:cs="Arial"/>
          <w:color w:val="000000"/>
          <w:sz w:val="22"/>
          <w:szCs w:val="22"/>
          <w:lang w:eastAsia="nl-BE"/>
        </w:rPr>
        <w:t xml:space="preserve">niet ziek mee te sturen op kamp. Indien je kind in de laatste </w:t>
      </w:r>
      <w:r w:rsidR="005632DB">
        <w:rPr>
          <w:rFonts w:cs="Arial"/>
          <w:color w:val="000000"/>
          <w:sz w:val="22"/>
          <w:szCs w:val="22"/>
          <w:lang w:eastAsia="nl-BE"/>
        </w:rPr>
        <w:t>3</w:t>
      </w:r>
      <w:r>
        <w:rPr>
          <w:rFonts w:cs="Arial"/>
          <w:color w:val="000000"/>
          <w:sz w:val="22"/>
          <w:szCs w:val="22"/>
          <w:lang w:eastAsia="nl-BE"/>
        </w:rPr>
        <w:t xml:space="preserve"> dagen voor het vertrek symptomen heeft gehad</w:t>
      </w:r>
      <w:r w:rsidR="004D0FD0">
        <w:rPr>
          <w:rFonts w:cs="Arial"/>
          <w:color w:val="000000"/>
          <w:sz w:val="22"/>
          <w:szCs w:val="22"/>
          <w:lang w:eastAsia="nl-BE"/>
        </w:rPr>
        <w:t>,</w:t>
      </w:r>
      <w:r>
        <w:rPr>
          <w:rFonts w:cs="Arial"/>
          <w:color w:val="000000"/>
          <w:sz w:val="22"/>
          <w:szCs w:val="22"/>
          <w:lang w:eastAsia="nl-BE"/>
        </w:rPr>
        <w:t xml:space="preserve"> kan het jammer genoeg niet mee. Je kind mee laten </w:t>
      </w:r>
      <w:r w:rsidR="004D0FD0">
        <w:rPr>
          <w:rFonts w:cs="Arial"/>
          <w:color w:val="000000"/>
          <w:sz w:val="22"/>
          <w:szCs w:val="22"/>
          <w:lang w:eastAsia="nl-BE"/>
        </w:rPr>
        <w:t>g</w:t>
      </w:r>
      <w:r>
        <w:rPr>
          <w:rFonts w:cs="Arial"/>
          <w:color w:val="000000"/>
          <w:sz w:val="22"/>
          <w:szCs w:val="22"/>
          <w:lang w:eastAsia="nl-BE"/>
        </w:rPr>
        <w:t xml:space="preserve">aan op kamp geldt als verklaring dat het symptomenvrij is. </w:t>
      </w:r>
    </w:p>
    <w:p w14:paraId="5CA15C3E" w14:textId="77777777" w:rsidR="00DB5732" w:rsidRPr="00DB5732" w:rsidRDefault="00DB5732" w:rsidP="00DB5732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  <w:lang w:eastAsia="nl-BE"/>
        </w:rPr>
      </w:pPr>
    </w:p>
    <w:p w14:paraId="355CA1BF" w14:textId="77777777" w:rsidR="00DB5732" w:rsidRPr="00DB5732" w:rsidRDefault="00DB5732" w:rsidP="00DB5732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  <w:lang w:eastAsia="nl-BE"/>
        </w:rPr>
      </w:pPr>
      <w:r w:rsidRPr="00DB5732">
        <w:rPr>
          <w:rFonts w:cs="Arial"/>
          <w:color w:val="000000"/>
          <w:sz w:val="22"/>
          <w:szCs w:val="22"/>
          <w:lang w:eastAsia="nl-BE"/>
        </w:rPr>
        <w:t>We vragen van jullie zowel begrip als vertrouwen in ons als leiding om alles in goede banen te leiden.</w:t>
      </w:r>
    </w:p>
    <w:p w14:paraId="3DB5F374" w14:textId="77777777" w:rsidR="00DB5732" w:rsidRPr="00DB5732" w:rsidRDefault="00DB5732" w:rsidP="00DB5732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  <w:lang w:eastAsia="nl-BE"/>
        </w:rPr>
      </w:pPr>
    </w:p>
    <w:p w14:paraId="08498588" w14:textId="4C9C09F0" w:rsidR="00DB5732" w:rsidRPr="00DB5732" w:rsidRDefault="00DB5732" w:rsidP="00DB5732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  <w:lang w:eastAsia="nl-BE"/>
        </w:rPr>
      </w:pPr>
      <w:r w:rsidRPr="00DB5732">
        <w:rPr>
          <w:rFonts w:cs="Arial"/>
          <w:color w:val="000000"/>
          <w:sz w:val="22"/>
          <w:szCs w:val="22"/>
          <w:lang w:eastAsia="nl-BE"/>
        </w:rPr>
        <w:t xml:space="preserve">Het is een stevige opdracht, maar we staan paraat en halen alles uit </w:t>
      </w:r>
      <w:r>
        <w:rPr>
          <w:rFonts w:cs="Arial"/>
          <w:color w:val="000000"/>
          <w:sz w:val="22"/>
          <w:szCs w:val="22"/>
          <w:lang w:eastAsia="nl-BE"/>
        </w:rPr>
        <w:t>de kast om er een topkamp van te maken</w:t>
      </w:r>
      <w:r w:rsidRPr="00DB5732">
        <w:rPr>
          <w:rFonts w:cs="Arial"/>
          <w:color w:val="000000"/>
          <w:sz w:val="22"/>
          <w:szCs w:val="22"/>
          <w:lang w:eastAsia="nl-BE"/>
        </w:rPr>
        <w:t>.</w:t>
      </w:r>
    </w:p>
    <w:p w14:paraId="07946476" w14:textId="77777777" w:rsidR="00DB5732" w:rsidRPr="00DB5732" w:rsidRDefault="00DB5732" w:rsidP="00DB5732">
      <w:pPr>
        <w:overflowPunct/>
        <w:autoSpaceDE/>
        <w:autoSpaceDN/>
        <w:adjustRightInd/>
        <w:spacing w:after="240" w:line="240" w:lineRule="auto"/>
        <w:textAlignment w:val="auto"/>
        <w:rPr>
          <w:rFonts w:ascii="Times New Roman" w:hAnsi="Times New Roman"/>
          <w:sz w:val="24"/>
          <w:szCs w:val="24"/>
          <w:lang w:eastAsia="nl-BE"/>
        </w:rPr>
      </w:pPr>
    </w:p>
    <w:p w14:paraId="62DEC33B" w14:textId="028ADAA9" w:rsidR="00DB5732" w:rsidRPr="00DB5732" w:rsidRDefault="00DB5732" w:rsidP="00DB5732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  <w:lang w:eastAsia="nl-BE"/>
        </w:rPr>
      </w:pPr>
      <w:r w:rsidRPr="00DB5732">
        <w:rPr>
          <w:rFonts w:cs="Arial"/>
          <w:color w:val="000000"/>
          <w:sz w:val="22"/>
          <w:szCs w:val="22"/>
          <w:lang w:eastAsia="nl-BE"/>
        </w:rPr>
        <w:t>Hopelijk tot op kamp</w:t>
      </w:r>
    </w:p>
    <w:p w14:paraId="16F48966" w14:textId="77777777" w:rsidR="00DB5732" w:rsidRPr="00DB5732" w:rsidRDefault="00DB5732" w:rsidP="00DB5732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  <w:lang w:eastAsia="nl-BE"/>
        </w:rPr>
      </w:pPr>
    </w:p>
    <w:p w14:paraId="47FA471F" w14:textId="77777777" w:rsidR="004D0FD0" w:rsidRDefault="00DB5732" w:rsidP="00DB5732">
      <w:pPr>
        <w:overflowPunct/>
        <w:autoSpaceDE/>
        <w:autoSpaceDN/>
        <w:adjustRightInd/>
        <w:spacing w:line="240" w:lineRule="auto"/>
        <w:textAlignment w:val="auto"/>
        <w:rPr>
          <w:rFonts w:cs="Arial"/>
          <w:color w:val="000000"/>
          <w:sz w:val="22"/>
          <w:szCs w:val="22"/>
          <w:lang w:eastAsia="nl-BE"/>
        </w:rPr>
      </w:pPr>
      <w:r w:rsidRPr="00DB5732">
        <w:rPr>
          <w:rFonts w:cs="Arial"/>
          <w:color w:val="000000"/>
          <w:sz w:val="22"/>
          <w:szCs w:val="22"/>
          <w:lang w:eastAsia="nl-BE"/>
        </w:rPr>
        <w:t xml:space="preserve">Stevige </w:t>
      </w:r>
      <w:r>
        <w:rPr>
          <w:rFonts w:cs="Arial"/>
          <w:color w:val="000000"/>
          <w:sz w:val="22"/>
          <w:szCs w:val="22"/>
          <w:lang w:eastAsia="nl-BE"/>
        </w:rPr>
        <w:t>KLJ</w:t>
      </w:r>
      <w:r w:rsidR="004D0FD0">
        <w:rPr>
          <w:rFonts w:cs="Arial"/>
          <w:color w:val="000000"/>
          <w:sz w:val="22"/>
          <w:szCs w:val="22"/>
          <w:lang w:eastAsia="nl-BE"/>
        </w:rPr>
        <w:t>-</w:t>
      </w:r>
      <w:r w:rsidRPr="00DB5732">
        <w:rPr>
          <w:rFonts w:cs="Arial"/>
          <w:color w:val="000000"/>
          <w:sz w:val="22"/>
          <w:szCs w:val="22"/>
          <w:lang w:eastAsia="nl-BE"/>
        </w:rPr>
        <w:t>groet</w:t>
      </w:r>
    </w:p>
    <w:p w14:paraId="3E47D529" w14:textId="30A1BDC7" w:rsidR="00DB5732" w:rsidRPr="00DB5732" w:rsidRDefault="00DB5732" w:rsidP="00DB5732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  <w:lang w:eastAsia="nl-BE"/>
        </w:rPr>
      </w:pPr>
      <w:r w:rsidRPr="00DB5732">
        <w:rPr>
          <w:rFonts w:cs="Arial"/>
          <w:color w:val="000000"/>
          <w:sz w:val="22"/>
          <w:szCs w:val="22"/>
          <w:lang w:eastAsia="nl-BE"/>
        </w:rPr>
        <w:br/>
        <w:t>De leiding van ‘</w:t>
      </w:r>
      <w:r w:rsidRPr="00DB5732">
        <w:rPr>
          <w:rFonts w:cs="Arial"/>
          <w:color w:val="000000"/>
          <w:sz w:val="22"/>
          <w:szCs w:val="22"/>
          <w:shd w:val="clear" w:color="auto" w:fill="FFFF00"/>
          <w:lang w:eastAsia="nl-BE"/>
        </w:rPr>
        <w:t>naam jeugdbeweging</w:t>
      </w:r>
      <w:r w:rsidRPr="00DB5732">
        <w:rPr>
          <w:rFonts w:cs="Arial"/>
          <w:color w:val="000000"/>
          <w:sz w:val="22"/>
          <w:szCs w:val="22"/>
          <w:lang w:eastAsia="nl-BE"/>
        </w:rPr>
        <w:t>’</w:t>
      </w:r>
    </w:p>
    <w:p w14:paraId="1D8ED4B0" w14:textId="77777777" w:rsidR="00CA2D4C" w:rsidRPr="006C3CD8" w:rsidRDefault="00CA2D4C" w:rsidP="006C3CD8"/>
    <w:sectPr w:rsidR="00CA2D4C" w:rsidRPr="006C3CD8" w:rsidSect="00691BC1"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709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5867A" w14:textId="77777777" w:rsidR="00E73F44" w:rsidRDefault="00E73F44">
      <w:r>
        <w:separator/>
      </w:r>
    </w:p>
    <w:p w14:paraId="0E24E119" w14:textId="77777777" w:rsidR="00E73F44" w:rsidRDefault="00E73F44"/>
  </w:endnote>
  <w:endnote w:type="continuationSeparator" w:id="0">
    <w:p w14:paraId="142ABD5C" w14:textId="77777777" w:rsidR="00E73F44" w:rsidRDefault="00E73F44">
      <w:r>
        <w:continuationSeparator/>
      </w:r>
    </w:p>
    <w:p w14:paraId="46AF223A" w14:textId="77777777" w:rsidR="00E73F44" w:rsidRDefault="00E73F44"/>
  </w:endnote>
  <w:endnote w:type="continuationNotice" w:id="1">
    <w:p w14:paraId="4D73D7D1" w14:textId="77777777" w:rsidR="00E73F44" w:rsidRDefault="00E73F4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496D" w14:textId="77777777" w:rsidR="00B04BA8" w:rsidRDefault="00B04BA8">
    <w:pPr>
      <w:pStyle w:val="Voettekst"/>
      <w:rPr>
        <w:rFonts w:cs="Arial"/>
        <w:sz w:val="12"/>
        <w:lang w:val="nl-NL"/>
      </w:rPr>
    </w:pPr>
    <w:r>
      <w:rPr>
        <w:rFonts w:cs="Arial"/>
        <w:noProof/>
        <w:lang w:val="nl-N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54C5C07" wp14:editId="1D735DA0">
              <wp:simplePos x="0" y="0"/>
              <wp:positionH relativeFrom="column">
                <wp:posOffset>-48895</wp:posOffset>
              </wp:positionH>
              <wp:positionV relativeFrom="paragraph">
                <wp:posOffset>-48260</wp:posOffset>
              </wp:positionV>
              <wp:extent cx="533400" cy="523875"/>
              <wp:effectExtent l="0" t="0" r="0" b="9525"/>
              <wp:wrapSquare wrapText="bothSides"/>
              <wp:docPr id="4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F2B10" w14:textId="77777777" w:rsidR="00B04BA8" w:rsidRDefault="00DD3570">
                          <w:r>
                            <w:rPr>
                              <w:noProof/>
                              <w:lang w:val="nl-NL"/>
                            </w:rPr>
                            <w:drawing>
                              <wp:inline distT="0" distB="0" distL="0" distR="0" wp14:anchorId="25A76DE4" wp14:editId="232F90EE">
                                <wp:extent cx="350520" cy="350520"/>
                                <wp:effectExtent l="0" t="0" r="0" b="0"/>
                                <wp:docPr id="6" name="Afbeelding 6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 klj kleur CMYK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0520" cy="3505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C5C0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alt="&quot;&quot;" style="position:absolute;margin-left:-3.85pt;margin-top:-3.8pt;width:42pt;height:41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" stroked="f">
              <v:textbox>
                <w:txbxContent>
                  <w:p w14:paraId="1C2F2B10" w14:textId="77777777" w:rsidR="00B04BA8" w:rsidRDefault="00DD3570">
                    <w:r>
                      <w:rPr>
                        <w:noProof/>
                        <w:lang w:val="nl-NL"/>
                      </w:rPr>
                      <w:drawing>
                        <wp:inline distT="0" distB="0" distL="0" distR="0" wp14:anchorId="25A76DE4" wp14:editId="232F90EE">
                          <wp:extent cx="350520" cy="350520"/>
                          <wp:effectExtent l="0" t="0" r="0" b="0"/>
                          <wp:docPr id="6" name="Afbeelding 6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 klj kleur CMYK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0520" cy="3505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85BA29B" w14:textId="77777777" w:rsidR="001C4692" w:rsidRDefault="00B04BA8" w:rsidP="002A5122">
    <w:pPr>
      <w:pStyle w:val="Voettekst"/>
      <w:tabs>
        <w:tab w:val="clear" w:pos="4536"/>
        <w:tab w:val="center" w:pos="8789"/>
      </w:tabs>
    </w:pPr>
    <w:r>
      <w:rPr>
        <w:rFonts w:cs="Arial"/>
        <w:sz w:val="12"/>
        <w:lang w:val="nl-NL"/>
      </w:rPr>
      <w:tab/>
    </w:r>
    <w:r>
      <w:rPr>
        <w:rStyle w:val="Paginanummer"/>
        <w:rFonts w:cs="Arial"/>
        <w:b w:val="0"/>
      </w:rPr>
      <w:fldChar w:fldCharType="begin"/>
    </w:r>
    <w:r>
      <w:rPr>
        <w:rStyle w:val="Paginanummer"/>
        <w:rFonts w:cs="Arial"/>
        <w:b w:val="0"/>
        <w:lang w:val="nl-NL"/>
      </w:rPr>
      <w:instrText xml:space="preserve"> PAGE </w:instrText>
    </w:r>
    <w:r>
      <w:rPr>
        <w:rStyle w:val="Paginanummer"/>
        <w:rFonts w:cs="Arial"/>
        <w:b w:val="0"/>
      </w:rPr>
      <w:fldChar w:fldCharType="separate"/>
    </w:r>
    <w:r w:rsidR="00DD3570">
      <w:rPr>
        <w:rStyle w:val="Paginanummer"/>
        <w:rFonts w:cs="Arial"/>
        <w:b w:val="0"/>
        <w:noProof/>
        <w:lang w:val="nl-NL"/>
      </w:rPr>
      <w:t>2</w:t>
    </w:r>
    <w:r>
      <w:rPr>
        <w:rStyle w:val="Paginanummer"/>
        <w:rFonts w:cs="Arial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D633" w14:textId="77777777" w:rsidR="00B04BA8" w:rsidRPr="00D81472" w:rsidRDefault="00B04BA8" w:rsidP="002A5122">
    <w:pPr>
      <w:pStyle w:val="Voettekst"/>
      <w:tabs>
        <w:tab w:val="clear" w:pos="4536"/>
        <w:tab w:val="center" w:pos="8789"/>
      </w:tabs>
      <w:rPr>
        <w:rFonts w:cs="Arial"/>
        <w:sz w:val="8"/>
      </w:rPr>
    </w:pPr>
    <w:r>
      <w:rPr>
        <w:rFonts w:cs="Arial"/>
        <w:noProof/>
        <w:lang w:val="nl-N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C6CCFBE" wp14:editId="456A5AEE">
              <wp:simplePos x="0" y="0"/>
              <wp:positionH relativeFrom="column">
                <wp:posOffset>8255</wp:posOffset>
              </wp:positionH>
              <wp:positionV relativeFrom="paragraph">
                <wp:posOffset>-153670</wp:posOffset>
              </wp:positionV>
              <wp:extent cx="533400" cy="523875"/>
              <wp:effectExtent l="0" t="0" r="0" b="9525"/>
              <wp:wrapSquare wrapText="bothSides"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33D2C" w14:textId="77777777" w:rsidR="00B04BA8" w:rsidRDefault="00DD3570" w:rsidP="00D81472">
                          <w:r>
                            <w:rPr>
                              <w:noProof/>
                              <w:lang w:val="nl-NL"/>
                            </w:rPr>
                            <w:drawing>
                              <wp:inline distT="0" distB="0" distL="0" distR="0" wp14:anchorId="72D7D0C7" wp14:editId="5C7145B9">
                                <wp:extent cx="350520" cy="350520"/>
                                <wp:effectExtent l="0" t="0" r="0" b="0"/>
                                <wp:docPr id="5" name="Afbeelding 5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 klj kleur CMYK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0520" cy="3505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CCFB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&quot;&quot;" style="position:absolute;margin-left:.65pt;margin-top:-12.1pt;width:42pt;height:41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" stroked="f">
              <v:textbox>
                <w:txbxContent>
                  <w:p w14:paraId="6AE33D2C" w14:textId="77777777" w:rsidR="00B04BA8" w:rsidRDefault="00DD3570" w:rsidP="00D81472">
                    <w:r>
                      <w:rPr>
                        <w:noProof/>
                        <w:lang w:val="nl-NL"/>
                      </w:rPr>
                      <w:drawing>
                        <wp:inline distT="0" distB="0" distL="0" distR="0" wp14:anchorId="72D7D0C7" wp14:editId="5C7145B9">
                          <wp:extent cx="350520" cy="350520"/>
                          <wp:effectExtent l="0" t="0" r="0" b="0"/>
                          <wp:docPr id="5" name="Afbeelding 5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 klj kleur CMYK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0520" cy="3505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cs="Arial"/>
        <w:sz w:val="12"/>
        <w:lang w:val="nl-NL"/>
      </w:rPr>
      <w:tab/>
    </w:r>
    <w:r>
      <w:rPr>
        <w:rStyle w:val="Paginanummer"/>
        <w:rFonts w:cs="Arial"/>
        <w:b w:val="0"/>
      </w:rPr>
      <w:fldChar w:fldCharType="begin"/>
    </w:r>
    <w:r>
      <w:rPr>
        <w:rStyle w:val="Paginanummer"/>
        <w:rFonts w:cs="Arial"/>
        <w:b w:val="0"/>
        <w:lang w:val="nl-NL"/>
      </w:rPr>
      <w:instrText xml:space="preserve"> PAGE </w:instrText>
    </w:r>
    <w:r>
      <w:rPr>
        <w:rStyle w:val="Paginanummer"/>
        <w:rFonts w:cs="Arial"/>
        <w:b w:val="0"/>
      </w:rPr>
      <w:fldChar w:fldCharType="separate"/>
    </w:r>
    <w:r w:rsidR="008D6D10">
      <w:rPr>
        <w:rStyle w:val="Paginanummer"/>
        <w:rFonts w:cs="Arial"/>
        <w:b w:val="0"/>
        <w:noProof/>
        <w:lang w:val="nl-NL"/>
      </w:rPr>
      <w:t>1</w:t>
    </w:r>
    <w:r>
      <w:rPr>
        <w:rStyle w:val="Paginanummer"/>
        <w:rFonts w:cs="Arial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996DD" w14:textId="77777777" w:rsidR="00E73F44" w:rsidRDefault="00E73F44">
      <w:r>
        <w:separator/>
      </w:r>
    </w:p>
    <w:p w14:paraId="7A9D7D64" w14:textId="77777777" w:rsidR="00E73F44" w:rsidRDefault="00E73F44"/>
  </w:footnote>
  <w:footnote w:type="continuationSeparator" w:id="0">
    <w:p w14:paraId="663A0B77" w14:textId="77777777" w:rsidR="00E73F44" w:rsidRDefault="00E73F44">
      <w:r>
        <w:continuationSeparator/>
      </w:r>
    </w:p>
    <w:p w14:paraId="5BD6CDC3" w14:textId="77777777" w:rsidR="00E73F44" w:rsidRDefault="00E73F44"/>
  </w:footnote>
  <w:footnote w:type="continuationNotice" w:id="1">
    <w:p w14:paraId="5FAD7AC1" w14:textId="77777777" w:rsidR="00E73F44" w:rsidRDefault="00E73F4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76D5" w14:textId="77777777" w:rsidR="00B04BA8" w:rsidRDefault="00B04BA8" w:rsidP="001B3BF3">
    <w:pPr>
      <w:pStyle w:val="Koptekst"/>
      <w:ind w:left="-142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DB77DF" wp14:editId="1792A16C">
              <wp:simplePos x="0" y="0"/>
              <wp:positionH relativeFrom="column">
                <wp:posOffset>1633220</wp:posOffset>
              </wp:positionH>
              <wp:positionV relativeFrom="paragraph">
                <wp:posOffset>302259</wp:posOffset>
              </wp:positionV>
              <wp:extent cx="4610100" cy="1400175"/>
              <wp:effectExtent l="0" t="0" r="0" b="9525"/>
              <wp:wrapNone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140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2DFCBB" w14:textId="0EDAC5B8" w:rsidR="00AC09E5" w:rsidRPr="004D0FD0" w:rsidRDefault="00E73F44" w:rsidP="00AC09E5">
                          <w:pPr>
                            <w:spacing w:before="20" w:line="360" w:lineRule="auto"/>
                            <w:ind w:left="1134" w:hanging="1134"/>
                            <w:rPr>
                              <w:rFonts w:cs="Arial"/>
                            </w:rPr>
                          </w:pPr>
                          <w:sdt>
                            <w:sdtPr>
                              <w:rPr>
                                <w:rFonts w:cs="Arial"/>
                              </w:rPr>
                              <w:alias w:val="Onderwerp"/>
                              <w:tag w:val=""/>
                              <w:id w:val="-423952300"/>
                              <w:placeholder>
                                <w:docPart w:val="FAC968C917DC4DFAB5BCA265533E307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DB5732" w:rsidRPr="004D0FD0">
                                <w:rPr>
                                  <w:rFonts w:cs="Arial"/>
                                </w:rPr>
                                <w:t>Infobrief ouders Kamp</w:t>
                              </w:r>
                            </w:sdtContent>
                          </w:sdt>
                        </w:p>
                        <w:p w14:paraId="679A6D36" w14:textId="7CB7E8EE" w:rsidR="004B2E48" w:rsidRPr="009272A3" w:rsidRDefault="004D0FD0" w:rsidP="004D0FD0">
                          <w:pPr>
                            <w:pStyle w:val="Titel"/>
                            <w:jc w:val="left"/>
                          </w:pPr>
                          <w:r>
                            <w:t>Titel</w:t>
                          </w:r>
                        </w:p>
                        <w:p w14:paraId="3C664E99" w14:textId="054E13BD" w:rsidR="004F3BBC" w:rsidRPr="003E498C" w:rsidRDefault="004D0FD0" w:rsidP="005471AD">
                          <w:pPr>
                            <w:spacing w:before="120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Datum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B77D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&quot;&quot;" style="position:absolute;left:0;text-align:left;margin-left:128.6pt;margin-top:23.8pt;width:363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" stroked="f">
              <v:textbox>
                <w:txbxContent>
                  <w:p w14:paraId="392DFCBB" w14:textId="0EDAC5B8" w:rsidR="00AC09E5" w:rsidRPr="004D0FD0" w:rsidRDefault="00E73F44" w:rsidP="00AC09E5">
                    <w:pPr>
                      <w:spacing w:before="20" w:line="360" w:lineRule="auto"/>
                      <w:ind w:left="1134" w:hanging="1134"/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</w:rPr>
                        <w:alias w:val="Onderwerp"/>
                        <w:tag w:val=""/>
                        <w:id w:val="-423952300"/>
                        <w:placeholder>
                          <w:docPart w:val="FAC968C917DC4DFAB5BCA265533E3071"/>
                        </w:placeholder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DB5732" w:rsidRPr="004D0FD0">
                          <w:rPr>
                            <w:rFonts w:cs="Arial"/>
                          </w:rPr>
                          <w:t>Infobrief ouders Kamp</w:t>
                        </w:r>
                      </w:sdtContent>
                    </w:sdt>
                  </w:p>
                  <w:p w14:paraId="679A6D36" w14:textId="7CB7E8EE" w:rsidR="004B2E48" w:rsidRPr="009272A3" w:rsidRDefault="004D0FD0" w:rsidP="004D0FD0">
                    <w:pPr>
                      <w:pStyle w:val="Titel"/>
                      <w:jc w:val="left"/>
                    </w:pPr>
                    <w:r>
                      <w:t>Titel</w:t>
                    </w:r>
                  </w:p>
                  <w:p w14:paraId="3C664E99" w14:textId="054E13BD" w:rsidR="004F3BBC" w:rsidRPr="003E498C" w:rsidRDefault="004D0FD0" w:rsidP="005471AD">
                    <w:pPr>
                      <w:spacing w:before="120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Datum</w:t>
                    </w:r>
                  </w:p>
                </w:txbxContent>
              </v:textbox>
            </v:shape>
          </w:pict>
        </mc:Fallback>
      </mc:AlternateContent>
    </w:r>
    <w:r w:rsidR="00DD3570">
      <w:rPr>
        <w:noProof/>
        <w:lang w:val="nl-NL"/>
      </w:rPr>
      <w:drawing>
        <wp:inline distT="0" distB="0" distL="0" distR="0" wp14:anchorId="6F476600" wp14:editId="21210FEE">
          <wp:extent cx="1447800" cy="1447800"/>
          <wp:effectExtent l="0" t="0" r="0" b="0"/>
          <wp:docPr id="1" name="Afbeelding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lj kleur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52" cy="1447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4CB187" w14:textId="77777777" w:rsidR="00B04BA8" w:rsidRDefault="00B04BA8"/>
  <w:p w14:paraId="05437478" w14:textId="77777777" w:rsidR="00F434C3" w:rsidRDefault="00F434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BEEE1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70D3E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64BEF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B252C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6C135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6D78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B6917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2E46F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AFC0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42339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EC10D36E"/>
    <w:lvl w:ilvl="0">
      <w:start w:val="1"/>
      <w:numFmt w:val="decimal"/>
      <w:pStyle w:val="Kop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Kop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Kop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Kop4"/>
      <w:lvlText w:val="%1.%2.%3.%4."/>
      <w:legacy w:legacy="1" w:legacySpace="0" w:legacyIndent="708"/>
      <w:lvlJc w:val="left"/>
      <w:pPr>
        <w:ind w:left="2977" w:hanging="708"/>
      </w:pPr>
    </w:lvl>
    <w:lvl w:ilvl="4">
      <w:start w:val="1"/>
      <w:numFmt w:val="decimal"/>
      <w:pStyle w:val="Kop5"/>
      <w:lvlText w:val="%1.%2.%3.%4.%5."/>
      <w:legacy w:legacy="1" w:legacySpace="0" w:legacyIndent="708"/>
      <w:lvlJc w:val="left"/>
      <w:pPr>
        <w:ind w:left="3828" w:hanging="708"/>
      </w:pPr>
    </w:lvl>
    <w:lvl w:ilvl="5">
      <w:start w:val="1"/>
      <w:numFmt w:val="decimal"/>
      <w:pStyle w:val="Kop6"/>
      <w:lvlText w:val="%1.%2.%3.%4.%5.%6."/>
      <w:legacy w:legacy="1" w:legacySpace="0" w:legacyIndent="708"/>
      <w:lvlJc w:val="left"/>
      <w:pPr>
        <w:ind w:left="4247" w:hanging="708"/>
      </w:pPr>
    </w:lvl>
    <w:lvl w:ilvl="6">
      <w:start w:val="1"/>
      <w:numFmt w:val="decimal"/>
      <w:pStyle w:val="Kop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Kop8"/>
      <w:lvlText w:val="%1.%2.%3.%4.%5.%6.%7.%8."/>
      <w:legacy w:legacy="1" w:legacySpace="0" w:legacyIndent="708"/>
      <w:lvlJc w:val="left"/>
      <w:pPr>
        <w:ind w:left="5665" w:hanging="708"/>
      </w:pPr>
    </w:lvl>
    <w:lvl w:ilvl="8">
      <w:start w:val="1"/>
      <w:numFmt w:val="decimal"/>
      <w:pStyle w:val="Kop9"/>
      <w:lvlText w:val="%1.%2.%3.%4.%5.%6.%7.%8.%9"/>
      <w:legacy w:legacy="1" w:legacySpace="0" w:legacyIndent="708"/>
      <w:lvlJc w:val="left"/>
      <w:pPr>
        <w:ind w:left="6373" w:hanging="708"/>
      </w:pPr>
    </w:lvl>
  </w:abstractNum>
  <w:abstractNum w:abstractNumId="11" w15:restartNumberingAfterBreak="0">
    <w:nsid w:val="05234F1F"/>
    <w:multiLevelType w:val="hybridMultilevel"/>
    <w:tmpl w:val="9B5ECA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F3065"/>
    <w:multiLevelType w:val="hybridMultilevel"/>
    <w:tmpl w:val="3D1848F8"/>
    <w:lvl w:ilvl="0" w:tplc="B6E01E30">
      <w:start w:val="1"/>
      <w:numFmt w:val="bullet"/>
      <w:lvlText w:val=""/>
      <w:lvlJc w:val="left"/>
      <w:pPr>
        <w:tabs>
          <w:tab w:val="num" w:pos="3203"/>
        </w:tabs>
        <w:ind w:left="3203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012E1"/>
    <w:multiLevelType w:val="hybridMultilevel"/>
    <w:tmpl w:val="49FCB7FA"/>
    <w:lvl w:ilvl="0" w:tplc="F82EC782">
      <w:start w:val="1"/>
      <w:numFmt w:val="bullet"/>
      <w:pStyle w:val="lijst1niveau2"/>
      <w:lvlText w:val="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9E1DD5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4913882"/>
    <w:multiLevelType w:val="hybridMultilevel"/>
    <w:tmpl w:val="032C2A34"/>
    <w:lvl w:ilvl="0" w:tplc="7E727B6A">
      <w:start w:val="1"/>
      <w:numFmt w:val="bullet"/>
      <w:lvlText w:val=""/>
      <w:lvlJc w:val="left"/>
      <w:pPr>
        <w:tabs>
          <w:tab w:val="num" w:pos="6605"/>
        </w:tabs>
        <w:ind w:left="6605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F658A9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01B6791"/>
    <w:multiLevelType w:val="hybridMultilevel"/>
    <w:tmpl w:val="8F647E24"/>
    <w:lvl w:ilvl="0" w:tplc="401AB3CC">
      <w:start w:val="1"/>
      <w:numFmt w:val="bullet"/>
      <w:lvlText w:val=""/>
      <w:lvlJc w:val="left"/>
      <w:pPr>
        <w:tabs>
          <w:tab w:val="num" w:pos="3697"/>
        </w:tabs>
        <w:ind w:left="369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AF6EEB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3356670"/>
    <w:multiLevelType w:val="hybridMultilevel"/>
    <w:tmpl w:val="5D2002C8"/>
    <w:lvl w:ilvl="0" w:tplc="EECE159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20" w15:restartNumberingAfterBreak="0">
    <w:nsid w:val="30B84904"/>
    <w:multiLevelType w:val="multilevel"/>
    <w:tmpl w:val="6AD0350C"/>
    <w:lvl w:ilvl="0">
      <w:start w:val="1"/>
      <w:numFmt w:val="bullet"/>
      <w:lvlText w:val=""/>
      <w:lvlJc w:val="left"/>
      <w:pPr>
        <w:tabs>
          <w:tab w:val="num" w:pos="3203"/>
        </w:tabs>
        <w:ind w:left="3203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082B72"/>
    <w:multiLevelType w:val="hybridMultilevel"/>
    <w:tmpl w:val="15D875C0"/>
    <w:lvl w:ilvl="0" w:tplc="C9A2E9F6">
      <w:start w:val="1"/>
      <w:numFmt w:val="bullet"/>
      <w:lvlText w:val=""/>
      <w:lvlJc w:val="left"/>
      <w:pPr>
        <w:tabs>
          <w:tab w:val="num" w:pos="2486"/>
        </w:tabs>
        <w:ind w:left="24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166"/>
        </w:tabs>
        <w:ind w:left="71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886"/>
        </w:tabs>
        <w:ind w:left="78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606"/>
        </w:tabs>
        <w:ind w:left="8606" w:hanging="360"/>
      </w:pPr>
      <w:rPr>
        <w:rFonts w:ascii="Wingdings" w:hAnsi="Wingdings" w:hint="default"/>
      </w:rPr>
    </w:lvl>
  </w:abstractNum>
  <w:abstractNum w:abstractNumId="22" w15:restartNumberingAfterBreak="0">
    <w:nsid w:val="33BE2D8B"/>
    <w:multiLevelType w:val="hybridMultilevel"/>
    <w:tmpl w:val="DD0CB940"/>
    <w:lvl w:ilvl="0" w:tplc="49F6CF58">
      <w:start w:val="1"/>
      <w:numFmt w:val="upperRoman"/>
      <w:pStyle w:val="Deel"/>
      <w:lvlText w:val="DEEL 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6058C3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356B0375"/>
    <w:multiLevelType w:val="hybridMultilevel"/>
    <w:tmpl w:val="AC62C2AA"/>
    <w:lvl w:ilvl="0" w:tplc="4D10C32E">
      <w:start w:val="1"/>
      <w:numFmt w:val="bullet"/>
      <w:lvlText w:val=""/>
      <w:lvlJc w:val="left"/>
      <w:pPr>
        <w:tabs>
          <w:tab w:val="num" w:pos="10432"/>
        </w:tabs>
        <w:ind w:left="10432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D32A8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8752FE7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91D482A"/>
    <w:multiLevelType w:val="hybridMultilevel"/>
    <w:tmpl w:val="463E0AA6"/>
    <w:lvl w:ilvl="0" w:tplc="CE123032">
      <w:start w:val="1"/>
      <w:numFmt w:val="bullet"/>
      <w:pStyle w:val="Deadline"/>
      <w:lvlText w:val=""/>
      <w:lvlJc w:val="left"/>
      <w:pPr>
        <w:ind w:left="153" w:hanging="360"/>
      </w:pPr>
      <w:rPr>
        <w:rFonts w:ascii="Symbol" w:hAnsi="Symbol" w:hint="default"/>
        <w:color w:val="FF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1A7650"/>
    <w:multiLevelType w:val="hybridMultilevel"/>
    <w:tmpl w:val="7CDA4608"/>
    <w:lvl w:ilvl="0" w:tplc="437C7802">
      <w:start w:val="1"/>
      <w:numFmt w:val="bullet"/>
      <w:pStyle w:val="lijst1"/>
      <w:lvlText w:val="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F12DE6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3D6A531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1BA3187"/>
    <w:multiLevelType w:val="hybridMultilevel"/>
    <w:tmpl w:val="6896D1D0"/>
    <w:lvl w:ilvl="0" w:tplc="4C0AB10A">
      <w:start w:val="1"/>
      <w:numFmt w:val="bullet"/>
      <w:lvlText w:val="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110630"/>
    <w:multiLevelType w:val="hybridMultilevel"/>
    <w:tmpl w:val="872ABD62"/>
    <w:lvl w:ilvl="0" w:tplc="780E17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4B245E"/>
    <w:multiLevelType w:val="hybridMultilevel"/>
    <w:tmpl w:val="6520D94C"/>
    <w:lvl w:ilvl="0" w:tplc="F4D67386">
      <w:start w:val="1"/>
      <w:numFmt w:val="bullet"/>
      <w:pStyle w:val="lijst1niveau3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406565"/>
    <w:multiLevelType w:val="hybridMultilevel"/>
    <w:tmpl w:val="5D0E3F00"/>
    <w:lvl w:ilvl="0" w:tplc="8F007F2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D05BFB"/>
    <w:multiLevelType w:val="hybridMultilevel"/>
    <w:tmpl w:val="6E72A63E"/>
    <w:lvl w:ilvl="0" w:tplc="4836A548">
      <w:start w:val="1"/>
      <w:numFmt w:val="upperRoman"/>
      <w:pStyle w:val="Bijlage"/>
      <w:lvlText w:val="BIJLAGE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205EA9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48360B69"/>
    <w:multiLevelType w:val="multilevel"/>
    <w:tmpl w:val="6AD0350C"/>
    <w:lvl w:ilvl="0">
      <w:start w:val="1"/>
      <w:numFmt w:val="bullet"/>
      <w:lvlText w:val=""/>
      <w:lvlJc w:val="left"/>
      <w:pPr>
        <w:tabs>
          <w:tab w:val="num" w:pos="3203"/>
        </w:tabs>
        <w:ind w:left="3203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F3FEE"/>
    <w:multiLevelType w:val="hybridMultilevel"/>
    <w:tmpl w:val="829AC1E2"/>
    <w:lvl w:ilvl="0" w:tplc="8DFEDF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B46CBC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BD62FA6"/>
    <w:multiLevelType w:val="hybridMultilevel"/>
    <w:tmpl w:val="FB0226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2330C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2AE48C1"/>
    <w:multiLevelType w:val="hybridMultilevel"/>
    <w:tmpl w:val="A93039B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4620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AC22818"/>
    <w:multiLevelType w:val="multilevel"/>
    <w:tmpl w:val="A962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DC3572"/>
    <w:multiLevelType w:val="hybridMultilevel"/>
    <w:tmpl w:val="3AAE9A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23"/>
  </w:num>
  <w:num w:numId="5">
    <w:abstractNumId w:val="41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8"/>
  </w:num>
  <w:num w:numId="18">
    <w:abstractNumId w:val="19"/>
  </w:num>
  <w:num w:numId="19">
    <w:abstractNumId w:val="21"/>
  </w:num>
  <w:num w:numId="20">
    <w:abstractNumId w:val="17"/>
  </w:num>
  <w:num w:numId="21">
    <w:abstractNumId w:val="43"/>
  </w:num>
  <w:num w:numId="22">
    <w:abstractNumId w:val="30"/>
  </w:num>
  <w:num w:numId="23">
    <w:abstractNumId w:val="14"/>
  </w:num>
  <w:num w:numId="24">
    <w:abstractNumId w:val="13"/>
  </w:num>
  <w:num w:numId="25">
    <w:abstractNumId w:val="33"/>
  </w:num>
  <w:num w:numId="26">
    <w:abstractNumId w:val="12"/>
  </w:num>
  <w:num w:numId="27">
    <w:abstractNumId w:val="39"/>
  </w:num>
  <w:num w:numId="28">
    <w:abstractNumId w:val="26"/>
  </w:num>
  <w:num w:numId="29">
    <w:abstractNumId w:val="25"/>
  </w:num>
  <w:num w:numId="30">
    <w:abstractNumId w:val="18"/>
  </w:num>
  <w:num w:numId="31">
    <w:abstractNumId w:val="36"/>
  </w:num>
  <w:num w:numId="32">
    <w:abstractNumId w:val="37"/>
  </w:num>
  <w:num w:numId="33">
    <w:abstractNumId w:val="20"/>
  </w:num>
  <w:num w:numId="34">
    <w:abstractNumId w:val="15"/>
  </w:num>
  <w:num w:numId="35">
    <w:abstractNumId w:val="31"/>
  </w:num>
  <w:num w:numId="36">
    <w:abstractNumId w:val="24"/>
  </w:num>
  <w:num w:numId="37">
    <w:abstractNumId w:val="29"/>
  </w:num>
  <w:num w:numId="38">
    <w:abstractNumId w:val="45"/>
  </w:num>
  <w:num w:numId="39">
    <w:abstractNumId w:val="42"/>
  </w:num>
  <w:num w:numId="40">
    <w:abstractNumId w:val="40"/>
  </w:num>
  <w:num w:numId="41">
    <w:abstractNumId w:val="34"/>
  </w:num>
  <w:num w:numId="42">
    <w:abstractNumId w:val="11"/>
  </w:num>
  <w:num w:numId="43">
    <w:abstractNumId w:val="27"/>
  </w:num>
  <w:num w:numId="44">
    <w:abstractNumId w:val="35"/>
  </w:num>
  <w:num w:numId="45">
    <w:abstractNumId w:val="22"/>
  </w:num>
  <w:num w:numId="46">
    <w:abstractNumId w:val="32"/>
  </w:num>
  <w:num w:numId="47">
    <w:abstractNumId w:val="38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style="mso-wrap-style:none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32"/>
    <w:rsid w:val="00023F02"/>
    <w:rsid w:val="00026516"/>
    <w:rsid w:val="00032B45"/>
    <w:rsid w:val="00043CFE"/>
    <w:rsid w:val="000506B3"/>
    <w:rsid w:val="00055143"/>
    <w:rsid w:val="0006723E"/>
    <w:rsid w:val="000902F2"/>
    <w:rsid w:val="00094A6C"/>
    <w:rsid w:val="00122CA9"/>
    <w:rsid w:val="0014241B"/>
    <w:rsid w:val="001433AB"/>
    <w:rsid w:val="00166997"/>
    <w:rsid w:val="00171D74"/>
    <w:rsid w:val="00190026"/>
    <w:rsid w:val="0019343A"/>
    <w:rsid w:val="001B3BF3"/>
    <w:rsid w:val="001B6737"/>
    <w:rsid w:val="001C4692"/>
    <w:rsid w:val="001F50DF"/>
    <w:rsid w:val="002268E8"/>
    <w:rsid w:val="00242A25"/>
    <w:rsid w:val="00267062"/>
    <w:rsid w:val="00267C4D"/>
    <w:rsid w:val="0027257E"/>
    <w:rsid w:val="00287E76"/>
    <w:rsid w:val="002A5122"/>
    <w:rsid w:val="002B776B"/>
    <w:rsid w:val="003319E9"/>
    <w:rsid w:val="00333F23"/>
    <w:rsid w:val="00335FA5"/>
    <w:rsid w:val="00390DAF"/>
    <w:rsid w:val="00391047"/>
    <w:rsid w:val="003A09A0"/>
    <w:rsid w:val="003E498C"/>
    <w:rsid w:val="004013D8"/>
    <w:rsid w:val="00415F69"/>
    <w:rsid w:val="00422C77"/>
    <w:rsid w:val="004237A5"/>
    <w:rsid w:val="00426311"/>
    <w:rsid w:val="00435A7C"/>
    <w:rsid w:val="0047174C"/>
    <w:rsid w:val="00484E40"/>
    <w:rsid w:val="00487502"/>
    <w:rsid w:val="004A31B3"/>
    <w:rsid w:val="004A4566"/>
    <w:rsid w:val="004B2E48"/>
    <w:rsid w:val="004D0FD0"/>
    <w:rsid w:val="004D44EE"/>
    <w:rsid w:val="004E75A4"/>
    <w:rsid w:val="004F15F1"/>
    <w:rsid w:val="004F3BBC"/>
    <w:rsid w:val="00501B1E"/>
    <w:rsid w:val="005471AD"/>
    <w:rsid w:val="005632DB"/>
    <w:rsid w:val="00572E5A"/>
    <w:rsid w:val="005A0435"/>
    <w:rsid w:val="005B662A"/>
    <w:rsid w:val="005F59CB"/>
    <w:rsid w:val="00630976"/>
    <w:rsid w:val="00691BC1"/>
    <w:rsid w:val="006A235C"/>
    <w:rsid w:val="006C3CD8"/>
    <w:rsid w:val="006D1C04"/>
    <w:rsid w:val="006F1814"/>
    <w:rsid w:val="0071299F"/>
    <w:rsid w:val="007233A4"/>
    <w:rsid w:val="00762CC8"/>
    <w:rsid w:val="007B225D"/>
    <w:rsid w:val="007E7690"/>
    <w:rsid w:val="00822B8F"/>
    <w:rsid w:val="00862567"/>
    <w:rsid w:val="00870B24"/>
    <w:rsid w:val="00871AA4"/>
    <w:rsid w:val="00881643"/>
    <w:rsid w:val="00896EC3"/>
    <w:rsid w:val="008A461A"/>
    <w:rsid w:val="008D4821"/>
    <w:rsid w:val="008D6D10"/>
    <w:rsid w:val="008F10E8"/>
    <w:rsid w:val="00904D4C"/>
    <w:rsid w:val="009505A6"/>
    <w:rsid w:val="0097034F"/>
    <w:rsid w:val="00977095"/>
    <w:rsid w:val="00982B01"/>
    <w:rsid w:val="009B569B"/>
    <w:rsid w:val="009E1C6C"/>
    <w:rsid w:val="009F1E1D"/>
    <w:rsid w:val="00A17523"/>
    <w:rsid w:val="00A623A3"/>
    <w:rsid w:val="00AB295E"/>
    <w:rsid w:val="00AC09E5"/>
    <w:rsid w:val="00B04BA8"/>
    <w:rsid w:val="00B1448E"/>
    <w:rsid w:val="00B238BF"/>
    <w:rsid w:val="00B30977"/>
    <w:rsid w:val="00B34084"/>
    <w:rsid w:val="00B408E3"/>
    <w:rsid w:val="00B42887"/>
    <w:rsid w:val="00B97C41"/>
    <w:rsid w:val="00BA1418"/>
    <w:rsid w:val="00BF576F"/>
    <w:rsid w:val="00C30F6A"/>
    <w:rsid w:val="00C440A1"/>
    <w:rsid w:val="00C660F1"/>
    <w:rsid w:val="00C719BB"/>
    <w:rsid w:val="00C906D6"/>
    <w:rsid w:val="00CA2D4C"/>
    <w:rsid w:val="00CC5353"/>
    <w:rsid w:val="00CE2952"/>
    <w:rsid w:val="00CE3B71"/>
    <w:rsid w:val="00CE453E"/>
    <w:rsid w:val="00D47CEB"/>
    <w:rsid w:val="00D47FA1"/>
    <w:rsid w:val="00D55FBE"/>
    <w:rsid w:val="00D66B65"/>
    <w:rsid w:val="00D81472"/>
    <w:rsid w:val="00D859DC"/>
    <w:rsid w:val="00DA07EB"/>
    <w:rsid w:val="00DB0768"/>
    <w:rsid w:val="00DB0B03"/>
    <w:rsid w:val="00DB5732"/>
    <w:rsid w:val="00DD3570"/>
    <w:rsid w:val="00DD5B27"/>
    <w:rsid w:val="00E01C85"/>
    <w:rsid w:val="00E372CF"/>
    <w:rsid w:val="00E4310E"/>
    <w:rsid w:val="00E5110C"/>
    <w:rsid w:val="00E55F24"/>
    <w:rsid w:val="00E73F44"/>
    <w:rsid w:val="00E775C6"/>
    <w:rsid w:val="00E92DB2"/>
    <w:rsid w:val="00E95F55"/>
    <w:rsid w:val="00EB1A9D"/>
    <w:rsid w:val="00EC3F7A"/>
    <w:rsid w:val="00ED560A"/>
    <w:rsid w:val="00EF3EF0"/>
    <w:rsid w:val="00F0203B"/>
    <w:rsid w:val="00F165E5"/>
    <w:rsid w:val="00F16ECA"/>
    <w:rsid w:val="00F434C3"/>
    <w:rsid w:val="00F64265"/>
    <w:rsid w:val="00F644FB"/>
    <w:rsid w:val="00F750BB"/>
    <w:rsid w:val="00F82DDC"/>
    <w:rsid w:val="00F85261"/>
    <w:rsid w:val="00F8570F"/>
    <w:rsid w:val="00FB4F93"/>
    <w:rsid w:val="00FB7232"/>
    <w:rsid w:val="00FD5E25"/>
    <w:rsid w:val="00F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EB7AF72"/>
  <w15:docId w15:val="{0AC2D0FE-008E-484C-9030-03C4387A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84E4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Arial" w:hAnsi="Arial"/>
      <w:lang w:eastAsia="nl-NL"/>
    </w:rPr>
  </w:style>
  <w:style w:type="paragraph" w:styleId="Kop1">
    <w:name w:val="heading 1"/>
    <w:basedOn w:val="Standaard"/>
    <w:next w:val="Standaard"/>
    <w:link w:val="Kop1Char"/>
    <w:qFormat/>
    <w:pPr>
      <w:keepNext/>
      <w:numPr>
        <w:numId w:val="1"/>
      </w:numPr>
      <w:spacing w:before="480" w:after="60"/>
      <w:outlineLvl w:val="0"/>
    </w:pPr>
    <w:rPr>
      <w:b/>
      <w:kern w:val="28"/>
      <w:sz w:val="24"/>
    </w:rPr>
  </w:style>
  <w:style w:type="paragraph" w:styleId="Kop2">
    <w:name w:val="heading 2"/>
    <w:basedOn w:val="Standaard"/>
    <w:next w:val="Standaard"/>
    <w:link w:val="Kop2Char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2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ind w:hanging="853"/>
      <w:outlineLvl w:val="3"/>
    </w:pPr>
    <w:rPr>
      <w:i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ind w:hanging="999"/>
      <w:outlineLvl w:val="4"/>
    </w:p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60" w:after="60"/>
      <w:ind w:hanging="709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60" w:after="60"/>
      <w:ind w:hanging="709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60" w:after="60"/>
      <w:ind w:hanging="709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60" w:after="60"/>
      <w:ind w:hanging="709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pPr>
      <w:spacing w:before="240" w:after="480"/>
      <w:jc w:val="center"/>
    </w:pPr>
    <w:rPr>
      <w:b/>
      <w:kern w:val="28"/>
      <w:sz w:val="36"/>
    </w:rPr>
  </w:style>
  <w:style w:type="paragraph" w:customStyle="1" w:styleId="lijst1">
    <w:name w:val="lijst1"/>
    <w:basedOn w:val="Standaard"/>
    <w:rsid w:val="00122CA9"/>
    <w:pPr>
      <w:numPr>
        <w:numId w:val="17"/>
      </w:numPr>
      <w:tabs>
        <w:tab w:val="clear" w:pos="1097"/>
        <w:tab w:val="num" w:pos="567"/>
      </w:tabs>
      <w:ind w:left="567" w:hanging="567"/>
    </w:p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CE2952"/>
    <w:rPr>
      <w:rFonts w:ascii="Arial" w:hAnsi="Arial"/>
      <w:b/>
      <w:sz w:val="18"/>
    </w:rPr>
  </w:style>
  <w:style w:type="paragraph" w:styleId="Adresenvelop">
    <w:name w:val="envelope address"/>
    <w:basedOn w:val="Standaard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lijstinspr2">
    <w:name w:val="lijstinspr2"/>
    <w:basedOn w:val="Standaard"/>
    <w:semiHidden/>
    <w:rsid w:val="00122CA9"/>
    <w:pPr>
      <w:ind w:left="1985"/>
    </w:pPr>
  </w:style>
  <w:style w:type="paragraph" w:customStyle="1" w:styleId="aanwezig">
    <w:name w:val="aanwezig"/>
    <w:basedOn w:val="Standaard"/>
    <w:semiHidden/>
    <w:pPr>
      <w:spacing w:after="120"/>
      <w:ind w:left="1701" w:hanging="1701"/>
    </w:pPr>
    <w:rPr>
      <w:i/>
    </w:rPr>
  </w:style>
  <w:style w:type="paragraph" w:customStyle="1" w:styleId="tekst5">
    <w:name w:val="tekst5"/>
    <w:basedOn w:val="Standaard"/>
    <w:semiHidden/>
    <w:pPr>
      <w:ind w:left="3828"/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Geenlijst"/>
    <w:semiHidden/>
    <w:rsid w:val="005A0435"/>
    <w:pPr>
      <w:numPr>
        <w:numId w:val="4"/>
      </w:numPr>
    </w:pPr>
  </w:style>
  <w:style w:type="numbering" w:styleId="1ai">
    <w:name w:val="Outline List 1"/>
    <w:basedOn w:val="Geenlijst"/>
    <w:semiHidden/>
    <w:rsid w:val="005A0435"/>
    <w:pPr>
      <w:numPr>
        <w:numId w:val="5"/>
      </w:numPr>
    </w:pPr>
  </w:style>
  <w:style w:type="table" w:styleId="3D-effectenvoortabel1">
    <w:name w:val="Table 3D effects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5A0435"/>
  </w:style>
  <w:style w:type="paragraph" w:styleId="Afsluiting">
    <w:name w:val="Closing"/>
    <w:basedOn w:val="Standaard"/>
    <w:semiHidden/>
    <w:rsid w:val="005A0435"/>
    <w:pPr>
      <w:ind w:left="4252"/>
    </w:pPr>
  </w:style>
  <w:style w:type="paragraph" w:styleId="Afzender">
    <w:name w:val="envelope return"/>
    <w:basedOn w:val="Standaard"/>
    <w:semiHidden/>
    <w:rsid w:val="005A0435"/>
    <w:rPr>
      <w:rFonts w:cs="Arial"/>
    </w:rPr>
  </w:style>
  <w:style w:type="numbering" w:styleId="Artikelsectie">
    <w:name w:val="Outline List 3"/>
    <w:basedOn w:val="Geenlijst"/>
    <w:semiHidden/>
    <w:rsid w:val="005A0435"/>
    <w:pPr>
      <w:numPr>
        <w:numId w:val="6"/>
      </w:numPr>
    </w:pPr>
  </w:style>
  <w:style w:type="paragraph" w:styleId="Berichtkop">
    <w:name w:val="Message Header"/>
    <w:basedOn w:val="Standaard"/>
    <w:semiHidden/>
    <w:rsid w:val="005A04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Bloktekst">
    <w:name w:val="Block Text"/>
    <w:basedOn w:val="Standaard"/>
    <w:semiHidden/>
    <w:rsid w:val="005A0435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rsid w:val="005A0435"/>
  </w:style>
  <w:style w:type="table" w:styleId="Eenvoudigetabel1">
    <w:name w:val="Table Simple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5A0435"/>
  </w:style>
  <w:style w:type="character" w:styleId="GevolgdeHyperlink">
    <w:name w:val="FollowedHyperlink"/>
    <w:basedOn w:val="Standaardalinea-lettertype"/>
    <w:semiHidden/>
    <w:rsid w:val="005A0435"/>
    <w:rPr>
      <w:color w:val="606420"/>
      <w:u w:val="single"/>
    </w:rPr>
  </w:style>
  <w:style w:type="paragraph" w:styleId="Handtekening">
    <w:name w:val="Signature"/>
    <w:basedOn w:val="Standaard"/>
    <w:semiHidden/>
    <w:rsid w:val="005A0435"/>
    <w:pPr>
      <w:ind w:left="4252"/>
    </w:pPr>
  </w:style>
  <w:style w:type="paragraph" w:styleId="HTML-voorafopgemaakt">
    <w:name w:val="HTML Preformatted"/>
    <w:basedOn w:val="Standaard"/>
    <w:semiHidden/>
    <w:rsid w:val="005A0435"/>
    <w:rPr>
      <w:rFonts w:ascii="Courier New" w:hAnsi="Courier New" w:cs="Courier New"/>
    </w:rPr>
  </w:style>
  <w:style w:type="character" w:styleId="HTMLCode">
    <w:name w:val="HTML Code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A0435"/>
    <w:rPr>
      <w:i/>
      <w:iCs/>
    </w:rPr>
  </w:style>
  <w:style w:type="character" w:styleId="HTMLVariable">
    <w:name w:val="HTML Variable"/>
    <w:basedOn w:val="Standaardalinea-lettertype"/>
    <w:semiHidden/>
    <w:rsid w:val="005A0435"/>
    <w:rPr>
      <w:i/>
      <w:iCs/>
    </w:rPr>
  </w:style>
  <w:style w:type="character" w:styleId="HTML-acroniem">
    <w:name w:val="HTML Acronym"/>
    <w:basedOn w:val="Standaardalinea-lettertype"/>
    <w:semiHidden/>
    <w:rsid w:val="005A0435"/>
  </w:style>
  <w:style w:type="paragraph" w:styleId="HTML-adres">
    <w:name w:val="HTML Address"/>
    <w:basedOn w:val="Standaard"/>
    <w:semiHidden/>
    <w:rsid w:val="005A0435"/>
    <w:rPr>
      <w:i/>
      <w:iCs/>
    </w:rPr>
  </w:style>
  <w:style w:type="character" w:styleId="HTML-citaat">
    <w:name w:val="HTML Cite"/>
    <w:basedOn w:val="Standaardalinea-lettertype"/>
    <w:semiHidden/>
    <w:rsid w:val="005A0435"/>
    <w:rPr>
      <w:i/>
      <w:iCs/>
    </w:rPr>
  </w:style>
  <w:style w:type="character" w:styleId="HTML-schrijfmachine">
    <w:name w:val="HTML Typewriter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semiHidden/>
    <w:rsid w:val="005A0435"/>
    <w:rPr>
      <w:rFonts w:ascii="Courier New" w:hAnsi="Courier New" w:cs="Courier New"/>
    </w:rPr>
  </w:style>
  <w:style w:type="character" w:styleId="Hyperlink">
    <w:name w:val="Hyperlink"/>
    <w:basedOn w:val="Standaardalinea-lettertype"/>
    <w:rsid w:val="005A0435"/>
    <w:rPr>
      <w:color w:val="0000FF"/>
      <w:u w:val="single"/>
    </w:rPr>
  </w:style>
  <w:style w:type="table" w:styleId="Klassieketabel1">
    <w:name w:val="Table Classic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Standaard"/>
    <w:semiHidden/>
    <w:rsid w:val="005A0435"/>
    <w:pPr>
      <w:ind w:left="283" w:hanging="283"/>
    </w:pPr>
  </w:style>
  <w:style w:type="paragraph" w:styleId="Lijst2">
    <w:name w:val="List 2"/>
    <w:basedOn w:val="Standaard"/>
    <w:semiHidden/>
    <w:rsid w:val="005A0435"/>
    <w:pPr>
      <w:ind w:left="566" w:hanging="283"/>
    </w:pPr>
  </w:style>
  <w:style w:type="paragraph" w:styleId="Lijst3">
    <w:name w:val="List 3"/>
    <w:basedOn w:val="Standaard"/>
    <w:semiHidden/>
    <w:rsid w:val="005A0435"/>
    <w:pPr>
      <w:ind w:left="849" w:hanging="283"/>
    </w:pPr>
  </w:style>
  <w:style w:type="paragraph" w:styleId="Lijst4">
    <w:name w:val="List 4"/>
    <w:basedOn w:val="Standaard"/>
    <w:semiHidden/>
    <w:rsid w:val="005A0435"/>
    <w:pPr>
      <w:ind w:left="1132" w:hanging="283"/>
    </w:pPr>
  </w:style>
  <w:style w:type="paragraph" w:styleId="Lijst5">
    <w:name w:val="List 5"/>
    <w:basedOn w:val="Standaard"/>
    <w:semiHidden/>
    <w:rsid w:val="005A0435"/>
    <w:pPr>
      <w:ind w:left="1415" w:hanging="283"/>
    </w:pPr>
  </w:style>
  <w:style w:type="paragraph" w:styleId="Lijstopsomteken">
    <w:name w:val="List Bullet"/>
    <w:basedOn w:val="Standaard"/>
    <w:semiHidden/>
    <w:rsid w:val="005A0435"/>
    <w:pPr>
      <w:numPr>
        <w:numId w:val="7"/>
      </w:numPr>
    </w:pPr>
  </w:style>
  <w:style w:type="paragraph" w:styleId="Lijstopsomteken2">
    <w:name w:val="List Bullet 2"/>
    <w:basedOn w:val="Standaard"/>
    <w:semiHidden/>
    <w:rsid w:val="005A0435"/>
    <w:pPr>
      <w:numPr>
        <w:numId w:val="8"/>
      </w:numPr>
    </w:pPr>
  </w:style>
  <w:style w:type="paragraph" w:styleId="Lijstopsomteken3">
    <w:name w:val="List Bullet 3"/>
    <w:basedOn w:val="Standaard"/>
    <w:semiHidden/>
    <w:rsid w:val="005A0435"/>
    <w:pPr>
      <w:numPr>
        <w:numId w:val="9"/>
      </w:numPr>
    </w:pPr>
  </w:style>
  <w:style w:type="paragraph" w:styleId="Lijstopsomteken4">
    <w:name w:val="List Bullet 4"/>
    <w:basedOn w:val="Standaard"/>
    <w:semiHidden/>
    <w:rsid w:val="005A0435"/>
    <w:pPr>
      <w:numPr>
        <w:numId w:val="10"/>
      </w:numPr>
    </w:pPr>
  </w:style>
  <w:style w:type="paragraph" w:styleId="Lijstopsomteken5">
    <w:name w:val="List Bullet 5"/>
    <w:basedOn w:val="Standaard"/>
    <w:semiHidden/>
    <w:rsid w:val="005A0435"/>
    <w:pPr>
      <w:numPr>
        <w:numId w:val="11"/>
      </w:numPr>
    </w:pPr>
  </w:style>
  <w:style w:type="paragraph" w:styleId="Lijstnummering">
    <w:name w:val="List Number"/>
    <w:basedOn w:val="Standaard"/>
    <w:semiHidden/>
    <w:rsid w:val="005A0435"/>
    <w:pPr>
      <w:numPr>
        <w:numId w:val="12"/>
      </w:numPr>
    </w:pPr>
  </w:style>
  <w:style w:type="paragraph" w:styleId="Lijstnummering2">
    <w:name w:val="List Number 2"/>
    <w:basedOn w:val="Standaard"/>
    <w:semiHidden/>
    <w:rsid w:val="005A0435"/>
    <w:pPr>
      <w:numPr>
        <w:numId w:val="13"/>
      </w:numPr>
    </w:pPr>
  </w:style>
  <w:style w:type="paragraph" w:styleId="Lijstnummering3">
    <w:name w:val="List Number 3"/>
    <w:basedOn w:val="Standaard"/>
    <w:semiHidden/>
    <w:rsid w:val="005A0435"/>
    <w:pPr>
      <w:numPr>
        <w:numId w:val="14"/>
      </w:numPr>
    </w:pPr>
  </w:style>
  <w:style w:type="paragraph" w:styleId="Lijstnummering4">
    <w:name w:val="List Number 4"/>
    <w:basedOn w:val="Standaard"/>
    <w:semiHidden/>
    <w:rsid w:val="005A0435"/>
    <w:pPr>
      <w:numPr>
        <w:numId w:val="15"/>
      </w:numPr>
    </w:pPr>
  </w:style>
  <w:style w:type="paragraph" w:styleId="Lijstnummering5">
    <w:name w:val="List Number 5"/>
    <w:basedOn w:val="Standaard"/>
    <w:semiHidden/>
    <w:rsid w:val="005A0435"/>
    <w:pPr>
      <w:numPr>
        <w:numId w:val="16"/>
      </w:numPr>
    </w:pPr>
  </w:style>
  <w:style w:type="paragraph" w:styleId="Lijstvoortzetting">
    <w:name w:val="List Continue"/>
    <w:basedOn w:val="Standaard"/>
    <w:semiHidden/>
    <w:rsid w:val="005A0435"/>
    <w:pPr>
      <w:spacing w:after="120"/>
      <w:ind w:left="283"/>
    </w:pPr>
  </w:style>
  <w:style w:type="paragraph" w:styleId="Lijstvoortzetting2">
    <w:name w:val="List Continue 2"/>
    <w:basedOn w:val="Standaard"/>
    <w:semiHidden/>
    <w:rsid w:val="005A0435"/>
    <w:pPr>
      <w:spacing w:after="120"/>
      <w:ind w:left="566"/>
    </w:pPr>
  </w:style>
  <w:style w:type="paragraph" w:styleId="Lijstvoortzetting3">
    <w:name w:val="List Continue 3"/>
    <w:basedOn w:val="Standaard"/>
    <w:semiHidden/>
    <w:rsid w:val="005A0435"/>
    <w:pPr>
      <w:spacing w:after="120"/>
      <w:ind w:left="849"/>
    </w:pPr>
  </w:style>
  <w:style w:type="paragraph" w:styleId="Lijstvoortzetting4">
    <w:name w:val="List Continue 4"/>
    <w:basedOn w:val="Standaard"/>
    <w:semiHidden/>
    <w:rsid w:val="005A0435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5A0435"/>
    <w:pPr>
      <w:spacing w:after="120"/>
      <w:ind w:left="1415"/>
    </w:pPr>
  </w:style>
  <w:style w:type="character" w:styleId="Nadruk">
    <w:name w:val="Emphasis"/>
    <w:basedOn w:val="Standaardalinea-lettertype"/>
    <w:rsid w:val="005A0435"/>
    <w:rPr>
      <w:i/>
      <w:iCs/>
    </w:rPr>
  </w:style>
  <w:style w:type="paragraph" w:styleId="Normaalweb">
    <w:name w:val="Normal (Web)"/>
    <w:basedOn w:val="Standaard"/>
    <w:uiPriority w:val="99"/>
    <w:semiHidden/>
    <w:rsid w:val="005A0435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semiHidden/>
    <w:rsid w:val="005A0435"/>
  </w:style>
  <w:style w:type="paragraph" w:styleId="Plattetekst">
    <w:name w:val="Body Text"/>
    <w:basedOn w:val="Standaard"/>
    <w:semiHidden/>
    <w:rsid w:val="005A0435"/>
    <w:pPr>
      <w:spacing w:after="120"/>
    </w:pPr>
  </w:style>
  <w:style w:type="paragraph" w:styleId="Plattetekst2">
    <w:name w:val="Body Text 2"/>
    <w:basedOn w:val="Standaard"/>
    <w:semiHidden/>
    <w:rsid w:val="005A0435"/>
    <w:pPr>
      <w:spacing w:after="120" w:line="480" w:lineRule="auto"/>
    </w:pPr>
  </w:style>
  <w:style w:type="paragraph" w:styleId="Plattetekst3">
    <w:name w:val="Body Text 3"/>
    <w:basedOn w:val="Standaard"/>
    <w:semiHidden/>
    <w:rsid w:val="005A0435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5A0435"/>
    <w:pPr>
      <w:ind w:firstLine="210"/>
    </w:pPr>
  </w:style>
  <w:style w:type="paragraph" w:styleId="Plattetekstinspringen">
    <w:name w:val="Body Text Indent"/>
    <w:basedOn w:val="Standaard"/>
    <w:semiHidden/>
    <w:rsid w:val="005A0435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5A0435"/>
    <w:pPr>
      <w:ind w:firstLine="210"/>
    </w:pPr>
  </w:style>
  <w:style w:type="paragraph" w:styleId="Plattetekstinspringen2">
    <w:name w:val="Body Text Indent 2"/>
    <w:basedOn w:val="Standaard"/>
    <w:semiHidden/>
    <w:rsid w:val="005A0435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5A0435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5A0435"/>
  </w:style>
  <w:style w:type="paragraph" w:styleId="Standaardinspringing">
    <w:name w:val="Normal Indent"/>
    <w:basedOn w:val="Standaard"/>
    <w:semiHidden/>
    <w:rsid w:val="005A0435"/>
    <w:pPr>
      <w:ind w:left="708"/>
    </w:pPr>
  </w:style>
  <w:style w:type="paragraph" w:styleId="Ondertitel">
    <w:name w:val="Subtitle"/>
    <w:basedOn w:val="Standaard"/>
    <w:rsid w:val="005A0435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elkolommen1">
    <w:name w:val="Table Columns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5A0435"/>
    <w:rPr>
      <w:rFonts w:ascii="Courier New" w:hAnsi="Courier New" w:cs="Courier New"/>
    </w:rPr>
  </w:style>
  <w:style w:type="table" w:styleId="Verfijndetabel1">
    <w:name w:val="Table Subtle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5A0435"/>
    <w:rPr>
      <w:b/>
      <w:bCs/>
    </w:rPr>
  </w:style>
  <w:style w:type="paragraph" w:customStyle="1" w:styleId="Besluit">
    <w:name w:val="Besluit"/>
    <w:basedOn w:val="Standaard"/>
    <w:rsid w:val="001433AB"/>
    <w:pPr>
      <w:framePr w:w="8505" w:h="1134" w:wrap="notBeside" w:vAnchor="text" w:hAnchor="text" w:xAlign="right" w:y="1"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hd w:val="clear" w:color="auto" w:fill="FFFFFF"/>
      <w:spacing w:line="24" w:lineRule="atLeast"/>
    </w:pPr>
  </w:style>
  <w:style w:type="paragraph" w:customStyle="1" w:styleId="lijst1niveau2">
    <w:name w:val="lijst1 niveau 2"/>
    <w:basedOn w:val="Standaard"/>
    <w:link w:val="lijst1niveau2Char"/>
    <w:rsid w:val="00122CA9"/>
    <w:pPr>
      <w:numPr>
        <w:numId w:val="24"/>
      </w:numPr>
      <w:tabs>
        <w:tab w:val="clear" w:pos="1778"/>
        <w:tab w:val="left" w:pos="1134"/>
      </w:tabs>
      <w:ind w:left="1134" w:hanging="567"/>
    </w:pPr>
  </w:style>
  <w:style w:type="paragraph" w:customStyle="1" w:styleId="lijst1niveau3">
    <w:name w:val="lijst1 niveau 3"/>
    <w:basedOn w:val="Standaard"/>
    <w:rsid w:val="00122CA9"/>
    <w:pPr>
      <w:numPr>
        <w:numId w:val="25"/>
      </w:numPr>
      <w:tabs>
        <w:tab w:val="clear" w:pos="1494"/>
        <w:tab w:val="left" w:pos="1701"/>
      </w:tabs>
      <w:ind w:left="1701" w:hanging="567"/>
    </w:pPr>
  </w:style>
  <w:style w:type="character" w:customStyle="1" w:styleId="lijst1niveau2Char">
    <w:name w:val="lijst1 niveau 2 Char"/>
    <w:basedOn w:val="Standaardalinea-lettertype"/>
    <w:link w:val="lijst1niveau2"/>
    <w:rsid w:val="00122CA9"/>
    <w:rPr>
      <w:rFonts w:ascii="Arial" w:hAnsi="Arial"/>
      <w:lang w:val="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862567"/>
    <w:rPr>
      <w:color w:val="808080"/>
    </w:rPr>
  </w:style>
  <w:style w:type="paragraph" w:styleId="Lijstalinea">
    <w:name w:val="List Paragraph"/>
    <w:basedOn w:val="Standaard"/>
    <w:link w:val="LijstalineaChar"/>
    <w:uiPriority w:val="34"/>
    <w:qFormat/>
    <w:rsid w:val="00CA2D4C"/>
    <w:pPr>
      <w:ind w:left="720"/>
      <w:contextualSpacing/>
    </w:pPr>
  </w:style>
  <w:style w:type="paragraph" w:customStyle="1" w:styleId="Bullets">
    <w:name w:val="Bullets"/>
    <w:basedOn w:val="Standaard"/>
    <w:link w:val="BulletsChar"/>
    <w:qFormat/>
    <w:rsid w:val="00CA2D4C"/>
    <w:pPr>
      <w:numPr>
        <w:numId w:val="41"/>
      </w:numPr>
      <w:spacing w:line="288" w:lineRule="auto"/>
      <w:ind w:left="714" w:hanging="357"/>
    </w:pPr>
    <w:rPr>
      <w:szCs w:val="18"/>
    </w:rPr>
  </w:style>
  <w:style w:type="character" w:customStyle="1" w:styleId="BulletsChar">
    <w:name w:val="Bullets Char"/>
    <w:basedOn w:val="Standaardalinea-lettertype"/>
    <w:link w:val="Bullets"/>
    <w:rsid w:val="00CA2D4C"/>
    <w:rPr>
      <w:rFonts w:ascii="Arial" w:hAnsi="Arial"/>
      <w:szCs w:val="18"/>
      <w:lang w:val="nl" w:eastAsia="nl-NL"/>
    </w:rPr>
  </w:style>
  <w:style w:type="paragraph" w:customStyle="1" w:styleId="Betreft">
    <w:name w:val="Betreft"/>
    <w:basedOn w:val="Standaard"/>
    <w:link w:val="BetreftChar"/>
    <w:qFormat/>
    <w:rsid w:val="004F3BBC"/>
    <w:rPr>
      <w:b/>
      <w:sz w:val="28"/>
      <w:szCs w:val="24"/>
    </w:rPr>
  </w:style>
  <w:style w:type="character" w:customStyle="1" w:styleId="BetreftChar">
    <w:name w:val="Betreft Char"/>
    <w:basedOn w:val="Standaardalinea-lettertype"/>
    <w:link w:val="Betreft"/>
    <w:rsid w:val="004F3BBC"/>
    <w:rPr>
      <w:rFonts w:ascii="Arial" w:hAnsi="Arial"/>
      <w:b/>
      <w:sz w:val="28"/>
      <w:szCs w:val="24"/>
      <w:lang w:eastAsia="nl-NL"/>
    </w:rPr>
  </w:style>
  <w:style w:type="paragraph" w:styleId="Bijschrift">
    <w:name w:val="caption"/>
    <w:basedOn w:val="Standaard"/>
    <w:next w:val="Standaard"/>
    <w:unhideWhenUsed/>
    <w:qFormat/>
    <w:rsid w:val="004F3BBC"/>
    <w:pPr>
      <w:overflowPunct/>
      <w:autoSpaceDE/>
      <w:autoSpaceDN/>
      <w:adjustRightInd/>
      <w:spacing w:before="100" w:beforeAutospacing="1" w:after="200" w:afterAutospacing="1" w:line="240" w:lineRule="auto"/>
      <w:textAlignment w:val="auto"/>
    </w:pPr>
    <w:rPr>
      <w:i/>
      <w:iCs/>
      <w:color w:val="1F497D" w:themeColor="text2"/>
      <w:sz w:val="18"/>
      <w:szCs w:val="18"/>
    </w:rPr>
  </w:style>
  <w:style w:type="character" w:customStyle="1" w:styleId="TitelChar">
    <w:name w:val="Titel Char"/>
    <w:basedOn w:val="Standaardalinea-lettertype"/>
    <w:link w:val="Titel"/>
    <w:rsid w:val="004F3BBC"/>
    <w:rPr>
      <w:rFonts w:ascii="Arial" w:hAnsi="Arial"/>
      <w:b/>
      <w:kern w:val="28"/>
      <w:sz w:val="36"/>
      <w:lang w:eastAsia="nl-NL"/>
    </w:rPr>
  </w:style>
  <w:style w:type="paragraph" w:customStyle="1" w:styleId="Deadline">
    <w:name w:val="Deadline"/>
    <w:basedOn w:val="Lijstalinea"/>
    <w:next w:val="Standaard"/>
    <w:link w:val="DeadlineChar"/>
    <w:qFormat/>
    <w:rsid w:val="004F3BBC"/>
    <w:pPr>
      <w:numPr>
        <w:numId w:val="43"/>
      </w:numPr>
      <w:overflowPunct/>
      <w:autoSpaceDE/>
      <w:autoSpaceDN/>
      <w:adjustRightInd/>
      <w:spacing w:before="100" w:beforeAutospacing="1" w:after="100" w:afterAutospacing="1" w:line="240" w:lineRule="atLeast"/>
      <w:ind w:left="0" w:hanging="567"/>
      <w:textAlignment w:val="auto"/>
    </w:pPr>
    <w:rPr>
      <w:rFonts w:eastAsia="SimSun"/>
      <w:i/>
      <w:color w:val="FF0000"/>
    </w:rPr>
  </w:style>
  <w:style w:type="character" w:customStyle="1" w:styleId="DeadlineChar">
    <w:name w:val="Deadline Char"/>
    <w:basedOn w:val="Standaardalinea-lettertype"/>
    <w:link w:val="Deadline"/>
    <w:rsid w:val="004F3BBC"/>
    <w:rPr>
      <w:rFonts w:ascii="Arial" w:eastAsia="SimSun" w:hAnsi="Arial"/>
      <w:i/>
      <w:color w:val="FF0000"/>
      <w:lang w:eastAsia="nl-NL"/>
    </w:rPr>
  </w:style>
  <w:style w:type="paragraph" w:customStyle="1" w:styleId="Bijlage">
    <w:name w:val="Bijlage"/>
    <w:basedOn w:val="Kop1"/>
    <w:link w:val="BijlageChar"/>
    <w:qFormat/>
    <w:rsid w:val="004F3BBC"/>
    <w:pPr>
      <w:keepNext w:val="0"/>
      <w:numPr>
        <w:numId w:val="44"/>
      </w:num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</w:style>
  <w:style w:type="character" w:customStyle="1" w:styleId="BijlageChar">
    <w:name w:val="Bijlage Char"/>
    <w:basedOn w:val="Standaardalinea-lettertype"/>
    <w:link w:val="Bijlage"/>
    <w:rsid w:val="004F3BBC"/>
    <w:rPr>
      <w:rFonts w:ascii="Arial" w:hAnsi="Arial"/>
      <w:b/>
      <w:kern w:val="28"/>
      <w:sz w:val="24"/>
      <w:lang w:eastAsia="nl-NL"/>
    </w:rPr>
  </w:style>
  <w:style w:type="paragraph" w:customStyle="1" w:styleId="Deel">
    <w:name w:val="Deel"/>
    <w:basedOn w:val="Kop1"/>
    <w:link w:val="DeelChar"/>
    <w:qFormat/>
    <w:rsid w:val="004F3BBC"/>
    <w:pPr>
      <w:keepNext w:val="0"/>
      <w:numPr>
        <w:numId w:val="45"/>
      </w:num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</w:style>
  <w:style w:type="character" w:customStyle="1" w:styleId="DeelChar">
    <w:name w:val="Deel Char"/>
    <w:basedOn w:val="Standaardalinea-lettertype"/>
    <w:link w:val="Deel"/>
    <w:rsid w:val="004F3BBC"/>
    <w:rPr>
      <w:rFonts w:ascii="Arial" w:hAnsi="Arial"/>
      <w:b/>
      <w:kern w:val="28"/>
      <w:sz w:val="24"/>
      <w:lang w:eastAsia="nl-NL"/>
    </w:rPr>
  </w:style>
  <w:style w:type="paragraph" w:customStyle="1" w:styleId="Tussentitel">
    <w:name w:val="Tussentitel"/>
    <w:basedOn w:val="Standaard"/>
    <w:link w:val="TussentitelChar"/>
    <w:qFormat/>
    <w:rsid w:val="004F3BBC"/>
    <w:pPr>
      <w:overflowPunct/>
      <w:autoSpaceDE/>
      <w:autoSpaceDN/>
      <w:adjustRightInd/>
      <w:spacing w:before="100" w:beforeAutospacing="1" w:after="100" w:afterAutospacing="1" w:line="240" w:lineRule="atLeast"/>
      <w:jc w:val="center"/>
      <w:textAlignment w:val="auto"/>
    </w:pPr>
    <w:rPr>
      <w:b/>
      <w:sz w:val="28"/>
    </w:rPr>
  </w:style>
  <w:style w:type="character" w:customStyle="1" w:styleId="TussentitelChar">
    <w:name w:val="Tussentitel Char"/>
    <w:basedOn w:val="Standaardalinea-lettertype"/>
    <w:link w:val="Tussentitel"/>
    <w:rsid w:val="004F3BBC"/>
    <w:rPr>
      <w:rFonts w:ascii="Arial" w:hAnsi="Arial"/>
      <w:b/>
      <w:sz w:val="28"/>
      <w:lang w:eastAsia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4F3BBC"/>
    <w:rPr>
      <w:rFonts w:ascii="Arial" w:hAnsi="Arial"/>
      <w:lang w:eastAsia="nl-NL"/>
    </w:rPr>
  </w:style>
  <w:style w:type="character" w:customStyle="1" w:styleId="Kop1Char">
    <w:name w:val="Kop 1 Char"/>
    <w:basedOn w:val="Standaardalinea-lettertype"/>
    <w:link w:val="Kop1"/>
    <w:rsid w:val="004F3BBC"/>
    <w:rPr>
      <w:rFonts w:ascii="Arial" w:hAnsi="Arial"/>
      <w:b/>
      <w:kern w:val="28"/>
      <w:sz w:val="24"/>
      <w:lang w:eastAsia="nl-NL"/>
    </w:rPr>
  </w:style>
  <w:style w:type="character" w:customStyle="1" w:styleId="Kop2Char">
    <w:name w:val="Kop 2 Char"/>
    <w:basedOn w:val="Standaardalinea-lettertype"/>
    <w:link w:val="Kop2"/>
    <w:rsid w:val="004F3BBC"/>
    <w:rPr>
      <w:rFonts w:ascii="Arial" w:hAnsi="Arial"/>
      <w:b/>
      <w:i/>
      <w:sz w:val="22"/>
      <w:lang w:eastAsia="nl-NL"/>
    </w:rPr>
  </w:style>
  <w:style w:type="table" w:styleId="Rastertabel1licht">
    <w:name w:val="Grid Table 1 Light"/>
    <w:basedOn w:val="Standaardtabel"/>
    <w:uiPriority w:val="46"/>
    <w:rsid w:val="006C3CD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Voetnoottekst">
    <w:name w:val="footnote text"/>
    <w:basedOn w:val="Standaard"/>
    <w:link w:val="VoetnoottekstChar"/>
    <w:semiHidden/>
    <w:unhideWhenUsed/>
    <w:rsid w:val="00E01C85"/>
    <w:pPr>
      <w:spacing w:line="240" w:lineRule="auto"/>
      <w:jc w:val="both"/>
    </w:pPr>
    <w:rPr>
      <w:sz w:val="18"/>
    </w:rPr>
  </w:style>
  <w:style w:type="character" w:customStyle="1" w:styleId="VoetnoottekstChar">
    <w:name w:val="Voetnoottekst Char"/>
    <w:basedOn w:val="Standaardalinea-lettertype"/>
    <w:link w:val="Voetnoottekst"/>
    <w:semiHidden/>
    <w:rsid w:val="00E01C85"/>
    <w:rPr>
      <w:rFonts w:ascii="Arial" w:hAnsi="Arial"/>
      <w:sz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er%20Malfliet\KLJ\0.%20Communicatie%20-%20Sjablonen\KLJ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C968C917DC4DFAB5BCA265533E30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6E414B-E86C-4452-842F-46C26EC0450B}"/>
      </w:docPartPr>
      <w:docPartBody>
        <w:p w:rsidR="00445B3D" w:rsidRDefault="00B76586">
          <w:pPr>
            <w:pStyle w:val="FAC968C917DC4DFAB5BCA265533E3071"/>
          </w:pPr>
          <w:r w:rsidRPr="000C02F9">
            <w:rPr>
              <w:rStyle w:val="Tekstvantijdelijkeaanduiding"/>
            </w:rPr>
            <w:t>[Onderwerp]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3D"/>
    <w:rsid w:val="00445B3D"/>
    <w:rsid w:val="005C6A63"/>
    <w:rsid w:val="00873A17"/>
    <w:rsid w:val="00B7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FAC968C917DC4DFAB5BCA265533E3071">
    <w:name w:val="FAC968C917DC4DFAB5BCA265533E30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a071a3-10d4-4496-8a36-1d260525197c">UA6Y2ZCSCTAP-1620030006-43</_dlc_DocId>
    <_dlc_DocIdUrl xmlns="89a071a3-10d4-4496-8a36-1d260525197c">
      <Url>https://klj.sharepoint.com/teamKLJ/themas/afdelingswerking/_layouts/15/DocIdRedir.aspx?ID=UA6Y2ZCSCTAP-1620030006-43</Url>
      <Description>UA6Y2ZCSCTAP-1620030006-43</Description>
    </_dlc_DocIdUrl>
    <Documentatie xmlns="ac1b85f9-1b4f-4379-9f7b-60dc1e1f31cf" xsi:nil="true"/>
    <Financi_x00eb_le_x0020_impact xmlns="ac1b85f9-1b4f-4379-9f7b-60dc1e1f31c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A679233613C4EA39DEB26B69B3689" ma:contentTypeVersion="6" ma:contentTypeDescription="Een nieuw document maken." ma:contentTypeScope="" ma:versionID="f7a5f7ebf94904fa27574ef1c70b87e9">
  <xsd:schema xmlns:xsd="http://www.w3.org/2001/XMLSchema" xmlns:xs="http://www.w3.org/2001/XMLSchema" xmlns:p="http://schemas.microsoft.com/office/2006/metadata/properties" xmlns:ns2="89a071a3-10d4-4496-8a36-1d260525197c" xmlns:ns3="ac1b85f9-1b4f-4379-9f7b-60dc1e1f31cf" xmlns:ns4="844469b0-d0a8-4cc7-9a04-8f61e0aae118" targetNamespace="http://schemas.microsoft.com/office/2006/metadata/properties" ma:root="true" ma:fieldsID="85849038e1e56fad7fabe5cfe919b42b" ns2:_="" ns3:_="" ns4:_="">
    <xsd:import namespace="89a071a3-10d4-4496-8a36-1d260525197c"/>
    <xsd:import namespace="ac1b85f9-1b4f-4379-9f7b-60dc1e1f31cf"/>
    <xsd:import namespace="844469b0-d0a8-4cc7-9a04-8f61e0aae1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atie" minOccurs="0"/>
                <xsd:element ref="ns3:Financi_x00eb_le_x0020_impact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071a3-10d4-4496-8a36-1d26052519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b85f9-1b4f-4379-9f7b-60dc1e1f31cf" elementFormDefault="qualified">
    <xsd:import namespace="http://schemas.microsoft.com/office/2006/documentManagement/types"/>
    <xsd:import namespace="http://schemas.microsoft.com/office/infopath/2007/PartnerControls"/>
    <xsd:element name="Documentatie" ma:index="11" nillable="true" ma:displayName="Documentatie" ma:internalName="Documentatie">
      <xsd:simpleType>
        <xsd:restriction base="dms:Text">
          <xsd:maxLength value="255"/>
        </xsd:restriction>
      </xsd:simpleType>
    </xsd:element>
    <xsd:element name="Financi_x00eb_le_x0020_impact" ma:index="12" nillable="true" ma:displayName="Categorie Corona" ma:format="Dropdown" ma:internalName="Financi_x00eb_le_x0020_impact">
      <xsd:simpleType>
        <xsd:restriction base="dms:Choice">
          <xsd:enumeration value="Communicatie"/>
          <xsd:enumeration value="Financiële impact"/>
          <xsd:enumeration value="Documentatie"/>
          <xsd:enumeration value="Voorbeelddocumenten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469b0-d0a8-4cc7-9a04-8f61e0aae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631554-E6EA-4B91-9099-A9E90D5D0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6CDF3D-0B71-4AC4-AF2F-0AFEE10B20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EA7A2C6-66CC-4843-B732-7EAF007629B0}">
  <ds:schemaRefs>
    <ds:schemaRef ds:uri="http://schemas.microsoft.com/office/2006/metadata/properties"/>
    <ds:schemaRef ds:uri="http://schemas.microsoft.com/office/infopath/2007/PartnerControls"/>
    <ds:schemaRef ds:uri="89a071a3-10d4-4496-8a36-1d260525197c"/>
    <ds:schemaRef ds:uri="ac1b85f9-1b4f-4379-9f7b-60dc1e1f31cf"/>
  </ds:schemaRefs>
</ds:datastoreItem>
</file>

<file path=customXml/itemProps5.xml><?xml version="1.0" encoding="utf-8"?>
<ds:datastoreItem xmlns:ds="http://schemas.openxmlformats.org/officeDocument/2006/customXml" ds:itemID="{0D57CC7D-2817-4104-97FE-FE496E55D6C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623CE93-AC99-460A-B196-09BA607D4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071a3-10d4-4496-8a36-1d260525197c"/>
    <ds:schemaRef ds:uri="ac1b85f9-1b4f-4379-9f7b-60dc1e1f31cf"/>
    <ds:schemaRef ds:uri="844469b0-d0a8-4cc7-9a04-8f61e0aae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KLJ Document.dotx</Template>
  <TotalTime>9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n20150316 Nat Documentnaam </vt:lpstr>
    </vt:vector>
  </TitlesOfParts>
  <Company>KLJ-GK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d20200519 Nat Infobrief ouders Kamp</dc:title>
  <dc:subject>Infobrief ouders Kamp</dc:subject>
  <dc:creator>Sander Malfliet</dc:creator>
  <cp:keywords/>
  <dc:description/>
  <cp:lastModifiedBy>Lot De Kimpe</cp:lastModifiedBy>
  <cp:revision>6</cp:revision>
  <cp:lastPrinted>2015-04-02T08:03:00Z</cp:lastPrinted>
  <dcterms:created xsi:type="dcterms:W3CDTF">2020-05-22T17:58:00Z</dcterms:created>
  <dcterms:modified xsi:type="dcterms:W3CDTF">2021-05-18T12:47:00Z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0x010100F22A679233613C4EA39DEB26B69B3689</vt:lpwstr>
  </property>
  <property fmtid="{D5CDD505-2E9C-101B-9397-08002B2CF9AE}" pid="3" name="Archive sjablonen">
    <vt:lpwstr>, </vt:lpwstr>
  </property>
  <property fmtid="{D5CDD505-2E9C-101B-9397-08002B2CF9AE}" pid="4" name="_dlc_DocIdItemGuid">
    <vt:lpwstr>3201b1ab-fad2-4b2c-a115-afeb3c808c7c</vt:lpwstr>
  </property>
</Properties>
</file>