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E596" w14:textId="178EF8C2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  <w:r w:rsidR="0045112E" w:rsidRPr="00F45A5A">
        <w:rPr>
          <w:rFonts w:cs="Arial"/>
          <w:sz w:val="22"/>
          <w:szCs w:val="22"/>
        </w:rPr>
        <w:t>(Controleer de gegevens)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0E9BC49D" w14:textId="0928EED4" w:rsidR="00851F4A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>Straat + nr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36E6D156" w14:textId="208C0D7F" w:rsidR="00851F4A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61C57954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3402C23F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Te betalen bedrag</w:t>
      </w:r>
    </w:p>
    <w:p w14:paraId="68C2368D" w14:textId="26A6C658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115A65">
        <w:t>2</w:t>
      </w:r>
      <w:r w:rsidR="00774915">
        <w:t>2</w:t>
      </w:r>
      <w:r w:rsidR="00115A65">
        <w:t xml:space="preserve"> eerste lid</w:t>
      </w:r>
    </w:p>
    <w:p w14:paraId="07C8F3BB" w14:textId="0233A79A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115A65">
        <w:t>1</w:t>
      </w:r>
      <w:r w:rsidR="00774915">
        <w:t>1</w:t>
      </w:r>
      <w:r w:rsidR="00115A65">
        <w:t xml:space="preserve"> tweede lid zelfde adres/inschrijving na 15 maart</w:t>
      </w:r>
    </w:p>
    <w:p w14:paraId="5144644B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Betaald</w:t>
      </w:r>
      <w:r w:rsidR="0080144C" w:rsidRPr="00167A00">
        <w:rPr>
          <w:b/>
        </w:rPr>
        <w:t>?</w:t>
      </w:r>
    </w:p>
    <w:p w14:paraId="6ABFFA2D" w14:textId="519C8C76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cash</w:t>
      </w:r>
    </w:p>
    <w:p w14:paraId="06779D69" w14:textId="4BF245B0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overgeschreven</w:t>
      </w:r>
    </w:p>
    <w:p w14:paraId="71CD6E51" w14:textId="4DFE453A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overschrijven</w:t>
      </w:r>
    </w:p>
    <w:p w14:paraId="74EB7012" w14:textId="602AB87D" w:rsidR="00333DE6" w:rsidRDefault="00F45A5A" w:rsidP="00333DE6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nog cash betalen</w:t>
      </w:r>
    </w:p>
    <w:p w14:paraId="4B7A7B6A" w14:textId="6F4D5B44" w:rsidR="00333DE6" w:rsidRPr="00333DE6" w:rsidRDefault="00333DE6" w:rsidP="00FF1D1B">
      <w:pPr>
        <w:spacing w:before="40"/>
        <w:ind w:left="2269" w:hanging="1985"/>
        <w:rPr>
          <w:i/>
          <w:sz w:val="16"/>
        </w:rPr>
      </w:pPr>
      <w:r w:rsidRPr="00333DE6">
        <w:rPr>
          <w:i/>
          <w:sz w:val="16"/>
        </w:rPr>
        <w:t xml:space="preserve">indien je moeite hebt om dit lidgeld te betalen kan je altijd contact opnemen met … </w:t>
      </w:r>
      <w:r>
        <w:rPr>
          <w:i/>
          <w:sz w:val="16"/>
        </w:rPr>
        <w:t>(contactpersoon leiding of VB)</w:t>
      </w:r>
    </w:p>
    <w:p w14:paraId="72550461" w14:textId="4900B428" w:rsidR="00743644" w:rsidRDefault="00743644" w:rsidP="0075458B"/>
    <w:p w14:paraId="039688CF" w14:textId="45B9CEED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77777777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6A05A809" w14:textId="21EF90D4" w:rsidR="004C33C0" w:rsidRDefault="00040B1A" w:rsidP="001F3A09">
      <w:pPr>
        <w:jc w:val="right"/>
        <w:rPr>
          <w:rFonts w:ascii="DINOT" w:hAnsi="DINOT" w:cs="DINOT"/>
          <w:lang w:eastAsia="nl-BE"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</w:t>
      </w:r>
      <w:r w:rsidR="00EE76E7" w:rsidRPr="001F3A09">
        <w:rPr>
          <w:b/>
          <w:i/>
        </w:rPr>
        <w:t xml:space="preserve">op </w:t>
      </w:r>
      <w:r w:rsidR="001F3A09" w:rsidRPr="001F3A09">
        <w:rPr>
          <w:b/>
          <w:i/>
        </w:rPr>
        <w:t>www.klj.be/sluit-je-aan/privacyverklaring</w:t>
      </w:r>
    </w:p>
    <w:p w14:paraId="0F836CE4" w14:textId="3FF51582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3846FC49" w14:textId="1649511E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15B9A226" w14:textId="0D8E52C4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6D369EA1" w14:textId="6D2A1D0A" w:rsidR="00EE76E7" w:rsidRPr="00743644" w:rsidRDefault="00040B1A" w:rsidP="00167A00">
      <w:pPr>
        <w:pStyle w:val="KOPa"/>
      </w:pPr>
      <w:r w:rsidRPr="00743644">
        <w:lastRenderedPageBreak/>
        <w:t>Het gebruik van foto’s</w:t>
      </w:r>
    </w:p>
    <w:p w14:paraId="12AE11E3" w14:textId="3B9CA57E" w:rsidR="004C33C0" w:rsidRDefault="00F110AF" w:rsidP="004C33C0"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F30574">
      <w:pPr>
        <w:spacing w:before="480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F30574">
      <w:pPr>
        <w:spacing w:before="480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273D43B6" w14:textId="4E10493D" w:rsidR="00D72BF1" w:rsidRDefault="00D72BF1" w:rsidP="00D72BF1">
      <w:pPr>
        <w:ind w:left="4963" w:hanging="4963"/>
      </w:pPr>
      <w:r>
        <w:t xml:space="preserve">Naam + </w:t>
      </w:r>
      <w:r w:rsidR="402F34AD">
        <w:t xml:space="preserve">Handtekening </w:t>
      </w:r>
      <w:r>
        <w:t>(wettelijke vertegenwoordiger)</w:t>
      </w:r>
    </w:p>
    <w:p w14:paraId="2EF56C5F" w14:textId="77777777" w:rsidR="0096165C" w:rsidRDefault="0096165C" w:rsidP="00D72BF1">
      <w:pPr>
        <w:ind w:left="4963" w:hanging="4963"/>
      </w:pPr>
    </w:p>
    <w:p w14:paraId="34BC7FAF" w14:textId="184B31D6" w:rsidR="402F34AD" w:rsidRDefault="00D72BF1" w:rsidP="0096165C">
      <w:pPr>
        <w:spacing w:before="1320"/>
        <w:ind w:left="4961" w:hanging="4961"/>
      </w:pPr>
      <w:r>
        <w:t>Naam + handtekening (lid, enkel mogelijk wanneer je +16 jaar bent)</w:t>
      </w:r>
    </w:p>
    <w:p w14:paraId="17C3907F" w14:textId="77777777" w:rsidR="0096165C" w:rsidRDefault="0096165C" w:rsidP="0096165C">
      <w:pPr>
        <w:ind w:left="4961" w:hanging="4961"/>
      </w:pPr>
    </w:p>
    <w:p w14:paraId="6F0F2260" w14:textId="02665047" w:rsidR="00683E0A" w:rsidRDefault="0045112E" w:rsidP="0096165C">
      <w:pPr>
        <w:spacing w:before="1800" w:after="240"/>
        <w:jc w:val="right"/>
      </w:pPr>
      <w:r>
        <w:t>Door in te schrijven als KLJ-lid ga je akkoord met de privacyverklaring van KLJ &amp; Groene Kring vzw</w:t>
      </w:r>
    </w:p>
    <w:p w14:paraId="371E20DB" w14:textId="0F8578A4" w:rsidR="00743644" w:rsidRPr="001F3A09" w:rsidRDefault="0045112E" w:rsidP="00683E0A">
      <w:pPr>
        <w:jc w:val="right"/>
        <w:rPr>
          <w:b/>
          <w:i/>
        </w:rPr>
      </w:pPr>
      <w:r w:rsidRPr="001F3A09">
        <w:rPr>
          <w:b/>
          <w:i/>
        </w:rPr>
        <w:t xml:space="preserve">Na te lezen op </w:t>
      </w:r>
      <w:r w:rsidR="001F3A09" w:rsidRPr="001F3A09">
        <w:rPr>
          <w:b/>
          <w:i/>
        </w:rPr>
        <w:t>www.klj.be/sluit-je-aan/privacyverklaring</w:t>
      </w:r>
      <w:r w:rsidR="00683E0A" w:rsidRPr="001F3A09">
        <w:rPr>
          <w:b/>
          <w:i/>
        </w:rPr>
        <w:t xml:space="preserve"> </w:t>
      </w:r>
    </w:p>
    <w:p w14:paraId="72A3D3EC" w14:textId="0F9CAB58" w:rsidR="00851F4A" w:rsidRDefault="002116FA" w:rsidP="00CA2D4C">
      <w:r>
        <w:rPr>
          <w:noProof/>
        </w:rPr>
        <w:drawing>
          <wp:inline distT="0" distB="0" distL="0" distR="0" wp14:anchorId="723E8780" wp14:editId="6E3810AA">
            <wp:extent cx="184150" cy="184150"/>
            <wp:effectExtent l="0" t="0" r="6350" b="6350"/>
            <wp:docPr id="1840112679" name="picture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2116FA" w:rsidRDefault="002116FA" w:rsidP="002116FA">
      <w:pPr>
        <w:pBdr>
          <w:top w:val="dashed" w:sz="4" w:space="1" w:color="auto"/>
        </w:pBdr>
        <w:jc w:val="center"/>
      </w:pPr>
    </w:p>
    <w:p w14:paraId="2D18752A" w14:textId="2CC2DB0A" w:rsidR="00851F4A" w:rsidRPr="00EC0F3A" w:rsidRDefault="00851F4A" w:rsidP="00683E0A">
      <w:pPr>
        <w:pStyle w:val="Titel"/>
        <w:spacing w:before="120" w:after="120"/>
      </w:pPr>
      <w:r w:rsidRPr="00EC0F3A">
        <w:t>Inschrijving</w:t>
      </w:r>
    </w:p>
    <w:p w14:paraId="7C025A0E" w14:textId="5D8DB875" w:rsidR="00851F4A" w:rsidRDefault="00683E0A" w:rsidP="006136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</w:pPr>
      <w:r w:rsidRPr="00683E0A">
        <w:rPr>
          <w:sz w:val="8"/>
          <w:szCs w:val="8"/>
        </w:rPr>
        <w:br/>
      </w:r>
      <w:r w:rsidR="00851F4A">
        <w:t>Gelieve binnen de … weken …. euro lidgeld te storten op BE</w:t>
      </w:r>
      <w:r>
        <w:t xml:space="preserve"> </w:t>
      </w:r>
      <w:r w:rsidR="00851F4A">
        <w:t xml:space="preserve">.. …. …. … met de mededeling “INSCHRIJVING WERKJAAR </w:t>
      </w:r>
      <w:r w:rsidR="001F3A09">
        <w:t>202</w:t>
      </w:r>
      <w:r w:rsidR="005C506C">
        <w:t>1</w:t>
      </w:r>
      <w:r w:rsidR="00851F4A">
        <w:t>/</w:t>
      </w:r>
      <w:r w:rsidR="001F3A09">
        <w:t>202</w:t>
      </w:r>
      <w:r w:rsidR="005C506C">
        <w:t>2</w:t>
      </w:r>
      <w:r w:rsidR="00851F4A">
        <w:t xml:space="preserve"> + NAAM KIND”</w:t>
      </w:r>
    </w:p>
    <w:sectPr w:rsidR="00851F4A" w:rsidSect="004C33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7ACA" w14:textId="77777777" w:rsidR="00461E96" w:rsidRDefault="00461E96">
      <w:r>
        <w:separator/>
      </w:r>
    </w:p>
    <w:p w14:paraId="18498767" w14:textId="77777777" w:rsidR="00461E96" w:rsidRDefault="00461E96"/>
  </w:endnote>
  <w:endnote w:type="continuationSeparator" w:id="0">
    <w:p w14:paraId="3809D723" w14:textId="77777777" w:rsidR="00461E96" w:rsidRDefault="00461E96">
      <w:r>
        <w:continuationSeparator/>
      </w:r>
    </w:p>
    <w:p w14:paraId="6C8F1F9F" w14:textId="77777777" w:rsidR="00461E96" w:rsidRDefault="00461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7014" w14:textId="77777777" w:rsidR="00821BEE" w:rsidRDefault="00821B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92E8" w14:textId="77777777" w:rsidR="00821BEE" w:rsidRDefault="00821B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3761" w14:textId="77777777" w:rsidR="00821BEE" w:rsidRDefault="00821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EEBB" w14:textId="77777777" w:rsidR="00461E96" w:rsidRDefault="00461E96">
      <w:r>
        <w:separator/>
      </w:r>
    </w:p>
    <w:p w14:paraId="1E343628" w14:textId="77777777" w:rsidR="00461E96" w:rsidRDefault="00461E96"/>
  </w:footnote>
  <w:footnote w:type="continuationSeparator" w:id="0">
    <w:p w14:paraId="44E6857A" w14:textId="77777777" w:rsidR="00461E96" w:rsidRDefault="00461E96">
      <w:r>
        <w:continuationSeparator/>
      </w:r>
    </w:p>
    <w:p w14:paraId="5A9B62E6" w14:textId="77777777" w:rsidR="00461E96" w:rsidRDefault="00461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74C4" w14:textId="77777777" w:rsidR="00821BEE" w:rsidRDefault="00821B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CC82" w14:textId="77777777" w:rsidR="00821BEE" w:rsidRDefault="00821B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77777777" w:rsidR="005471AD" w:rsidRPr="000D0967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</w:pPr>
                          <w:r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Inschrijvingsformulier KLJ</w:t>
                          </w:r>
                          <w:r w:rsidR="005E11BF"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...</w:t>
                          </w:r>
                        </w:p>
                        <w:p w14:paraId="26F7370D" w14:textId="736A48CF" w:rsidR="005E11BF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 xml:space="preserve">WERKJAAR </w:t>
                          </w:r>
                          <w:r w:rsidR="00821BEE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2022-2023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" stroked="f">
              <v:textbox>
                <w:txbxContent>
                  <w:p w14:paraId="745C242A" w14:textId="77777777" w:rsidR="005471AD" w:rsidRPr="000D0967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</w:pPr>
                    <w:r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Inschrijvingsformulier KLJ</w:t>
                    </w:r>
                    <w:r w:rsidR="005E11BF"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...</w:t>
                    </w:r>
                  </w:p>
                  <w:p w14:paraId="26F7370D" w14:textId="736A48CF" w:rsidR="005E11BF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 xml:space="preserve">WERKJAAR </w:t>
                    </w:r>
                    <w:r w:rsidR="00821BEE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2022-2023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chaar" style="width:13.8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26106">
    <w:abstractNumId w:val="10"/>
  </w:num>
  <w:num w:numId="2" w16cid:durableId="1560826817">
    <w:abstractNumId w:val="15"/>
  </w:num>
  <w:num w:numId="3" w16cid:durableId="1514609370">
    <w:abstractNumId w:val="22"/>
  </w:num>
  <w:num w:numId="4" w16cid:durableId="1275163747">
    <w:abstractNumId w:val="13"/>
  </w:num>
  <w:num w:numId="5" w16cid:durableId="1210994980">
    <w:abstractNumId w:val="9"/>
  </w:num>
  <w:num w:numId="6" w16cid:durableId="222375632">
    <w:abstractNumId w:val="7"/>
  </w:num>
  <w:num w:numId="7" w16cid:durableId="1379092260">
    <w:abstractNumId w:val="6"/>
  </w:num>
  <w:num w:numId="8" w16cid:durableId="1710105015">
    <w:abstractNumId w:val="5"/>
  </w:num>
  <w:num w:numId="9" w16cid:durableId="85351075">
    <w:abstractNumId w:val="4"/>
  </w:num>
  <w:num w:numId="10" w16cid:durableId="1597327223">
    <w:abstractNumId w:val="8"/>
  </w:num>
  <w:num w:numId="11" w16cid:durableId="698900280">
    <w:abstractNumId w:val="3"/>
  </w:num>
  <w:num w:numId="12" w16cid:durableId="168375240">
    <w:abstractNumId w:val="2"/>
  </w:num>
  <w:num w:numId="13" w16cid:durableId="539368497">
    <w:abstractNumId w:val="1"/>
  </w:num>
  <w:num w:numId="14" w16cid:durableId="1090783946">
    <w:abstractNumId w:val="0"/>
  </w:num>
  <w:num w:numId="15" w16cid:durableId="8727051">
    <w:abstractNumId w:val="16"/>
  </w:num>
  <w:num w:numId="16" w16cid:durableId="1403328242">
    <w:abstractNumId w:val="11"/>
  </w:num>
  <w:num w:numId="17" w16cid:durableId="234709978">
    <w:abstractNumId w:val="19"/>
  </w:num>
  <w:num w:numId="18" w16cid:durableId="1754012287">
    <w:abstractNumId w:val="20"/>
  </w:num>
  <w:num w:numId="19" w16cid:durableId="894124267">
    <w:abstractNumId w:val="17"/>
  </w:num>
  <w:num w:numId="20" w16cid:durableId="98185482">
    <w:abstractNumId w:val="18"/>
  </w:num>
  <w:num w:numId="21" w16cid:durableId="488446857">
    <w:abstractNumId w:val="12"/>
  </w:num>
  <w:num w:numId="22" w16cid:durableId="2145996716">
    <w:abstractNumId w:val="14"/>
  </w:num>
  <w:num w:numId="23" w16cid:durableId="878126593">
    <w:abstractNumId w:val="23"/>
  </w:num>
  <w:num w:numId="24" w16cid:durableId="1515849600">
    <w:abstractNumId w:val="21"/>
  </w:num>
  <w:num w:numId="25" w16cid:durableId="1764257909">
    <w:abstractNumId w:val="10"/>
  </w:num>
  <w:num w:numId="26" w16cid:durableId="1163006740">
    <w:abstractNumId w:val="10"/>
  </w:num>
  <w:num w:numId="27" w16cid:durableId="14335238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40B1A"/>
    <w:rsid w:val="00043CFE"/>
    <w:rsid w:val="000506B3"/>
    <w:rsid w:val="00055143"/>
    <w:rsid w:val="00094A6C"/>
    <w:rsid w:val="000A30CF"/>
    <w:rsid w:val="000D0967"/>
    <w:rsid w:val="00115A65"/>
    <w:rsid w:val="00122CA9"/>
    <w:rsid w:val="0013702D"/>
    <w:rsid w:val="00141768"/>
    <w:rsid w:val="0014241B"/>
    <w:rsid w:val="001433AB"/>
    <w:rsid w:val="00166997"/>
    <w:rsid w:val="00167A00"/>
    <w:rsid w:val="00171D74"/>
    <w:rsid w:val="00190026"/>
    <w:rsid w:val="0019343A"/>
    <w:rsid w:val="001934C4"/>
    <w:rsid w:val="001B1364"/>
    <w:rsid w:val="001B3BF3"/>
    <w:rsid w:val="001B6737"/>
    <w:rsid w:val="001C4692"/>
    <w:rsid w:val="001C5E76"/>
    <w:rsid w:val="001D0AEC"/>
    <w:rsid w:val="001F10D8"/>
    <w:rsid w:val="001F3A09"/>
    <w:rsid w:val="001F50DF"/>
    <w:rsid w:val="002116FA"/>
    <w:rsid w:val="00225BA9"/>
    <w:rsid w:val="002268E8"/>
    <w:rsid w:val="00267C4D"/>
    <w:rsid w:val="0027257E"/>
    <w:rsid w:val="00287E76"/>
    <w:rsid w:val="002A5122"/>
    <w:rsid w:val="002B4B53"/>
    <w:rsid w:val="002B776B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4006A5"/>
    <w:rsid w:val="004013D8"/>
    <w:rsid w:val="00415F69"/>
    <w:rsid w:val="004237A5"/>
    <w:rsid w:val="0045112E"/>
    <w:rsid w:val="00451993"/>
    <w:rsid w:val="00461E96"/>
    <w:rsid w:val="00470750"/>
    <w:rsid w:val="0047174C"/>
    <w:rsid w:val="00484E40"/>
    <w:rsid w:val="00487502"/>
    <w:rsid w:val="004A31B3"/>
    <w:rsid w:val="004A4566"/>
    <w:rsid w:val="004C33C0"/>
    <w:rsid w:val="004D118B"/>
    <w:rsid w:val="004D428D"/>
    <w:rsid w:val="004D44EE"/>
    <w:rsid w:val="004E75A4"/>
    <w:rsid w:val="004F15F1"/>
    <w:rsid w:val="00501B1E"/>
    <w:rsid w:val="0053396D"/>
    <w:rsid w:val="005406E9"/>
    <w:rsid w:val="005471AD"/>
    <w:rsid w:val="00572E5A"/>
    <w:rsid w:val="00575941"/>
    <w:rsid w:val="005A0435"/>
    <w:rsid w:val="005C506C"/>
    <w:rsid w:val="005E11BF"/>
    <w:rsid w:val="005F59CB"/>
    <w:rsid w:val="00613672"/>
    <w:rsid w:val="00614EAB"/>
    <w:rsid w:val="00627311"/>
    <w:rsid w:val="00630976"/>
    <w:rsid w:val="00633E35"/>
    <w:rsid w:val="006808CC"/>
    <w:rsid w:val="00683E0A"/>
    <w:rsid w:val="00686A50"/>
    <w:rsid w:val="00691BC1"/>
    <w:rsid w:val="00696D82"/>
    <w:rsid w:val="006A235C"/>
    <w:rsid w:val="006A2973"/>
    <w:rsid w:val="006D1C04"/>
    <w:rsid w:val="006F0F3D"/>
    <w:rsid w:val="006F1814"/>
    <w:rsid w:val="006F5237"/>
    <w:rsid w:val="00701C93"/>
    <w:rsid w:val="00743644"/>
    <w:rsid w:val="0075458B"/>
    <w:rsid w:val="00774915"/>
    <w:rsid w:val="00791CC0"/>
    <w:rsid w:val="007B225D"/>
    <w:rsid w:val="007E7690"/>
    <w:rsid w:val="0080144C"/>
    <w:rsid w:val="00821BEE"/>
    <w:rsid w:val="00822B8F"/>
    <w:rsid w:val="00851F4A"/>
    <w:rsid w:val="00862567"/>
    <w:rsid w:val="00870B24"/>
    <w:rsid w:val="00881643"/>
    <w:rsid w:val="008860F3"/>
    <w:rsid w:val="00896EC3"/>
    <w:rsid w:val="008A461A"/>
    <w:rsid w:val="008D4821"/>
    <w:rsid w:val="008D6D10"/>
    <w:rsid w:val="008F08AC"/>
    <w:rsid w:val="008F10E8"/>
    <w:rsid w:val="008F2D0D"/>
    <w:rsid w:val="00904D4C"/>
    <w:rsid w:val="00924089"/>
    <w:rsid w:val="009505A6"/>
    <w:rsid w:val="009605BC"/>
    <w:rsid w:val="0096165C"/>
    <w:rsid w:val="0097034F"/>
    <w:rsid w:val="00977095"/>
    <w:rsid w:val="009A0776"/>
    <w:rsid w:val="009A19B8"/>
    <w:rsid w:val="009B2976"/>
    <w:rsid w:val="009B569B"/>
    <w:rsid w:val="009C5AE9"/>
    <w:rsid w:val="009E1C6C"/>
    <w:rsid w:val="009E5EA2"/>
    <w:rsid w:val="00A05798"/>
    <w:rsid w:val="00A17523"/>
    <w:rsid w:val="00A570A5"/>
    <w:rsid w:val="00A623A3"/>
    <w:rsid w:val="00A8714A"/>
    <w:rsid w:val="00A95D15"/>
    <w:rsid w:val="00AB295E"/>
    <w:rsid w:val="00AC7F88"/>
    <w:rsid w:val="00B04BA8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6529"/>
    <w:rsid w:val="00BC75A2"/>
    <w:rsid w:val="00BD451C"/>
    <w:rsid w:val="00BF576F"/>
    <w:rsid w:val="00C06242"/>
    <w:rsid w:val="00C106E2"/>
    <w:rsid w:val="00C660F1"/>
    <w:rsid w:val="00C906D6"/>
    <w:rsid w:val="00CA2D4C"/>
    <w:rsid w:val="00CB673A"/>
    <w:rsid w:val="00CC5353"/>
    <w:rsid w:val="00CD7170"/>
    <w:rsid w:val="00CE2952"/>
    <w:rsid w:val="00CE3B71"/>
    <w:rsid w:val="00CE453E"/>
    <w:rsid w:val="00CF09E6"/>
    <w:rsid w:val="00D47CEB"/>
    <w:rsid w:val="00D47FA1"/>
    <w:rsid w:val="00D55FBE"/>
    <w:rsid w:val="00D72BF1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310E"/>
    <w:rsid w:val="00E50554"/>
    <w:rsid w:val="00E5110C"/>
    <w:rsid w:val="00E55F24"/>
    <w:rsid w:val="00E6281A"/>
    <w:rsid w:val="00E92DB2"/>
    <w:rsid w:val="00EB1A9D"/>
    <w:rsid w:val="00EC0F3A"/>
    <w:rsid w:val="00EC3F7A"/>
    <w:rsid w:val="00ED560A"/>
    <w:rsid w:val="00EE76E7"/>
    <w:rsid w:val="00EF3EF0"/>
    <w:rsid w:val="00F0203B"/>
    <w:rsid w:val="00F110AF"/>
    <w:rsid w:val="00F16ECA"/>
    <w:rsid w:val="00F30574"/>
    <w:rsid w:val="00F434C3"/>
    <w:rsid w:val="00F45A5A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D4C499-9BC7-43AF-BC70-7CFEF446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0</TotalTime>
  <Pages>2</Pages>
  <Words>398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Lise De Maerteleire</dc:creator>
  <cp:keywords>KLJ-document</cp:keywords>
  <dc:description>telefoon</dc:description>
  <cp:lastModifiedBy>Isabelle Myncke</cp:lastModifiedBy>
  <cp:revision>2</cp:revision>
  <cp:lastPrinted>2018-06-08T12:12:00Z</cp:lastPrinted>
  <dcterms:created xsi:type="dcterms:W3CDTF">2022-08-23T11:30:00Z</dcterms:created>
  <dcterms:modified xsi:type="dcterms:W3CDTF">2022-08-23T11:30:00Z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