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B6318" w14:textId="3C95DE55" w:rsidR="00CA2D4C" w:rsidRDefault="00CA2D4C" w:rsidP="006C3CD8"/>
    <w:p w14:paraId="7929B787" w14:textId="77777777" w:rsidR="00CB2D3E" w:rsidRDefault="00157D54" w:rsidP="006C3CD8">
      <w:r w:rsidRPr="00CB2D3E">
        <w:rPr>
          <w:b/>
          <w:bCs/>
        </w:rPr>
        <w:t xml:space="preserve">In dit bestuursreglement brengen we alle regels en afspraken die in onze KLJ-afdeling </w:t>
      </w:r>
      <w:r w:rsidR="001816B8" w:rsidRPr="00CB2D3E">
        <w:rPr>
          <w:b/>
          <w:bCs/>
        </w:rPr>
        <w:t>gelden samen.</w:t>
      </w:r>
      <w:r w:rsidR="004729F1" w:rsidRPr="00A55F76">
        <w:t xml:space="preserve"> </w:t>
      </w:r>
    </w:p>
    <w:p w14:paraId="0F25A614" w14:textId="77777777" w:rsidR="00157D54" w:rsidRDefault="00157D54" w:rsidP="006C3CD8"/>
    <w:p w14:paraId="3D4CCB52" w14:textId="3C9F8C98" w:rsidR="00365ACF" w:rsidRPr="00CB2D3E" w:rsidRDefault="00CB2D3E" w:rsidP="006C3CD8">
      <w:pPr>
        <w:rPr>
          <w:i/>
          <w:iCs/>
        </w:rPr>
      </w:pPr>
      <w:r w:rsidRPr="00CB2D3E">
        <w:rPr>
          <w:i/>
          <w:iCs/>
        </w:rPr>
        <w:t xml:space="preserve">[Schrijf hier een </w:t>
      </w:r>
      <w:r w:rsidR="00365ACF" w:rsidRPr="00CB2D3E">
        <w:rPr>
          <w:i/>
          <w:iCs/>
        </w:rPr>
        <w:t>korte introductie over jouw afdeling.</w:t>
      </w:r>
      <w:r w:rsidRPr="00CB2D3E">
        <w:rPr>
          <w:i/>
          <w:iCs/>
        </w:rPr>
        <w:t>]</w:t>
      </w:r>
    </w:p>
    <w:p w14:paraId="2716C1D2" w14:textId="2F164F23" w:rsidR="001C68E4" w:rsidRDefault="001C68E4" w:rsidP="006C3CD8"/>
    <w:p w14:paraId="05E6ADE3" w14:textId="77777777" w:rsidR="001C68E4" w:rsidRDefault="001C68E4" w:rsidP="006C3CD8"/>
    <w:p w14:paraId="26B99E47" w14:textId="154B9F5F" w:rsidR="00457027" w:rsidRDefault="00B6323A" w:rsidP="006C3CD8">
      <w:r>
        <w:t xml:space="preserve">Neem zeker eens een kijkje op de </w:t>
      </w:r>
      <w:hyperlink r:id="rId13" w:history="1">
        <w:r w:rsidRPr="00B6323A">
          <w:rPr>
            <w:rStyle w:val="Hyperlink"/>
          </w:rPr>
          <w:t>website van</w:t>
        </w:r>
        <w:r w:rsidRPr="00B6323A">
          <w:rPr>
            <w:rStyle w:val="Hyperlink"/>
          </w:rPr>
          <w:t xml:space="preserve"> </w:t>
        </w:r>
        <w:r w:rsidRPr="00B6323A">
          <w:rPr>
            <w:rStyle w:val="Hyperlink"/>
          </w:rPr>
          <w:t>KLJ.</w:t>
        </w:r>
      </w:hyperlink>
      <w:r>
        <w:t xml:space="preserve"> </w:t>
      </w:r>
      <w:r w:rsidR="001C68E4">
        <w:t>Bij het thema ‘</w:t>
      </w:r>
      <w:r w:rsidR="00CB2D3E">
        <w:t>L</w:t>
      </w:r>
      <w:r w:rsidR="001C68E4">
        <w:t xml:space="preserve">eiding en bestuur’ vind je heel wat informatie over het opstellen van een bestuursreglement en de verschillende bestuursfuncties binnen KLJ. </w:t>
      </w:r>
    </w:p>
    <w:p w14:paraId="3FDE4F35" w14:textId="666A8651" w:rsidR="00457027" w:rsidRDefault="000B041B" w:rsidP="000B041B">
      <w:pPr>
        <w:pStyle w:val="Kop1"/>
      </w:pPr>
      <w:r>
        <w:t xml:space="preserve">Het bestuur </w:t>
      </w:r>
    </w:p>
    <w:p w14:paraId="1FAFBD66" w14:textId="6F68371D" w:rsidR="000B041B" w:rsidRDefault="000B041B" w:rsidP="000B041B"/>
    <w:p w14:paraId="0C175278" w14:textId="526CF5D1" w:rsidR="000B041B" w:rsidRPr="00CB2D3E" w:rsidRDefault="00D6385A" w:rsidP="000B041B">
      <w:r w:rsidRPr="00CB2D3E">
        <w:t>Functies in het bestuur</w:t>
      </w:r>
    </w:p>
    <w:p w14:paraId="72456ADD" w14:textId="21130376" w:rsidR="00D6385A" w:rsidRDefault="00D6385A" w:rsidP="001D778B">
      <w:pPr>
        <w:pStyle w:val="Lijstalinea"/>
        <w:numPr>
          <w:ilvl w:val="0"/>
          <w:numId w:val="22"/>
        </w:numPr>
      </w:pPr>
      <w:r>
        <w:t>Welke functies zijn er?</w:t>
      </w:r>
    </w:p>
    <w:p w14:paraId="717895E3" w14:textId="7C09B9F2" w:rsidR="006931F7" w:rsidRDefault="006931F7" w:rsidP="001D778B">
      <w:pPr>
        <w:pStyle w:val="Lijstalinea"/>
        <w:numPr>
          <w:ilvl w:val="0"/>
          <w:numId w:val="22"/>
        </w:numPr>
      </w:pPr>
      <w:r>
        <w:t xml:space="preserve">Wat wordt er verwacht als </w:t>
      </w:r>
      <w:r w:rsidR="00CB2D3E">
        <w:t xml:space="preserve">je </w:t>
      </w:r>
      <w:r>
        <w:t>een bepaalde functie opneemt?</w:t>
      </w:r>
    </w:p>
    <w:p w14:paraId="5603CF9A" w14:textId="7C0E9549" w:rsidR="005C67CA" w:rsidRDefault="005C67CA" w:rsidP="001D778B">
      <w:pPr>
        <w:pStyle w:val="Lijstalinea"/>
        <w:numPr>
          <w:ilvl w:val="0"/>
          <w:numId w:val="22"/>
        </w:numPr>
      </w:pPr>
      <w:r>
        <w:t xml:space="preserve">Welke taken neem je op? </w:t>
      </w:r>
    </w:p>
    <w:p w14:paraId="3984A5DA" w14:textId="20D437D0" w:rsidR="005C67CA" w:rsidRDefault="00D6385A" w:rsidP="001D778B">
      <w:pPr>
        <w:pStyle w:val="Lijstalinea"/>
        <w:numPr>
          <w:ilvl w:val="0"/>
          <w:numId w:val="22"/>
        </w:numPr>
      </w:pPr>
      <w:r>
        <w:t>Hoe worden de</w:t>
      </w:r>
      <w:r w:rsidR="005C67CA">
        <w:t xml:space="preserve"> functies verdeeld? </w:t>
      </w:r>
    </w:p>
    <w:p w14:paraId="086DF0AC" w14:textId="306DCEF6" w:rsidR="00F6687A" w:rsidRDefault="00F6687A" w:rsidP="001D778B">
      <w:pPr>
        <w:pStyle w:val="Lijstalinea"/>
        <w:numPr>
          <w:ilvl w:val="0"/>
          <w:numId w:val="22"/>
        </w:numPr>
      </w:pPr>
      <w:r>
        <w:t xml:space="preserve">Wat wordt er van elk bestuurslid verwacht? Wat is het minimum-engagement? </w:t>
      </w:r>
    </w:p>
    <w:p w14:paraId="7FA979A5" w14:textId="74160F05" w:rsidR="005F45BD" w:rsidRDefault="005F45BD" w:rsidP="001D778B">
      <w:pPr>
        <w:pStyle w:val="Lijstalinea"/>
        <w:numPr>
          <w:ilvl w:val="0"/>
          <w:numId w:val="22"/>
        </w:numPr>
      </w:pPr>
      <w:r>
        <w:t>Hoe selecteren we nieuwe bestuursleden?</w:t>
      </w:r>
    </w:p>
    <w:p w14:paraId="6D84F2D1" w14:textId="259712CF" w:rsidR="005C67CA" w:rsidRDefault="005C67CA" w:rsidP="005C67CA"/>
    <w:p w14:paraId="2FB96837" w14:textId="23AE257A" w:rsidR="005C67CA" w:rsidRDefault="005C67CA" w:rsidP="005C67CA">
      <w:r>
        <w:t xml:space="preserve">Neem zeker de </w:t>
      </w:r>
      <w:r w:rsidR="003C4EFD">
        <w:t xml:space="preserve">vijf belangrijkste bestuursfuncties op in het bestuursreglement. </w:t>
      </w:r>
    </w:p>
    <w:p w14:paraId="6AE091CF" w14:textId="435E954B" w:rsidR="007153D4" w:rsidRDefault="007153D4" w:rsidP="001D778B">
      <w:pPr>
        <w:pStyle w:val="Lijstalinea"/>
        <w:numPr>
          <w:ilvl w:val="0"/>
          <w:numId w:val="22"/>
        </w:numPr>
      </w:pPr>
      <w:r>
        <w:t xml:space="preserve">Hoofdleiding </w:t>
      </w:r>
    </w:p>
    <w:p w14:paraId="1E9238FD" w14:textId="50E8D5E1" w:rsidR="007153D4" w:rsidRDefault="007153D4" w:rsidP="001D778B">
      <w:pPr>
        <w:pStyle w:val="Lijstalinea"/>
        <w:numPr>
          <w:ilvl w:val="0"/>
          <w:numId w:val="22"/>
        </w:numPr>
      </w:pPr>
      <w:r>
        <w:t xml:space="preserve">Secretaris </w:t>
      </w:r>
    </w:p>
    <w:p w14:paraId="0F61F4C1" w14:textId="13B4669A" w:rsidR="007153D4" w:rsidRDefault="007153D4" w:rsidP="001D778B">
      <w:pPr>
        <w:pStyle w:val="Lijstalinea"/>
        <w:numPr>
          <w:ilvl w:val="0"/>
          <w:numId w:val="22"/>
        </w:numPr>
      </w:pPr>
      <w:r>
        <w:t>Kassier</w:t>
      </w:r>
    </w:p>
    <w:p w14:paraId="5FBF117D" w14:textId="5C086032" w:rsidR="007153D4" w:rsidRDefault="007153D4" w:rsidP="001D778B">
      <w:pPr>
        <w:pStyle w:val="Lijstalinea"/>
        <w:numPr>
          <w:ilvl w:val="0"/>
          <w:numId w:val="22"/>
        </w:numPr>
      </w:pPr>
      <w:r>
        <w:t xml:space="preserve">Gewestbestuurslid </w:t>
      </w:r>
    </w:p>
    <w:p w14:paraId="485F5646" w14:textId="581D4235" w:rsidR="007153D4" w:rsidRDefault="007153D4" w:rsidP="001D778B">
      <w:pPr>
        <w:pStyle w:val="Lijstalinea"/>
        <w:numPr>
          <w:ilvl w:val="0"/>
          <w:numId w:val="22"/>
        </w:numPr>
      </w:pPr>
      <w:r>
        <w:t xml:space="preserve">Jeugdraadslid </w:t>
      </w:r>
    </w:p>
    <w:p w14:paraId="7581C850" w14:textId="77777777" w:rsidR="007153D4" w:rsidRDefault="007153D4" w:rsidP="007153D4"/>
    <w:p w14:paraId="7B63778E" w14:textId="4E37E599" w:rsidR="003C4EFD" w:rsidRDefault="003C4EFD" w:rsidP="005C67CA">
      <w:r>
        <w:t xml:space="preserve">Vul aan met functies die nodig zijn binnen de afdeling. </w:t>
      </w:r>
    </w:p>
    <w:p w14:paraId="1377B475" w14:textId="674BCC4B" w:rsidR="00CB2D3E" w:rsidRDefault="00CB2D3E" w:rsidP="00CB2D3E">
      <w:pPr>
        <w:pStyle w:val="Lijstalinea"/>
        <w:numPr>
          <w:ilvl w:val="0"/>
          <w:numId w:val="22"/>
        </w:numPr>
      </w:pPr>
      <w:r>
        <w:t>C</w:t>
      </w:r>
      <w:r>
        <w:t xml:space="preserve">ommunicatieverantwoordelijke </w:t>
      </w:r>
    </w:p>
    <w:p w14:paraId="51700EF9" w14:textId="2DF6020C" w:rsidR="007153D4" w:rsidRDefault="005E06F3" w:rsidP="001D778B">
      <w:pPr>
        <w:pStyle w:val="Lijstalinea"/>
        <w:numPr>
          <w:ilvl w:val="0"/>
          <w:numId w:val="22"/>
        </w:numPr>
      </w:pPr>
      <w:r>
        <w:t xml:space="preserve">Lokaalverantwoordelijke </w:t>
      </w:r>
    </w:p>
    <w:p w14:paraId="51B94E4A" w14:textId="2175DBD8" w:rsidR="005E06F3" w:rsidRDefault="005E06F3" w:rsidP="001D778B">
      <w:pPr>
        <w:pStyle w:val="Lijstalinea"/>
        <w:numPr>
          <w:ilvl w:val="0"/>
          <w:numId w:val="22"/>
        </w:numPr>
      </w:pPr>
      <w:r>
        <w:t xml:space="preserve">K-verantwoordelijke </w:t>
      </w:r>
    </w:p>
    <w:p w14:paraId="06C3825D" w14:textId="0C1AB44B" w:rsidR="005E06F3" w:rsidRDefault="005E06F3" w:rsidP="001D778B">
      <w:pPr>
        <w:pStyle w:val="Lijstalinea"/>
        <w:numPr>
          <w:ilvl w:val="0"/>
          <w:numId w:val="22"/>
        </w:numPr>
      </w:pPr>
      <w:proofErr w:type="spellStart"/>
      <w:r>
        <w:t>Bestuursanimatieverantwoordelijke</w:t>
      </w:r>
      <w:proofErr w:type="spellEnd"/>
      <w:r>
        <w:t xml:space="preserve"> </w:t>
      </w:r>
      <w:r w:rsidR="00063A58">
        <w:t>(BAV)</w:t>
      </w:r>
    </w:p>
    <w:p w14:paraId="4F6EE937" w14:textId="1CE13517" w:rsidR="005E06F3" w:rsidRDefault="00763D7F" w:rsidP="001D778B">
      <w:pPr>
        <w:pStyle w:val="Lijstalinea"/>
        <w:numPr>
          <w:ilvl w:val="0"/>
          <w:numId w:val="22"/>
        </w:numPr>
      </w:pPr>
      <w:r>
        <w:t xml:space="preserve">Externe vertegenwoordiging </w:t>
      </w:r>
    </w:p>
    <w:p w14:paraId="2037930B" w14:textId="716CE2C3" w:rsidR="003C4EFD" w:rsidRDefault="003C4EFD" w:rsidP="005C67CA"/>
    <w:p w14:paraId="79444793" w14:textId="79C955A5" w:rsidR="00F235B4" w:rsidRDefault="00F235B4" w:rsidP="005C67CA">
      <w:r>
        <w:t xml:space="preserve">Werkgroepen in het bestuur </w:t>
      </w:r>
    </w:p>
    <w:p w14:paraId="3BE798AC" w14:textId="46B826E2" w:rsidR="00F235B4" w:rsidRDefault="00F235B4" w:rsidP="001D778B">
      <w:pPr>
        <w:pStyle w:val="Lijstalinea"/>
        <w:numPr>
          <w:ilvl w:val="0"/>
          <w:numId w:val="22"/>
        </w:numPr>
      </w:pPr>
      <w:r>
        <w:t xml:space="preserve">Welke werkgroepen zijn er? </w:t>
      </w:r>
    </w:p>
    <w:p w14:paraId="50F9D342" w14:textId="41664627" w:rsidR="002A0BF3" w:rsidRDefault="00F235B4" w:rsidP="001D778B">
      <w:pPr>
        <w:pStyle w:val="Lijstalinea"/>
        <w:numPr>
          <w:ilvl w:val="0"/>
          <w:numId w:val="22"/>
        </w:numPr>
      </w:pPr>
      <w:r>
        <w:t xml:space="preserve">Wat wordt er verwacht van welke werkgroep? </w:t>
      </w:r>
    </w:p>
    <w:p w14:paraId="0B9E1466" w14:textId="34FDB9E1" w:rsidR="002A0BF3" w:rsidRDefault="002A0BF3" w:rsidP="002A0BF3"/>
    <w:p w14:paraId="04D0CD7A" w14:textId="77777777" w:rsidR="00CB087D" w:rsidRDefault="00CB087D" w:rsidP="002A0BF3"/>
    <w:p w14:paraId="52D6C8B0" w14:textId="3318705D" w:rsidR="00216F85" w:rsidRDefault="00216F85" w:rsidP="00216F85">
      <w:pPr>
        <w:pStyle w:val="Kop1"/>
      </w:pPr>
      <w:r>
        <w:t xml:space="preserve">De bestuursvergadering </w:t>
      </w:r>
      <w:r w:rsidR="00F6687A">
        <w:t xml:space="preserve">(BV) </w:t>
      </w:r>
    </w:p>
    <w:p w14:paraId="24411590" w14:textId="73091CE2" w:rsidR="008838F5" w:rsidRDefault="008838F5" w:rsidP="001D778B">
      <w:pPr>
        <w:pStyle w:val="Lijstalinea"/>
        <w:numPr>
          <w:ilvl w:val="0"/>
          <w:numId w:val="26"/>
        </w:numPr>
      </w:pPr>
      <w:r>
        <w:t xml:space="preserve">Hoe vaak vergadert het bestuur? </w:t>
      </w:r>
    </w:p>
    <w:p w14:paraId="3FA5FDF1" w14:textId="00B1E862" w:rsidR="008838F5" w:rsidRDefault="008838F5" w:rsidP="001D778B">
      <w:pPr>
        <w:pStyle w:val="Lijstalinea"/>
        <w:numPr>
          <w:ilvl w:val="0"/>
          <w:numId w:val="26"/>
        </w:numPr>
      </w:pPr>
      <w:r>
        <w:t xml:space="preserve">Wanneer </w:t>
      </w:r>
      <w:r w:rsidR="00CB2D3E">
        <w:t>vinden</w:t>
      </w:r>
      <w:r>
        <w:t xml:space="preserve"> deze vergaderingen </w:t>
      </w:r>
      <w:r w:rsidR="00CB2D3E">
        <w:t>plaats</w:t>
      </w:r>
      <w:r>
        <w:t xml:space="preserve">? </w:t>
      </w:r>
    </w:p>
    <w:p w14:paraId="2E0136C4" w14:textId="08A6695B" w:rsidR="00FD0BBF" w:rsidRDefault="00FD0BBF" w:rsidP="001D778B">
      <w:pPr>
        <w:pStyle w:val="Lijstalinea"/>
        <w:numPr>
          <w:ilvl w:val="0"/>
          <w:numId w:val="26"/>
        </w:numPr>
      </w:pPr>
      <w:r>
        <w:lastRenderedPageBreak/>
        <w:t xml:space="preserve">Wie stelt de agenda op? </w:t>
      </w:r>
    </w:p>
    <w:p w14:paraId="5DB5C3AD" w14:textId="3B0101BF" w:rsidR="008838F5" w:rsidRDefault="008838F5" w:rsidP="001D778B">
      <w:pPr>
        <w:pStyle w:val="Lijstalinea"/>
        <w:numPr>
          <w:ilvl w:val="0"/>
          <w:numId w:val="26"/>
        </w:numPr>
      </w:pPr>
      <w:r>
        <w:t xml:space="preserve">Wat wordt er van de bestuursleden verwacht? </w:t>
      </w:r>
    </w:p>
    <w:p w14:paraId="30ACE1FE" w14:textId="19701E18" w:rsidR="008838F5" w:rsidRDefault="008838F5" w:rsidP="001D778B">
      <w:pPr>
        <w:pStyle w:val="Lijstalinea"/>
        <w:numPr>
          <w:ilvl w:val="0"/>
          <w:numId w:val="26"/>
        </w:numPr>
      </w:pPr>
      <w:r>
        <w:t xml:space="preserve">Afspraken rond afwezigheden? </w:t>
      </w:r>
    </w:p>
    <w:p w14:paraId="7D3F3962" w14:textId="7C9A985E" w:rsidR="008838F5" w:rsidRDefault="00E24AAA" w:rsidP="001D778B">
      <w:pPr>
        <w:pStyle w:val="Lijstalinea"/>
        <w:numPr>
          <w:ilvl w:val="0"/>
          <w:numId w:val="26"/>
        </w:numPr>
      </w:pPr>
      <w:r>
        <w:t xml:space="preserve">Welke info blijft op de vergadering? </w:t>
      </w:r>
    </w:p>
    <w:p w14:paraId="5006E53D" w14:textId="4021590E" w:rsidR="002529DC" w:rsidRDefault="002529DC" w:rsidP="001D778B">
      <w:pPr>
        <w:pStyle w:val="Lijstalinea"/>
        <w:numPr>
          <w:ilvl w:val="0"/>
          <w:numId w:val="26"/>
        </w:numPr>
      </w:pPr>
      <w:r>
        <w:t xml:space="preserve">Hoe worden belangrijke beslissingen genomen? </w:t>
      </w:r>
    </w:p>
    <w:p w14:paraId="5A625290" w14:textId="48909C02" w:rsidR="00B14CE5" w:rsidRDefault="00B14CE5" w:rsidP="001D778B">
      <w:pPr>
        <w:pStyle w:val="Lijstalinea"/>
        <w:numPr>
          <w:ilvl w:val="0"/>
          <w:numId w:val="26"/>
        </w:numPr>
      </w:pPr>
      <w:r>
        <w:t xml:space="preserve">Wie neemt er verslag, op welke manier wordt dit bewaard en verspreid onder de bestuursleden? </w:t>
      </w:r>
    </w:p>
    <w:p w14:paraId="6EBDD676" w14:textId="4EFF9A62" w:rsidR="00FD0BBF" w:rsidRDefault="00FD0BBF" w:rsidP="001D778B">
      <w:pPr>
        <w:pStyle w:val="Lijstalinea"/>
        <w:numPr>
          <w:ilvl w:val="0"/>
          <w:numId w:val="26"/>
        </w:numPr>
      </w:pPr>
      <w:r>
        <w:t xml:space="preserve">Wanneer plannen we een evaluatievergadering? </w:t>
      </w:r>
    </w:p>
    <w:p w14:paraId="4931166F" w14:textId="77777777" w:rsidR="002A0BF3" w:rsidRDefault="002A0BF3" w:rsidP="002A0BF3"/>
    <w:p w14:paraId="517D5A1B" w14:textId="50F69121" w:rsidR="00CB087D" w:rsidRDefault="00CB087D" w:rsidP="002A0BF3">
      <w:pPr>
        <w:pStyle w:val="Kop1"/>
      </w:pPr>
      <w:r>
        <w:t xml:space="preserve">Communicatie </w:t>
      </w:r>
    </w:p>
    <w:p w14:paraId="511AAE8D" w14:textId="77777777" w:rsidR="00CB087D" w:rsidRDefault="00CB087D" w:rsidP="00CB087D">
      <w:pPr>
        <w:pStyle w:val="Lijstalinea"/>
        <w:numPr>
          <w:ilvl w:val="0"/>
          <w:numId w:val="26"/>
        </w:numPr>
      </w:pPr>
      <w:r>
        <w:t xml:space="preserve">Welke info gaat naar de leden of ouders? </w:t>
      </w:r>
    </w:p>
    <w:p w14:paraId="1E2A783B" w14:textId="73FAA707" w:rsidR="00CB087D" w:rsidRDefault="006F6B2F" w:rsidP="006F6B2F">
      <w:pPr>
        <w:pStyle w:val="Lijstalinea"/>
        <w:numPr>
          <w:ilvl w:val="0"/>
          <w:numId w:val="26"/>
        </w:numPr>
      </w:pPr>
      <w:r>
        <w:t xml:space="preserve">Wat communiceren we via </w:t>
      </w:r>
      <w:r w:rsidR="00CB2D3E">
        <w:t>sociale media</w:t>
      </w:r>
      <w:r>
        <w:t xml:space="preserve">? </w:t>
      </w:r>
    </w:p>
    <w:p w14:paraId="60C07F05" w14:textId="707FDEC8" w:rsidR="006F6B2F" w:rsidRDefault="006F6B2F" w:rsidP="006F6B2F">
      <w:pPr>
        <w:pStyle w:val="Lijstalinea"/>
        <w:numPr>
          <w:ilvl w:val="0"/>
          <w:numId w:val="26"/>
        </w:numPr>
      </w:pPr>
      <w:r>
        <w:t xml:space="preserve">Welke informatie </w:t>
      </w:r>
      <w:r w:rsidR="00C423C5">
        <w:t xml:space="preserve">plaatsen we op de website? </w:t>
      </w:r>
    </w:p>
    <w:p w14:paraId="7492A2FA" w14:textId="2DAEF1D5" w:rsidR="00C423C5" w:rsidRDefault="00C423C5" w:rsidP="006F6B2F">
      <w:pPr>
        <w:pStyle w:val="Lijstalinea"/>
        <w:numPr>
          <w:ilvl w:val="0"/>
          <w:numId w:val="26"/>
        </w:numPr>
      </w:pPr>
      <w:r>
        <w:t xml:space="preserve">Welke communicatiekanalen worden er gehanteerd? </w:t>
      </w:r>
    </w:p>
    <w:p w14:paraId="2B8033E0" w14:textId="311321F9" w:rsidR="00F40B96" w:rsidRPr="00CB087D" w:rsidRDefault="00F40B96" w:rsidP="00F40B96"/>
    <w:p w14:paraId="34C46497" w14:textId="1CF073E3" w:rsidR="00E24AAA" w:rsidRDefault="00E24AAA" w:rsidP="00E24AAA">
      <w:pPr>
        <w:pStyle w:val="Kop1"/>
      </w:pPr>
      <w:r>
        <w:t>Finan</w:t>
      </w:r>
      <w:r w:rsidR="002A0BF3">
        <w:t>c</w:t>
      </w:r>
      <w:r>
        <w:t xml:space="preserve">iën </w:t>
      </w:r>
    </w:p>
    <w:p w14:paraId="3691EDF3" w14:textId="741C047C" w:rsidR="00C65B2B" w:rsidRDefault="00A97EF3" w:rsidP="001D778B">
      <w:pPr>
        <w:pStyle w:val="Lijstalinea"/>
        <w:numPr>
          <w:ilvl w:val="0"/>
          <w:numId w:val="25"/>
        </w:numPr>
      </w:pPr>
      <w:r>
        <w:t xml:space="preserve">Wat doet de kassier? </w:t>
      </w:r>
    </w:p>
    <w:p w14:paraId="71E4FBE9" w14:textId="44E5E503" w:rsidR="00A97EF3" w:rsidRDefault="00A97EF3" w:rsidP="001D778B">
      <w:pPr>
        <w:pStyle w:val="Lijstalinea"/>
        <w:numPr>
          <w:ilvl w:val="0"/>
          <w:numId w:val="25"/>
        </w:numPr>
      </w:pPr>
      <w:r>
        <w:t xml:space="preserve">Welke functies hebben toegang tot de kas? </w:t>
      </w:r>
    </w:p>
    <w:p w14:paraId="428F892B" w14:textId="64D329EB" w:rsidR="00A97EF3" w:rsidRDefault="0097358A" w:rsidP="001D778B">
      <w:pPr>
        <w:pStyle w:val="Lijstalinea"/>
        <w:numPr>
          <w:ilvl w:val="0"/>
          <w:numId w:val="25"/>
        </w:numPr>
      </w:pPr>
      <w:r>
        <w:t xml:space="preserve">Welke onkosten worden terugbetaald? </w:t>
      </w:r>
    </w:p>
    <w:p w14:paraId="53F1AB55" w14:textId="2FECEB88" w:rsidR="00FF6B76" w:rsidRDefault="0097358A" w:rsidP="001D778B">
      <w:pPr>
        <w:pStyle w:val="Lijstalinea"/>
        <w:numPr>
          <w:ilvl w:val="0"/>
          <w:numId w:val="25"/>
        </w:numPr>
      </w:pPr>
      <w:r>
        <w:t xml:space="preserve">Op welke manier </w:t>
      </w:r>
      <w:r w:rsidR="00FA190A">
        <w:t xml:space="preserve">kunnen bestuursleden onkosten inbrengen? </w:t>
      </w:r>
    </w:p>
    <w:p w14:paraId="2F148CC2" w14:textId="39E3D713" w:rsidR="00FA190A" w:rsidRDefault="00CD4B42" w:rsidP="001D778B">
      <w:pPr>
        <w:pStyle w:val="Lijstalinea"/>
        <w:numPr>
          <w:ilvl w:val="0"/>
          <w:numId w:val="25"/>
        </w:numPr>
      </w:pPr>
      <w:r>
        <w:t>Wat c</w:t>
      </w:r>
      <w:r w:rsidR="00FA190A">
        <w:t xml:space="preserve">ommuniceren we rond de financiële toestand van de kas? </w:t>
      </w:r>
    </w:p>
    <w:p w14:paraId="47B7D0F8" w14:textId="6D5065C5" w:rsidR="00A55F76" w:rsidRDefault="009026C5" w:rsidP="001D778B">
      <w:pPr>
        <w:pStyle w:val="Lijstalinea"/>
        <w:numPr>
          <w:ilvl w:val="0"/>
          <w:numId w:val="25"/>
        </w:numPr>
      </w:pPr>
      <w:r>
        <w:t>Wie is er verantwoordelijk voor de subsidies van de gemeente?</w:t>
      </w:r>
    </w:p>
    <w:p w14:paraId="405D266F" w14:textId="1A8118E0" w:rsidR="00590BA5" w:rsidRDefault="00590BA5" w:rsidP="001D778B">
      <w:pPr>
        <w:pStyle w:val="Lijstalinea"/>
        <w:numPr>
          <w:ilvl w:val="0"/>
          <w:numId w:val="25"/>
        </w:numPr>
      </w:pPr>
      <w:r>
        <w:t xml:space="preserve">Welke geldinzamelacties organiseren we jaarlijks? </w:t>
      </w:r>
    </w:p>
    <w:p w14:paraId="65A40012" w14:textId="53DB0E11" w:rsidR="00813398" w:rsidRDefault="00813398" w:rsidP="001D778B">
      <w:pPr>
        <w:pStyle w:val="Lijstalinea"/>
        <w:numPr>
          <w:ilvl w:val="0"/>
          <w:numId w:val="25"/>
        </w:numPr>
      </w:pPr>
      <w:r>
        <w:t xml:space="preserve">Hoeveel budget kunnen we uitgeven per werkgroep/leeftijdsgroep? </w:t>
      </w:r>
    </w:p>
    <w:p w14:paraId="1E205323" w14:textId="77777777" w:rsidR="00E42456" w:rsidRDefault="00A55F76" w:rsidP="001D778B">
      <w:pPr>
        <w:pStyle w:val="Lijstalinea"/>
        <w:numPr>
          <w:ilvl w:val="0"/>
          <w:numId w:val="25"/>
        </w:numPr>
      </w:pPr>
      <w:r>
        <w:t xml:space="preserve">Hoeveel bedraagt het lidgeld? </w:t>
      </w:r>
    </w:p>
    <w:p w14:paraId="38CB3A01" w14:textId="366CB987" w:rsidR="009026C5" w:rsidRDefault="00DE6266" w:rsidP="001D778B">
      <w:pPr>
        <w:pStyle w:val="Lijstalinea"/>
        <w:numPr>
          <w:ilvl w:val="0"/>
          <w:numId w:val="25"/>
        </w:numPr>
      </w:pPr>
      <w:r>
        <w:t xml:space="preserve">Wat kunnen we doen voor ouders/leden die het moeilijk hebben om dit te betalen? </w:t>
      </w:r>
      <w:r w:rsidR="009026C5">
        <w:t xml:space="preserve"> </w:t>
      </w:r>
    </w:p>
    <w:p w14:paraId="07B85F3B" w14:textId="2E546670" w:rsidR="008826E6" w:rsidRDefault="008826E6" w:rsidP="00E24AAA"/>
    <w:p w14:paraId="1F13B381" w14:textId="7B8B8800" w:rsidR="009026C5" w:rsidRDefault="009026C5" w:rsidP="009026C5">
      <w:pPr>
        <w:pStyle w:val="Kop1"/>
      </w:pPr>
      <w:r>
        <w:t xml:space="preserve">Het lokaal </w:t>
      </w:r>
    </w:p>
    <w:p w14:paraId="38C44929" w14:textId="7E54DC3C" w:rsidR="009026C5" w:rsidRDefault="009026C5" w:rsidP="001D778B">
      <w:pPr>
        <w:pStyle w:val="Lijstalinea"/>
        <w:numPr>
          <w:ilvl w:val="0"/>
          <w:numId w:val="25"/>
        </w:numPr>
      </w:pPr>
      <w:r>
        <w:t xml:space="preserve">Wie beheert het lokaal? Zijn we zelf eigenaar? Huren we? </w:t>
      </w:r>
    </w:p>
    <w:p w14:paraId="1891F444" w14:textId="0CDCB5F4" w:rsidR="009026C5" w:rsidRDefault="002C4F74" w:rsidP="001D778B">
      <w:pPr>
        <w:pStyle w:val="Lijstalinea"/>
        <w:numPr>
          <w:ilvl w:val="0"/>
          <w:numId w:val="25"/>
        </w:numPr>
      </w:pPr>
      <w:r>
        <w:t xml:space="preserve">Afspraken rond onderhoud van het lokaal </w:t>
      </w:r>
    </w:p>
    <w:p w14:paraId="0A3D1B26" w14:textId="6DB2DEC3" w:rsidR="002C4F74" w:rsidRDefault="002C4F74" w:rsidP="001D778B">
      <w:pPr>
        <w:pStyle w:val="Lijstalinea"/>
        <w:numPr>
          <w:ilvl w:val="0"/>
          <w:numId w:val="25"/>
        </w:numPr>
      </w:pPr>
      <w:r>
        <w:t xml:space="preserve">Wanneer plannen we een </w:t>
      </w:r>
      <w:proofErr w:type="spellStart"/>
      <w:r>
        <w:t>opruimdag</w:t>
      </w:r>
      <w:proofErr w:type="spellEnd"/>
      <w:r>
        <w:t xml:space="preserve">? </w:t>
      </w:r>
    </w:p>
    <w:p w14:paraId="0218D9F3" w14:textId="3CB63F02" w:rsidR="002C4F74" w:rsidRDefault="002C4F74" w:rsidP="001D778B">
      <w:pPr>
        <w:pStyle w:val="Lijstalinea"/>
        <w:numPr>
          <w:ilvl w:val="0"/>
          <w:numId w:val="25"/>
        </w:numPr>
      </w:pPr>
      <w:r>
        <w:t xml:space="preserve">Wie heeft toegang tot het lokaal? </w:t>
      </w:r>
    </w:p>
    <w:p w14:paraId="2D9F16A1" w14:textId="7A57F2B5" w:rsidR="002C4F74" w:rsidRDefault="002C4F74" w:rsidP="001D778B">
      <w:pPr>
        <w:pStyle w:val="Lijstalinea"/>
        <w:numPr>
          <w:ilvl w:val="0"/>
          <w:numId w:val="25"/>
        </w:numPr>
      </w:pPr>
      <w:r>
        <w:t xml:space="preserve">Verhuren we ons lokaal? </w:t>
      </w:r>
      <w:r w:rsidR="00B12F3F">
        <w:t xml:space="preserve">Zo ja, door wie? Kostprijs? </w:t>
      </w:r>
    </w:p>
    <w:p w14:paraId="1B0708FC" w14:textId="77777777" w:rsidR="00C5600F" w:rsidRPr="009026C5" w:rsidRDefault="00C5600F" w:rsidP="00C5600F"/>
    <w:p w14:paraId="0B87B9C9" w14:textId="2B0C4941" w:rsidR="008826E6" w:rsidRDefault="008826E6" w:rsidP="008826E6">
      <w:pPr>
        <w:pStyle w:val="Kop1"/>
      </w:pPr>
      <w:r>
        <w:t xml:space="preserve">Ledenactiviteiten </w:t>
      </w:r>
    </w:p>
    <w:p w14:paraId="1D91FE37" w14:textId="5E29403C" w:rsidR="008826E6" w:rsidRDefault="00C7374F" w:rsidP="001D778B">
      <w:pPr>
        <w:pStyle w:val="Lijstalinea"/>
        <w:numPr>
          <w:ilvl w:val="0"/>
          <w:numId w:val="23"/>
        </w:numPr>
      </w:pPr>
      <w:r>
        <w:t xml:space="preserve">Wanneer organiseren we activiteiten voor welke leeftijdsgroep? </w:t>
      </w:r>
    </w:p>
    <w:p w14:paraId="6F922199" w14:textId="33C60ED4" w:rsidR="006F39FD" w:rsidRDefault="006F39FD" w:rsidP="001D778B">
      <w:pPr>
        <w:pStyle w:val="Lijstalinea"/>
        <w:numPr>
          <w:ilvl w:val="0"/>
          <w:numId w:val="23"/>
        </w:numPr>
      </w:pPr>
      <w:r>
        <w:t xml:space="preserve">Wanneer </w:t>
      </w:r>
      <w:r w:rsidR="00CB2D3E">
        <w:t>vindt</w:t>
      </w:r>
      <w:r>
        <w:t xml:space="preserve"> het kamp </w:t>
      </w:r>
      <w:r w:rsidR="00CB2D3E">
        <w:t>plaats</w:t>
      </w:r>
      <w:r>
        <w:t xml:space="preserve">? </w:t>
      </w:r>
    </w:p>
    <w:p w14:paraId="77FE1BA1" w14:textId="381D1505" w:rsidR="00717281" w:rsidRDefault="00717281" w:rsidP="001D778B">
      <w:pPr>
        <w:pStyle w:val="Lijstalinea"/>
        <w:numPr>
          <w:ilvl w:val="0"/>
          <w:numId w:val="23"/>
        </w:numPr>
      </w:pPr>
      <w:r>
        <w:t xml:space="preserve">Wat als er een ongeluk gebeurt? </w:t>
      </w:r>
    </w:p>
    <w:p w14:paraId="21B53788" w14:textId="790B9C7A" w:rsidR="004D35A1" w:rsidRDefault="004D35A1" w:rsidP="001D778B">
      <w:pPr>
        <w:pStyle w:val="Lijstalinea"/>
        <w:numPr>
          <w:ilvl w:val="0"/>
          <w:numId w:val="23"/>
        </w:numPr>
      </w:pPr>
      <w:r>
        <w:t xml:space="preserve">Wat wordt er verwacht van de bestuursleden tijdens de activiteiten? </w:t>
      </w:r>
    </w:p>
    <w:p w14:paraId="0EA92F9F" w14:textId="1AED5252" w:rsidR="00272461" w:rsidRDefault="00C7374F" w:rsidP="001D778B">
      <w:pPr>
        <w:pStyle w:val="Lijstalinea"/>
        <w:numPr>
          <w:ilvl w:val="0"/>
          <w:numId w:val="23"/>
        </w:numPr>
      </w:pPr>
      <w:r>
        <w:t xml:space="preserve">Hoe bereiden we deze activiteiten voor? </w:t>
      </w:r>
    </w:p>
    <w:p w14:paraId="1D7BDC8C" w14:textId="69B41224" w:rsidR="00BE44E0" w:rsidRDefault="00BE44E0" w:rsidP="001D778B">
      <w:pPr>
        <w:pStyle w:val="Lijstalinea"/>
        <w:numPr>
          <w:ilvl w:val="0"/>
          <w:numId w:val="23"/>
        </w:numPr>
      </w:pPr>
      <w:r>
        <w:t>Afspraken rond afwezigheden?</w:t>
      </w:r>
    </w:p>
    <w:p w14:paraId="3C28D20F" w14:textId="0AA14585" w:rsidR="00BE44E0" w:rsidRDefault="00BE44E0" w:rsidP="001D778B">
      <w:pPr>
        <w:pStyle w:val="Lijstalinea"/>
        <w:numPr>
          <w:ilvl w:val="0"/>
          <w:numId w:val="23"/>
        </w:numPr>
      </w:pPr>
      <w:r>
        <w:t xml:space="preserve">Afspraken rond klaarzetten en opruimen van de activiteit? </w:t>
      </w:r>
    </w:p>
    <w:p w14:paraId="53374C3B" w14:textId="640A71B0" w:rsidR="00C7374F" w:rsidRDefault="00E57E34" w:rsidP="001D778B">
      <w:pPr>
        <w:pStyle w:val="Lijstalinea"/>
        <w:numPr>
          <w:ilvl w:val="0"/>
          <w:numId w:val="23"/>
        </w:numPr>
      </w:pPr>
      <w:r>
        <w:t xml:space="preserve">Hoe communiceren we naar de leden? </w:t>
      </w:r>
    </w:p>
    <w:p w14:paraId="5EBBED6D" w14:textId="330CC6D1" w:rsidR="00E57E34" w:rsidRDefault="00E57E34" w:rsidP="008826E6">
      <w:pPr>
        <w:pStyle w:val="Lijstalinea"/>
        <w:numPr>
          <w:ilvl w:val="0"/>
          <w:numId w:val="23"/>
        </w:numPr>
      </w:pPr>
      <w:r>
        <w:t xml:space="preserve">Hoe evalueren we de activiteiten? </w:t>
      </w:r>
    </w:p>
    <w:p w14:paraId="1D7929AE" w14:textId="4C40B38E" w:rsidR="002C6C1F" w:rsidRDefault="002C6C1F" w:rsidP="008826E6">
      <w:pPr>
        <w:pStyle w:val="Kop1"/>
      </w:pPr>
      <w:r>
        <w:lastRenderedPageBreak/>
        <w:t xml:space="preserve">Ledengroep </w:t>
      </w:r>
    </w:p>
    <w:p w14:paraId="499942EC" w14:textId="33F9D649" w:rsidR="009F32A7" w:rsidRDefault="009F32A7" w:rsidP="009F32A7">
      <w:pPr>
        <w:pStyle w:val="Lijstalinea"/>
        <w:numPr>
          <w:ilvl w:val="0"/>
          <w:numId w:val="23"/>
        </w:numPr>
      </w:pPr>
      <w:r>
        <w:t xml:space="preserve">Hoe werven we leden? </w:t>
      </w:r>
    </w:p>
    <w:p w14:paraId="129E8211" w14:textId="5B0C6CAC" w:rsidR="009F32A7" w:rsidRDefault="009F32A7" w:rsidP="009F32A7">
      <w:pPr>
        <w:pStyle w:val="Lijstalinea"/>
        <w:numPr>
          <w:ilvl w:val="0"/>
          <w:numId w:val="23"/>
        </w:numPr>
      </w:pPr>
      <w:r>
        <w:t xml:space="preserve">Wanneer plannen we onze ledenwervingsactie? </w:t>
      </w:r>
    </w:p>
    <w:p w14:paraId="06B1D895" w14:textId="402667BE" w:rsidR="00E1750E" w:rsidRDefault="00E1750E" w:rsidP="009F32A7">
      <w:pPr>
        <w:pStyle w:val="Lijstalinea"/>
        <w:numPr>
          <w:ilvl w:val="0"/>
          <w:numId w:val="23"/>
        </w:numPr>
      </w:pPr>
      <w:r>
        <w:t>Op welke manier werken we aan ledenbinding?</w:t>
      </w:r>
    </w:p>
    <w:p w14:paraId="5315F540" w14:textId="51185106" w:rsidR="009F32A7" w:rsidRDefault="009F32A7" w:rsidP="009F32A7">
      <w:pPr>
        <w:pStyle w:val="Lijstalinea"/>
        <w:numPr>
          <w:ilvl w:val="0"/>
          <w:numId w:val="23"/>
        </w:numPr>
      </w:pPr>
      <w:r>
        <w:t>Doen we een tussentijdse ledenwervingsactie</w:t>
      </w:r>
      <w:r w:rsidR="00B463A7">
        <w:t xml:space="preserve">? </w:t>
      </w:r>
    </w:p>
    <w:p w14:paraId="22BACFD0" w14:textId="1B6FEA59" w:rsidR="009F32A7" w:rsidRDefault="009F32A7" w:rsidP="009F32A7">
      <w:pPr>
        <w:pStyle w:val="Lijstalinea"/>
        <w:numPr>
          <w:ilvl w:val="0"/>
          <w:numId w:val="23"/>
        </w:numPr>
      </w:pPr>
      <w:r>
        <w:t xml:space="preserve">Welke leeftijdsgroepen hebben we? </w:t>
      </w:r>
    </w:p>
    <w:p w14:paraId="2F7E1673" w14:textId="3498AE5B" w:rsidR="00924A80" w:rsidRDefault="00924A80" w:rsidP="009F32A7">
      <w:pPr>
        <w:pStyle w:val="Lijstalinea"/>
        <w:numPr>
          <w:ilvl w:val="0"/>
          <w:numId w:val="23"/>
        </w:numPr>
      </w:pPr>
      <w:r>
        <w:t xml:space="preserve">Wat doen we als we pestgedrag merken? </w:t>
      </w:r>
    </w:p>
    <w:p w14:paraId="6065AF4D" w14:textId="6EB493A9" w:rsidR="00AA1E4A" w:rsidRPr="002C6C1F" w:rsidRDefault="00AA1E4A" w:rsidP="009F32A7">
      <w:pPr>
        <w:pStyle w:val="Lijstalinea"/>
        <w:numPr>
          <w:ilvl w:val="0"/>
          <w:numId w:val="23"/>
        </w:numPr>
      </w:pPr>
      <w:r>
        <w:t xml:space="preserve">Hebben we een verplicht uniform? </w:t>
      </w:r>
    </w:p>
    <w:p w14:paraId="63410337" w14:textId="44B98D93" w:rsidR="008826E6" w:rsidRDefault="008826E6" w:rsidP="008826E6">
      <w:pPr>
        <w:pStyle w:val="Kop1"/>
      </w:pPr>
      <w:r>
        <w:t xml:space="preserve">Drank en drugs </w:t>
      </w:r>
    </w:p>
    <w:p w14:paraId="40BAFAD8" w14:textId="214BB740" w:rsidR="008826E6" w:rsidRDefault="00C05AC7" w:rsidP="008826E6">
      <w:r>
        <w:t xml:space="preserve">Maak duidelijke afspraken en zorg ervoor dat zowel de leden als de leiding deze kennen. </w:t>
      </w:r>
    </w:p>
    <w:p w14:paraId="70C1E677" w14:textId="05F2CEC6" w:rsidR="00140F28" w:rsidRDefault="00140F28" w:rsidP="008826E6">
      <w:r>
        <w:t xml:space="preserve">Hou altijd rekening met wat de wet zegt. </w:t>
      </w:r>
    </w:p>
    <w:p w14:paraId="46CE1799" w14:textId="6B6C11A3" w:rsidR="00C05AC7" w:rsidRDefault="00C05AC7" w:rsidP="008826E6"/>
    <w:p w14:paraId="7C2B3B6D" w14:textId="4EBC4286" w:rsidR="00F2154E" w:rsidRDefault="00F2154E" w:rsidP="001D778B">
      <w:pPr>
        <w:pStyle w:val="Lijstalinea"/>
        <w:numPr>
          <w:ilvl w:val="0"/>
          <w:numId w:val="24"/>
        </w:numPr>
      </w:pPr>
      <w:r>
        <w:t xml:space="preserve">Wie mag alcohol drinken en wie niet? </w:t>
      </w:r>
    </w:p>
    <w:p w14:paraId="2750E320" w14:textId="349F32C2" w:rsidR="00717281" w:rsidRDefault="00717281" w:rsidP="001D778B">
      <w:pPr>
        <w:pStyle w:val="Lijstalinea"/>
        <w:numPr>
          <w:ilvl w:val="0"/>
          <w:numId w:val="24"/>
        </w:numPr>
      </w:pPr>
      <w:r>
        <w:t xml:space="preserve">Hoeveel kost een drankje? </w:t>
      </w:r>
    </w:p>
    <w:p w14:paraId="5A6AFB6A" w14:textId="45B52E65" w:rsidR="00535067" w:rsidRDefault="00535067" w:rsidP="001D778B">
      <w:pPr>
        <w:pStyle w:val="Lijstalinea"/>
        <w:numPr>
          <w:ilvl w:val="0"/>
          <w:numId w:val="24"/>
        </w:numPr>
      </w:pPr>
      <w:r>
        <w:t xml:space="preserve">Wanneer betalen de leden dit? </w:t>
      </w:r>
    </w:p>
    <w:p w14:paraId="3603AA8C" w14:textId="10AF0563" w:rsidR="00F2154E" w:rsidRDefault="00E601A3" w:rsidP="001D778B">
      <w:pPr>
        <w:pStyle w:val="Lijstalinea"/>
        <w:numPr>
          <w:ilvl w:val="0"/>
          <w:numId w:val="24"/>
        </w:numPr>
      </w:pPr>
      <w:r>
        <w:t xml:space="preserve">Wat gebeurt er als iemand drugs gebruikt? </w:t>
      </w:r>
    </w:p>
    <w:p w14:paraId="256E7079" w14:textId="6762ACC9" w:rsidR="00E601A3" w:rsidRDefault="00E601A3" w:rsidP="001D778B">
      <w:pPr>
        <w:pStyle w:val="Lijstalinea"/>
        <w:numPr>
          <w:ilvl w:val="0"/>
          <w:numId w:val="24"/>
        </w:numPr>
      </w:pPr>
      <w:r>
        <w:t xml:space="preserve">Wanneer mag er gerookt worden? </w:t>
      </w:r>
    </w:p>
    <w:p w14:paraId="4F8B8CFC" w14:textId="61888241" w:rsidR="00E601A3" w:rsidRDefault="00E601A3" w:rsidP="001D778B">
      <w:pPr>
        <w:pStyle w:val="Lijstalinea"/>
        <w:numPr>
          <w:ilvl w:val="0"/>
          <w:numId w:val="24"/>
        </w:numPr>
      </w:pPr>
      <w:r>
        <w:t xml:space="preserve">Welke sancties kunnen er opgelegd worden indien de regels overtreden worden? </w:t>
      </w:r>
    </w:p>
    <w:p w14:paraId="14DFEAE1" w14:textId="6F39456F" w:rsidR="008826E6" w:rsidRDefault="00E601A3" w:rsidP="001D778B">
      <w:pPr>
        <w:pStyle w:val="Lijstalinea"/>
        <w:numPr>
          <w:ilvl w:val="0"/>
          <w:numId w:val="24"/>
        </w:numPr>
      </w:pPr>
      <w:r>
        <w:t xml:space="preserve">Gelden er andere regels op kamp of op weekend? </w:t>
      </w:r>
    </w:p>
    <w:p w14:paraId="0329A2E6" w14:textId="3ACE02C9" w:rsidR="00C36B30" w:rsidRPr="008826E6" w:rsidRDefault="00C36B30" w:rsidP="001D778B">
      <w:pPr>
        <w:pStyle w:val="Lijstalinea"/>
        <w:numPr>
          <w:ilvl w:val="0"/>
          <w:numId w:val="24"/>
        </w:numPr>
      </w:pPr>
      <w:r>
        <w:t xml:space="preserve">Wie reageert er als de regels niet nageleefd worden? </w:t>
      </w:r>
    </w:p>
    <w:p w14:paraId="203C74AE" w14:textId="77777777" w:rsidR="00216F85" w:rsidRPr="00216F85" w:rsidRDefault="00216F85" w:rsidP="00216F85"/>
    <w:sectPr w:rsidR="00216F85" w:rsidRPr="00216F85" w:rsidSect="00691BC1"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418" w:header="709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6C9CD" w14:textId="77777777" w:rsidR="001F25FF" w:rsidRDefault="001F25FF">
      <w:r>
        <w:separator/>
      </w:r>
    </w:p>
    <w:p w14:paraId="16D89358" w14:textId="77777777" w:rsidR="001F25FF" w:rsidRDefault="001F25FF"/>
  </w:endnote>
  <w:endnote w:type="continuationSeparator" w:id="0">
    <w:p w14:paraId="4DB57E7B" w14:textId="77777777" w:rsidR="001F25FF" w:rsidRDefault="001F25FF">
      <w:r>
        <w:continuationSeparator/>
      </w:r>
    </w:p>
    <w:p w14:paraId="46C2156A" w14:textId="77777777" w:rsidR="001F25FF" w:rsidRDefault="001F25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B1327" w14:textId="77777777" w:rsidR="00B04BA8" w:rsidRDefault="00B04BA8">
    <w:pPr>
      <w:pStyle w:val="Voettekst"/>
      <w:rPr>
        <w:rFonts w:cs="Arial"/>
        <w:sz w:val="12"/>
        <w:lang w:val="nl-NL"/>
      </w:rPr>
    </w:pPr>
    <w:r>
      <w:rPr>
        <w:rFonts w:cs="Arial"/>
        <w:noProof/>
        <w:lang w:val="nl-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44FB4D" wp14:editId="47698BFE">
              <wp:simplePos x="0" y="0"/>
              <wp:positionH relativeFrom="column">
                <wp:posOffset>-48895</wp:posOffset>
              </wp:positionH>
              <wp:positionV relativeFrom="paragraph">
                <wp:posOffset>-48260</wp:posOffset>
              </wp:positionV>
              <wp:extent cx="533400" cy="523875"/>
              <wp:effectExtent l="0" t="0" r="0" b="9525"/>
              <wp:wrapSquare wrapText="bothSides"/>
              <wp:docPr id="4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4F077" w14:textId="77777777" w:rsidR="00B04BA8" w:rsidRDefault="00DD3570"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 wp14:anchorId="7F7451BA" wp14:editId="2C704B33">
                                <wp:extent cx="350520" cy="350520"/>
                                <wp:effectExtent l="0" t="0" r="0" b="0"/>
                                <wp:docPr id="6" name="Afbeelding 6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 klj kleur CMYK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0520" cy="3505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4FB4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alt="&quot;&quot;" style="position:absolute;margin-left:-3.85pt;margin-top:-3.8pt;width:42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" stroked="f">
              <v:textbox>
                <w:txbxContent>
                  <w:p w14:paraId="5354F077" w14:textId="77777777" w:rsidR="00B04BA8" w:rsidRDefault="00DD3570">
                    <w:r>
                      <w:rPr>
                        <w:noProof/>
                        <w:lang w:val="nl-NL"/>
                      </w:rPr>
                      <w:drawing>
                        <wp:inline distT="0" distB="0" distL="0" distR="0" wp14:anchorId="7F7451BA" wp14:editId="2C704B33">
                          <wp:extent cx="350520" cy="350520"/>
                          <wp:effectExtent l="0" t="0" r="0" b="0"/>
                          <wp:docPr id="6" name="Afbeelding 6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 klj kleur CMYK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0520" cy="3505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11A9E40" w14:textId="77777777" w:rsidR="001C4692" w:rsidRDefault="00B04BA8" w:rsidP="002A5122">
    <w:pPr>
      <w:pStyle w:val="Voettekst"/>
      <w:tabs>
        <w:tab w:val="clear" w:pos="4536"/>
        <w:tab w:val="center" w:pos="8789"/>
      </w:tabs>
    </w:pPr>
    <w:r>
      <w:rPr>
        <w:rFonts w:cs="Arial"/>
        <w:sz w:val="12"/>
        <w:lang w:val="nl-NL"/>
      </w:rPr>
      <w:tab/>
    </w:r>
    <w:r>
      <w:rPr>
        <w:rStyle w:val="Paginanummer"/>
        <w:rFonts w:cs="Arial"/>
        <w:b w:val="0"/>
      </w:rPr>
      <w:fldChar w:fldCharType="begin"/>
    </w:r>
    <w:r>
      <w:rPr>
        <w:rStyle w:val="Paginanummer"/>
        <w:rFonts w:cs="Arial"/>
        <w:b w:val="0"/>
        <w:lang w:val="nl-NL"/>
      </w:rPr>
      <w:instrText xml:space="preserve"> PAGE </w:instrText>
    </w:r>
    <w:r>
      <w:rPr>
        <w:rStyle w:val="Paginanummer"/>
        <w:rFonts w:cs="Arial"/>
        <w:b w:val="0"/>
      </w:rPr>
      <w:fldChar w:fldCharType="separate"/>
    </w:r>
    <w:r w:rsidR="00DD3570">
      <w:rPr>
        <w:rStyle w:val="Paginanummer"/>
        <w:rFonts w:cs="Arial"/>
        <w:b w:val="0"/>
        <w:noProof/>
        <w:lang w:val="nl-NL"/>
      </w:rPr>
      <w:t>2</w:t>
    </w:r>
    <w:r>
      <w:rPr>
        <w:rStyle w:val="Paginanummer"/>
        <w:rFonts w:cs="Arial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70420" w14:textId="77777777" w:rsidR="00B04BA8" w:rsidRPr="00D81472" w:rsidRDefault="00B04BA8" w:rsidP="002A5122">
    <w:pPr>
      <w:pStyle w:val="Voettekst"/>
      <w:tabs>
        <w:tab w:val="clear" w:pos="4536"/>
        <w:tab w:val="center" w:pos="8789"/>
      </w:tabs>
      <w:rPr>
        <w:rFonts w:cs="Arial"/>
        <w:sz w:val="8"/>
      </w:rPr>
    </w:pPr>
    <w:r>
      <w:rPr>
        <w:rFonts w:cs="Arial"/>
        <w:noProof/>
        <w:lang w:val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EEFD714" wp14:editId="321B1081">
              <wp:simplePos x="0" y="0"/>
              <wp:positionH relativeFrom="column">
                <wp:posOffset>8255</wp:posOffset>
              </wp:positionH>
              <wp:positionV relativeFrom="paragraph">
                <wp:posOffset>-153670</wp:posOffset>
              </wp:positionV>
              <wp:extent cx="533400" cy="523875"/>
              <wp:effectExtent l="0" t="0" r="0" b="9525"/>
              <wp:wrapSquare wrapText="bothSides"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6701E" w14:textId="77777777" w:rsidR="00B04BA8" w:rsidRDefault="00DD3570" w:rsidP="00D81472"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 wp14:anchorId="6B01BC77" wp14:editId="3CA8125F">
                                <wp:extent cx="350520" cy="350520"/>
                                <wp:effectExtent l="0" t="0" r="0" b="0"/>
                                <wp:docPr id="5" name="Afbeelding 5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klj kleur CMYK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0520" cy="3505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FD7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&quot;&quot;" style="position:absolute;margin-left:.65pt;margin-top:-12.1pt;width:42pt;height:4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" stroked="f">
              <v:textbox>
                <w:txbxContent>
                  <w:p w14:paraId="1B96701E" w14:textId="77777777" w:rsidR="00B04BA8" w:rsidRDefault="00DD3570" w:rsidP="00D81472">
                    <w:r>
                      <w:rPr>
                        <w:noProof/>
                        <w:lang w:val="nl-NL"/>
                      </w:rPr>
                      <w:drawing>
                        <wp:inline distT="0" distB="0" distL="0" distR="0" wp14:anchorId="6B01BC77" wp14:editId="3CA8125F">
                          <wp:extent cx="350520" cy="350520"/>
                          <wp:effectExtent l="0" t="0" r="0" b="0"/>
                          <wp:docPr id="5" name="Afbeelding 5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 klj kleur CMYK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0520" cy="3505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cs="Arial"/>
        <w:sz w:val="12"/>
        <w:lang w:val="nl-NL"/>
      </w:rPr>
      <w:tab/>
    </w:r>
    <w:r>
      <w:rPr>
        <w:rStyle w:val="Paginanummer"/>
        <w:rFonts w:cs="Arial"/>
        <w:b w:val="0"/>
      </w:rPr>
      <w:fldChar w:fldCharType="begin"/>
    </w:r>
    <w:r>
      <w:rPr>
        <w:rStyle w:val="Paginanummer"/>
        <w:rFonts w:cs="Arial"/>
        <w:b w:val="0"/>
        <w:lang w:val="nl-NL"/>
      </w:rPr>
      <w:instrText xml:space="preserve"> PAGE </w:instrText>
    </w:r>
    <w:r>
      <w:rPr>
        <w:rStyle w:val="Paginanummer"/>
        <w:rFonts w:cs="Arial"/>
        <w:b w:val="0"/>
      </w:rPr>
      <w:fldChar w:fldCharType="separate"/>
    </w:r>
    <w:r w:rsidR="008D6D10">
      <w:rPr>
        <w:rStyle w:val="Paginanummer"/>
        <w:rFonts w:cs="Arial"/>
        <w:b w:val="0"/>
        <w:noProof/>
        <w:lang w:val="nl-NL"/>
      </w:rPr>
      <w:t>1</w:t>
    </w:r>
    <w:r>
      <w:rPr>
        <w:rStyle w:val="Paginanummer"/>
        <w:rFonts w:cs="Arial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80FC9" w14:textId="77777777" w:rsidR="001F25FF" w:rsidRDefault="001F25FF">
      <w:r>
        <w:separator/>
      </w:r>
    </w:p>
    <w:p w14:paraId="09326545" w14:textId="77777777" w:rsidR="001F25FF" w:rsidRDefault="001F25FF"/>
  </w:footnote>
  <w:footnote w:type="continuationSeparator" w:id="0">
    <w:p w14:paraId="24FC423B" w14:textId="77777777" w:rsidR="001F25FF" w:rsidRDefault="001F25FF">
      <w:r>
        <w:continuationSeparator/>
      </w:r>
    </w:p>
    <w:p w14:paraId="7C85A520" w14:textId="77777777" w:rsidR="001F25FF" w:rsidRDefault="001F25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C1DCB" w14:textId="77777777" w:rsidR="00B04BA8" w:rsidRDefault="00B04BA8" w:rsidP="001B3BF3">
    <w:pPr>
      <w:pStyle w:val="Koptekst"/>
      <w:ind w:left="-142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2C7301" wp14:editId="134DF907">
              <wp:simplePos x="0" y="0"/>
              <wp:positionH relativeFrom="column">
                <wp:posOffset>1634540</wp:posOffset>
              </wp:positionH>
              <wp:positionV relativeFrom="paragraph">
                <wp:posOffset>301223</wp:posOffset>
              </wp:positionV>
              <wp:extent cx="4610100" cy="1222217"/>
              <wp:effectExtent l="0" t="0" r="0" b="0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12222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3D8C8" w14:textId="58F1A6EA" w:rsidR="004C11DD" w:rsidRPr="00CB2D3E" w:rsidRDefault="001F25FF" w:rsidP="00CB2D3E">
                          <w:pPr>
                            <w:spacing w:before="20" w:line="360" w:lineRule="auto"/>
                            <w:ind w:left="1134" w:hanging="1134"/>
                            <w:rPr>
                              <w:rFonts w:cs="Arial"/>
                              <w:b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rFonts w:cs="Arial"/>
                                <w:b/>
                                <w:sz w:val="52"/>
                                <w:szCs w:val="52"/>
                              </w:rPr>
                              <w:alias w:val="Onderwerp"/>
                              <w:tag w:val=""/>
                              <w:id w:val="-423952300"/>
                              <w:placeholder>
                                <w:docPart w:val="941A3A5D1A474290AB317A77BD5399D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CB2D3E" w:rsidRPr="00CB2D3E">
                                <w:rPr>
                                  <w:rFonts w:cs="Arial"/>
                                  <w:b/>
                                  <w:sz w:val="52"/>
                                  <w:szCs w:val="52"/>
                                </w:rPr>
                                <w:t>Bestuursreglement</w:t>
                              </w:r>
                            </w:sdtContent>
                          </w:sdt>
                        </w:p>
                        <w:p w14:paraId="0055B36B" w14:textId="26398184" w:rsidR="004B2E48" w:rsidRPr="00CB2D3E" w:rsidRDefault="00CB2D3E" w:rsidP="004B2E48">
                          <w:pPr>
                            <w:spacing w:before="20" w:line="360" w:lineRule="auto"/>
                            <w:ind w:left="1134" w:hanging="1134"/>
                            <w:rPr>
                              <w:rFonts w:cs="Arial"/>
                              <w:i/>
                              <w:iCs/>
                            </w:rPr>
                          </w:pPr>
                          <w:r w:rsidRPr="00CB2D3E">
                            <w:rPr>
                              <w:rFonts w:cs="Arial"/>
                              <w:i/>
                              <w:iCs/>
                            </w:rPr>
                            <w:t>KLJ-afdeling</w:t>
                          </w:r>
                        </w:p>
                        <w:p w14:paraId="4B7BDAAE" w14:textId="1FD167EA" w:rsidR="004F3BBC" w:rsidRPr="00CB2D3E" w:rsidRDefault="00CB2D3E" w:rsidP="005471AD">
                          <w:pPr>
                            <w:spacing w:before="120"/>
                            <w:rPr>
                              <w:rFonts w:cs="Arial"/>
                              <w:i/>
                              <w:iCs/>
                            </w:rPr>
                          </w:pPr>
                          <w:r w:rsidRPr="00CB2D3E">
                            <w:rPr>
                              <w:rFonts w:cs="Arial"/>
                              <w:i/>
                              <w:iCs/>
                            </w:rPr>
                            <w:t>Werkjaar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C73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&quot;&quot;" style="position:absolute;left:0;text-align:left;margin-left:128.7pt;margin-top:23.7pt;width:363pt;height:9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" stroked="f">
              <v:textbox>
                <w:txbxContent>
                  <w:p w14:paraId="3EF3D8C8" w14:textId="58F1A6EA" w:rsidR="004C11DD" w:rsidRPr="00CB2D3E" w:rsidRDefault="001F25FF" w:rsidP="00CB2D3E">
                    <w:pPr>
                      <w:spacing w:before="20" w:line="360" w:lineRule="auto"/>
                      <w:ind w:left="1134" w:hanging="1134"/>
                      <w:rPr>
                        <w:rFonts w:cs="Arial"/>
                        <w:b/>
                        <w:sz w:val="52"/>
                        <w:szCs w:val="52"/>
                      </w:rPr>
                    </w:pPr>
                    <w:sdt>
                      <w:sdtPr>
                        <w:rPr>
                          <w:rFonts w:cs="Arial"/>
                          <w:b/>
                          <w:sz w:val="52"/>
                          <w:szCs w:val="52"/>
                        </w:rPr>
                        <w:alias w:val="Onderwerp"/>
                        <w:tag w:val=""/>
                        <w:id w:val="-423952300"/>
                        <w:placeholder>
                          <w:docPart w:val="941A3A5D1A474290AB317A77BD5399DC"/>
                        </w:placeholder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CB2D3E" w:rsidRPr="00CB2D3E">
                          <w:rPr>
                            <w:rFonts w:cs="Arial"/>
                            <w:b/>
                            <w:sz w:val="52"/>
                            <w:szCs w:val="52"/>
                          </w:rPr>
                          <w:t>Bestuursreglement</w:t>
                        </w:r>
                      </w:sdtContent>
                    </w:sdt>
                  </w:p>
                  <w:p w14:paraId="0055B36B" w14:textId="26398184" w:rsidR="004B2E48" w:rsidRPr="00CB2D3E" w:rsidRDefault="00CB2D3E" w:rsidP="004B2E48">
                    <w:pPr>
                      <w:spacing w:before="20" w:line="360" w:lineRule="auto"/>
                      <w:ind w:left="1134" w:hanging="1134"/>
                      <w:rPr>
                        <w:rFonts w:cs="Arial"/>
                        <w:i/>
                        <w:iCs/>
                      </w:rPr>
                    </w:pPr>
                    <w:r w:rsidRPr="00CB2D3E">
                      <w:rPr>
                        <w:rFonts w:cs="Arial"/>
                        <w:i/>
                        <w:iCs/>
                      </w:rPr>
                      <w:t>KLJ-afdeling</w:t>
                    </w:r>
                  </w:p>
                  <w:p w14:paraId="4B7BDAAE" w14:textId="1FD167EA" w:rsidR="004F3BBC" w:rsidRPr="00CB2D3E" w:rsidRDefault="00CB2D3E" w:rsidP="005471AD">
                    <w:pPr>
                      <w:spacing w:before="120"/>
                      <w:rPr>
                        <w:rFonts w:cs="Arial"/>
                        <w:i/>
                        <w:iCs/>
                      </w:rPr>
                    </w:pPr>
                    <w:r w:rsidRPr="00CB2D3E">
                      <w:rPr>
                        <w:rFonts w:cs="Arial"/>
                        <w:i/>
                        <w:iCs/>
                      </w:rPr>
                      <w:t>Werkjaar</w:t>
                    </w:r>
                  </w:p>
                </w:txbxContent>
              </v:textbox>
            </v:shape>
          </w:pict>
        </mc:Fallback>
      </mc:AlternateContent>
    </w:r>
    <w:r w:rsidR="00DD3570">
      <w:rPr>
        <w:noProof/>
        <w:lang w:val="nl-NL"/>
      </w:rPr>
      <w:drawing>
        <wp:inline distT="0" distB="0" distL="0" distR="0" wp14:anchorId="4B3F1736" wp14:editId="4E6A4BEE">
          <wp:extent cx="1447800" cy="1447800"/>
          <wp:effectExtent l="0" t="0" r="0" b="0"/>
          <wp:docPr id="1" name="Afbeelding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lj kleur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52" cy="1447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BFB6D5" w14:textId="77777777" w:rsidR="00B04BA8" w:rsidRDefault="00B04BA8"/>
  <w:p w14:paraId="4BD5EB29" w14:textId="77777777" w:rsidR="00F434C3" w:rsidRDefault="00F434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2BEEE1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70D3E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64BEF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252C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6C135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6D78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B6917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2E46F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AFC0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42339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EC10D36E"/>
    <w:lvl w:ilvl="0">
      <w:start w:val="1"/>
      <w:numFmt w:val="decimal"/>
      <w:pStyle w:val="Kop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Kop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Kop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Kop4"/>
      <w:lvlText w:val="%1.%2.%3.%4."/>
      <w:legacy w:legacy="1" w:legacySpace="0" w:legacyIndent="708"/>
      <w:lvlJc w:val="left"/>
      <w:pPr>
        <w:ind w:left="2977" w:hanging="708"/>
      </w:pPr>
    </w:lvl>
    <w:lvl w:ilvl="4">
      <w:start w:val="1"/>
      <w:numFmt w:val="decimal"/>
      <w:pStyle w:val="Kop5"/>
      <w:lvlText w:val="%1.%2.%3.%4.%5."/>
      <w:legacy w:legacy="1" w:legacySpace="0" w:legacyIndent="708"/>
      <w:lvlJc w:val="left"/>
      <w:pPr>
        <w:ind w:left="3828" w:hanging="708"/>
      </w:pPr>
    </w:lvl>
    <w:lvl w:ilvl="5">
      <w:start w:val="1"/>
      <w:numFmt w:val="decimal"/>
      <w:pStyle w:val="Kop6"/>
      <w:lvlText w:val="%1.%2.%3.%4.%5.%6."/>
      <w:legacy w:legacy="1" w:legacySpace="0" w:legacyIndent="708"/>
      <w:lvlJc w:val="left"/>
      <w:pPr>
        <w:ind w:left="4247" w:hanging="708"/>
      </w:pPr>
    </w:lvl>
    <w:lvl w:ilvl="6">
      <w:start w:val="1"/>
      <w:numFmt w:val="decimal"/>
      <w:pStyle w:val="Kop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Kop8"/>
      <w:lvlText w:val="%1.%2.%3.%4.%5.%6.%7.%8."/>
      <w:legacy w:legacy="1" w:legacySpace="0" w:legacyIndent="708"/>
      <w:lvlJc w:val="left"/>
      <w:pPr>
        <w:ind w:left="5665" w:hanging="708"/>
      </w:pPr>
    </w:lvl>
    <w:lvl w:ilvl="8">
      <w:start w:val="1"/>
      <w:numFmt w:val="decimal"/>
      <w:pStyle w:val="Kop9"/>
      <w:lvlText w:val="%1.%2.%3.%4.%5.%6.%7.%8.%9"/>
      <w:legacy w:legacy="1" w:legacySpace="0" w:legacyIndent="708"/>
      <w:lvlJc w:val="left"/>
      <w:pPr>
        <w:ind w:left="6373" w:hanging="708"/>
      </w:pPr>
    </w:lvl>
  </w:abstractNum>
  <w:abstractNum w:abstractNumId="11" w15:restartNumberingAfterBreak="0">
    <w:nsid w:val="099E33B3"/>
    <w:multiLevelType w:val="hybridMultilevel"/>
    <w:tmpl w:val="44B8C9FE"/>
    <w:lvl w:ilvl="0" w:tplc="BD10B6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544FA"/>
    <w:multiLevelType w:val="hybridMultilevel"/>
    <w:tmpl w:val="2C3AFCDC"/>
    <w:lvl w:ilvl="0" w:tplc="BD10B6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012E1"/>
    <w:multiLevelType w:val="hybridMultilevel"/>
    <w:tmpl w:val="49FCB7FA"/>
    <w:lvl w:ilvl="0" w:tplc="F82EC782">
      <w:start w:val="1"/>
      <w:numFmt w:val="bullet"/>
      <w:pStyle w:val="lijst1niveau2"/>
      <w:lvlText w:val="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658A9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D254EA8"/>
    <w:multiLevelType w:val="hybridMultilevel"/>
    <w:tmpl w:val="8822E954"/>
    <w:lvl w:ilvl="0" w:tplc="BD10B6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650CD"/>
    <w:multiLevelType w:val="hybridMultilevel"/>
    <w:tmpl w:val="2D78B048"/>
    <w:lvl w:ilvl="0" w:tplc="BD10B6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E2D8B"/>
    <w:multiLevelType w:val="hybridMultilevel"/>
    <w:tmpl w:val="DD0CB940"/>
    <w:lvl w:ilvl="0" w:tplc="49F6CF58">
      <w:start w:val="1"/>
      <w:numFmt w:val="upperRoman"/>
      <w:pStyle w:val="Deel"/>
      <w:lvlText w:val="DEEL 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6058C3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91D482A"/>
    <w:multiLevelType w:val="hybridMultilevel"/>
    <w:tmpl w:val="463E0AA6"/>
    <w:lvl w:ilvl="0" w:tplc="CE123032">
      <w:start w:val="1"/>
      <w:numFmt w:val="bullet"/>
      <w:pStyle w:val="Deadline"/>
      <w:lvlText w:val=""/>
      <w:lvlJc w:val="left"/>
      <w:pPr>
        <w:ind w:left="153" w:hanging="360"/>
      </w:pPr>
      <w:rPr>
        <w:rFonts w:ascii="Symbol" w:hAnsi="Symbol" w:hint="default"/>
        <w:color w:val="FF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A7650"/>
    <w:multiLevelType w:val="hybridMultilevel"/>
    <w:tmpl w:val="7CDA4608"/>
    <w:lvl w:ilvl="0" w:tplc="437C7802">
      <w:start w:val="1"/>
      <w:numFmt w:val="bullet"/>
      <w:pStyle w:val="lijst1"/>
      <w:lvlText w:val="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B245E"/>
    <w:multiLevelType w:val="hybridMultilevel"/>
    <w:tmpl w:val="6520D94C"/>
    <w:lvl w:ilvl="0" w:tplc="F4D67386">
      <w:start w:val="1"/>
      <w:numFmt w:val="bullet"/>
      <w:pStyle w:val="lijst1niveau3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06565"/>
    <w:multiLevelType w:val="hybridMultilevel"/>
    <w:tmpl w:val="5D0E3F00"/>
    <w:lvl w:ilvl="0" w:tplc="8F007F2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05BFB"/>
    <w:multiLevelType w:val="hybridMultilevel"/>
    <w:tmpl w:val="6E72A63E"/>
    <w:lvl w:ilvl="0" w:tplc="4836A548">
      <w:start w:val="1"/>
      <w:numFmt w:val="upperRoman"/>
      <w:pStyle w:val="Bijlage"/>
      <w:lvlText w:val="BIJLAGE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265CF"/>
    <w:multiLevelType w:val="hybridMultilevel"/>
    <w:tmpl w:val="E92E407E"/>
    <w:lvl w:ilvl="0" w:tplc="BD10B6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2330C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8"/>
  </w:num>
  <w:num w:numId="3">
    <w:abstractNumId w:val="25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3"/>
  </w:num>
  <w:num w:numId="17">
    <w:abstractNumId w:val="21"/>
  </w:num>
  <w:num w:numId="18">
    <w:abstractNumId w:val="22"/>
  </w:num>
  <w:num w:numId="19">
    <w:abstractNumId w:val="19"/>
  </w:num>
  <w:num w:numId="20">
    <w:abstractNumId w:val="23"/>
  </w:num>
  <w:num w:numId="21">
    <w:abstractNumId w:val="17"/>
  </w:num>
  <w:num w:numId="22">
    <w:abstractNumId w:val="12"/>
  </w:num>
  <w:num w:numId="23">
    <w:abstractNumId w:val="24"/>
  </w:num>
  <w:num w:numId="24">
    <w:abstractNumId w:val="15"/>
  </w:num>
  <w:num w:numId="25">
    <w:abstractNumId w:val="11"/>
  </w:num>
  <w:num w:numId="26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27"/>
    <w:rsid w:val="00023F02"/>
    <w:rsid w:val="00026516"/>
    <w:rsid w:val="00032B45"/>
    <w:rsid w:val="00043CFE"/>
    <w:rsid w:val="000506B3"/>
    <w:rsid w:val="00055143"/>
    <w:rsid w:val="00063A58"/>
    <w:rsid w:val="00094A6C"/>
    <w:rsid w:val="000B041B"/>
    <w:rsid w:val="00122CA9"/>
    <w:rsid w:val="00140F28"/>
    <w:rsid w:val="0014241B"/>
    <w:rsid w:val="001433AB"/>
    <w:rsid w:val="001571AA"/>
    <w:rsid w:val="00157D54"/>
    <w:rsid w:val="00166997"/>
    <w:rsid w:val="00171D74"/>
    <w:rsid w:val="001816B8"/>
    <w:rsid w:val="00190026"/>
    <w:rsid w:val="0019343A"/>
    <w:rsid w:val="001B3BF3"/>
    <w:rsid w:val="001B6737"/>
    <w:rsid w:val="001C4692"/>
    <w:rsid w:val="001C68E4"/>
    <w:rsid w:val="001D778B"/>
    <w:rsid w:val="001F25FF"/>
    <w:rsid w:val="001F50DF"/>
    <w:rsid w:val="00216F85"/>
    <w:rsid w:val="002268E8"/>
    <w:rsid w:val="00242A25"/>
    <w:rsid w:val="002529DC"/>
    <w:rsid w:val="00267062"/>
    <w:rsid w:val="00267C4D"/>
    <w:rsid w:val="00272461"/>
    <w:rsid w:val="0027257E"/>
    <w:rsid w:val="00287E76"/>
    <w:rsid w:val="002A0BF3"/>
    <w:rsid w:val="002A5122"/>
    <w:rsid w:val="002B776B"/>
    <w:rsid w:val="002C4F74"/>
    <w:rsid w:val="002C6C1F"/>
    <w:rsid w:val="003319E9"/>
    <w:rsid w:val="003330D4"/>
    <w:rsid w:val="00333F23"/>
    <w:rsid w:val="00335FA5"/>
    <w:rsid w:val="00365ACF"/>
    <w:rsid w:val="00390DAF"/>
    <w:rsid w:val="00391047"/>
    <w:rsid w:val="003A09A0"/>
    <w:rsid w:val="003C4EFD"/>
    <w:rsid w:val="003E498C"/>
    <w:rsid w:val="004013D8"/>
    <w:rsid w:val="00415F69"/>
    <w:rsid w:val="004237A5"/>
    <w:rsid w:val="00426311"/>
    <w:rsid w:val="0043248F"/>
    <w:rsid w:val="00435A7C"/>
    <w:rsid w:val="00452BAD"/>
    <w:rsid w:val="00457027"/>
    <w:rsid w:val="0047174C"/>
    <w:rsid w:val="004729F1"/>
    <w:rsid w:val="00483D2A"/>
    <w:rsid w:val="00484E40"/>
    <w:rsid w:val="00487502"/>
    <w:rsid w:val="004A31B3"/>
    <w:rsid w:val="004A4566"/>
    <w:rsid w:val="004B2E48"/>
    <w:rsid w:val="004C11DD"/>
    <w:rsid w:val="004D35A1"/>
    <w:rsid w:val="004D44EE"/>
    <w:rsid w:val="004E75A4"/>
    <w:rsid w:val="004F15F1"/>
    <w:rsid w:val="004F3BBC"/>
    <w:rsid w:val="00501B1E"/>
    <w:rsid w:val="00535067"/>
    <w:rsid w:val="005471AD"/>
    <w:rsid w:val="00572E5A"/>
    <w:rsid w:val="00590BA5"/>
    <w:rsid w:val="005A0435"/>
    <w:rsid w:val="005B662A"/>
    <w:rsid w:val="005C67CA"/>
    <w:rsid w:val="005E06F3"/>
    <w:rsid w:val="005F45BD"/>
    <w:rsid w:val="005F59CB"/>
    <w:rsid w:val="00604AC9"/>
    <w:rsid w:val="00630976"/>
    <w:rsid w:val="00691BC1"/>
    <w:rsid w:val="006931F7"/>
    <w:rsid w:val="006A235C"/>
    <w:rsid w:val="006C3CD8"/>
    <w:rsid w:val="006D1C04"/>
    <w:rsid w:val="006F1814"/>
    <w:rsid w:val="006F39FD"/>
    <w:rsid w:val="006F6B2F"/>
    <w:rsid w:val="0071299F"/>
    <w:rsid w:val="007153D4"/>
    <w:rsid w:val="00717281"/>
    <w:rsid w:val="007233A4"/>
    <w:rsid w:val="00763D7F"/>
    <w:rsid w:val="007B225D"/>
    <w:rsid w:val="007E7690"/>
    <w:rsid w:val="007F184D"/>
    <w:rsid w:val="00813398"/>
    <w:rsid w:val="00816FEB"/>
    <w:rsid w:val="00821364"/>
    <w:rsid w:val="00822B8F"/>
    <w:rsid w:val="008260F6"/>
    <w:rsid w:val="00862567"/>
    <w:rsid w:val="00870B24"/>
    <w:rsid w:val="00881643"/>
    <w:rsid w:val="008826E6"/>
    <w:rsid w:val="008838F5"/>
    <w:rsid w:val="00896EC3"/>
    <w:rsid w:val="008A461A"/>
    <w:rsid w:val="008D4821"/>
    <w:rsid w:val="008D6D10"/>
    <w:rsid w:val="008F10E8"/>
    <w:rsid w:val="009026C5"/>
    <w:rsid w:val="00904D4C"/>
    <w:rsid w:val="009177A3"/>
    <w:rsid w:val="00924A80"/>
    <w:rsid w:val="009505A6"/>
    <w:rsid w:val="0097034F"/>
    <w:rsid w:val="0097358A"/>
    <w:rsid w:val="00977095"/>
    <w:rsid w:val="009B569B"/>
    <w:rsid w:val="009E1C6C"/>
    <w:rsid w:val="009F32A7"/>
    <w:rsid w:val="00A17523"/>
    <w:rsid w:val="00A55F76"/>
    <w:rsid w:val="00A623A3"/>
    <w:rsid w:val="00A97EF3"/>
    <w:rsid w:val="00AA1E4A"/>
    <w:rsid w:val="00AB295E"/>
    <w:rsid w:val="00AC09E5"/>
    <w:rsid w:val="00B04BA8"/>
    <w:rsid w:val="00B12F3F"/>
    <w:rsid w:val="00B1448E"/>
    <w:rsid w:val="00B145C5"/>
    <w:rsid w:val="00B14CE5"/>
    <w:rsid w:val="00B238BF"/>
    <w:rsid w:val="00B30977"/>
    <w:rsid w:val="00B34084"/>
    <w:rsid w:val="00B408E3"/>
    <w:rsid w:val="00B42887"/>
    <w:rsid w:val="00B463A7"/>
    <w:rsid w:val="00B6323A"/>
    <w:rsid w:val="00B70CEC"/>
    <w:rsid w:val="00B97C41"/>
    <w:rsid w:val="00BA1418"/>
    <w:rsid w:val="00BB4705"/>
    <w:rsid w:val="00BE44E0"/>
    <w:rsid w:val="00BF576F"/>
    <w:rsid w:val="00C05AC7"/>
    <w:rsid w:val="00C30F6A"/>
    <w:rsid w:val="00C36B30"/>
    <w:rsid w:val="00C423C5"/>
    <w:rsid w:val="00C5600F"/>
    <w:rsid w:val="00C65B2B"/>
    <w:rsid w:val="00C660F1"/>
    <w:rsid w:val="00C719BB"/>
    <w:rsid w:val="00C7374F"/>
    <w:rsid w:val="00C74BDB"/>
    <w:rsid w:val="00C8550F"/>
    <w:rsid w:val="00C906D6"/>
    <w:rsid w:val="00CA2D4C"/>
    <w:rsid w:val="00CB087D"/>
    <w:rsid w:val="00CB2D3E"/>
    <w:rsid w:val="00CC5353"/>
    <w:rsid w:val="00CD4B42"/>
    <w:rsid w:val="00CE2952"/>
    <w:rsid w:val="00CE3B71"/>
    <w:rsid w:val="00CE453E"/>
    <w:rsid w:val="00D26331"/>
    <w:rsid w:val="00D47CEB"/>
    <w:rsid w:val="00D47FA1"/>
    <w:rsid w:val="00D55FBE"/>
    <w:rsid w:val="00D6385A"/>
    <w:rsid w:val="00D64566"/>
    <w:rsid w:val="00D66B65"/>
    <w:rsid w:val="00D81472"/>
    <w:rsid w:val="00D859DC"/>
    <w:rsid w:val="00DA07EB"/>
    <w:rsid w:val="00DB0768"/>
    <w:rsid w:val="00DB0B03"/>
    <w:rsid w:val="00DD3570"/>
    <w:rsid w:val="00DD5B27"/>
    <w:rsid w:val="00DE6266"/>
    <w:rsid w:val="00DE7E0F"/>
    <w:rsid w:val="00E01C85"/>
    <w:rsid w:val="00E1750E"/>
    <w:rsid w:val="00E24AAA"/>
    <w:rsid w:val="00E372CF"/>
    <w:rsid w:val="00E42456"/>
    <w:rsid w:val="00E4310E"/>
    <w:rsid w:val="00E5110C"/>
    <w:rsid w:val="00E55F24"/>
    <w:rsid w:val="00E57E34"/>
    <w:rsid w:val="00E601A3"/>
    <w:rsid w:val="00E775C6"/>
    <w:rsid w:val="00E92DB2"/>
    <w:rsid w:val="00EB1A9D"/>
    <w:rsid w:val="00EC3F7A"/>
    <w:rsid w:val="00ED560A"/>
    <w:rsid w:val="00ED64A4"/>
    <w:rsid w:val="00EF3EF0"/>
    <w:rsid w:val="00F0203B"/>
    <w:rsid w:val="00F16ECA"/>
    <w:rsid w:val="00F2154E"/>
    <w:rsid w:val="00F235B4"/>
    <w:rsid w:val="00F40B96"/>
    <w:rsid w:val="00F434C3"/>
    <w:rsid w:val="00F64265"/>
    <w:rsid w:val="00F644FB"/>
    <w:rsid w:val="00F6687A"/>
    <w:rsid w:val="00F750BB"/>
    <w:rsid w:val="00F82DDC"/>
    <w:rsid w:val="00F8570F"/>
    <w:rsid w:val="00FA190A"/>
    <w:rsid w:val="00FB4F93"/>
    <w:rsid w:val="00FB7232"/>
    <w:rsid w:val="00FD0BBF"/>
    <w:rsid w:val="00FD5E25"/>
    <w:rsid w:val="00FF02C1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1E135BBF"/>
  <w15:docId w15:val="{249E2340-73F6-4744-9C15-2D9BF10A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84E4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Arial" w:hAnsi="Arial"/>
      <w:lang w:eastAsia="nl-NL"/>
    </w:rPr>
  </w:style>
  <w:style w:type="paragraph" w:styleId="Kop1">
    <w:name w:val="heading 1"/>
    <w:basedOn w:val="Standaard"/>
    <w:next w:val="Standaard"/>
    <w:link w:val="Kop1Char"/>
    <w:qFormat/>
    <w:pPr>
      <w:keepNext/>
      <w:numPr>
        <w:numId w:val="1"/>
      </w:numPr>
      <w:spacing w:before="480" w:after="60"/>
      <w:outlineLvl w:val="0"/>
    </w:pPr>
    <w:rPr>
      <w:b/>
      <w:kern w:val="28"/>
      <w:sz w:val="24"/>
    </w:rPr>
  </w:style>
  <w:style w:type="paragraph" w:styleId="Kop2">
    <w:name w:val="heading 2"/>
    <w:basedOn w:val="Standaard"/>
    <w:next w:val="Standaard"/>
    <w:link w:val="Kop2Char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2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ind w:hanging="853"/>
      <w:outlineLvl w:val="3"/>
    </w:pPr>
    <w:rPr>
      <w:i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ind w:hanging="999"/>
      <w:outlineLvl w:val="4"/>
    </w:p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60" w:after="60"/>
      <w:ind w:hanging="709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60" w:after="60"/>
      <w:ind w:hanging="709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60" w:after="60"/>
      <w:ind w:hanging="709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60" w:after="60"/>
      <w:ind w:hanging="709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pPr>
      <w:spacing w:before="240" w:after="480"/>
      <w:jc w:val="center"/>
    </w:pPr>
    <w:rPr>
      <w:b/>
      <w:kern w:val="28"/>
      <w:sz w:val="36"/>
    </w:rPr>
  </w:style>
  <w:style w:type="paragraph" w:customStyle="1" w:styleId="lijst1">
    <w:name w:val="lijst1"/>
    <w:basedOn w:val="Standaard"/>
    <w:rsid w:val="00122CA9"/>
    <w:pPr>
      <w:numPr>
        <w:numId w:val="15"/>
      </w:numPr>
      <w:tabs>
        <w:tab w:val="clear" w:pos="1097"/>
        <w:tab w:val="num" w:pos="567"/>
      </w:tabs>
      <w:ind w:left="567" w:hanging="567"/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CE2952"/>
    <w:rPr>
      <w:rFonts w:ascii="Arial" w:hAnsi="Arial"/>
      <w:b/>
      <w:sz w:val="18"/>
    </w:rPr>
  </w:style>
  <w:style w:type="paragraph" w:styleId="Adresenvelop">
    <w:name w:val="envelope address"/>
    <w:basedOn w:val="Standaard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lijstinspr2">
    <w:name w:val="lijstinspr2"/>
    <w:basedOn w:val="Standaard"/>
    <w:semiHidden/>
    <w:rsid w:val="00122CA9"/>
    <w:pPr>
      <w:ind w:left="1985"/>
    </w:pPr>
  </w:style>
  <w:style w:type="paragraph" w:customStyle="1" w:styleId="aanwezig">
    <w:name w:val="aanwezig"/>
    <w:basedOn w:val="Standaard"/>
    <w:semiHidden/>
    <w:pPr>
      <w:spacing w:after="120"/>
      <w:ind w:left="1701" w:hanging="1701"/>
    </w:pPr>
    <w:rPr>
      <w:i/>
    </w:rPr>
  </w:style>
  <w:style w:type="paragraph" w:customStyle="1" w:styleId="tekst5">
    <w:name w:val="tekst5"/>
    <w:basedOn w:val="Standaard"/>
    <w:semiHidden/>
    <w:pPr>
      <w:ind w:left="3828"/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Geenlijst"/>
    <w:semiHidden/>
    <w:rsid w:val="005A0435"/>
    <w:pPr>
      <w:numPr>
        <w:numId w:val="2"/>
      </w:numPr>
    </w:pPr>
  </w:style>
  <w:style w:type="numbering" w:styleId="1ai">
    <w:name w:val="Outline List 1"/>
    <w:basedOn w:val="Geenlijst"/>
    <w:semiHidden/>
    <w:rsid w:val="005A0435"/>
    <w:pPr>
      <w:numPr>
        <w:numId w:val="3"/>
      </w:numPr>
    </w:pPr>
  </w:style>
  <w:style w:type="table" w:styleId="3D-effectenvoortabel1">
    <w:name w:val="Table 3D effect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5A0435"/>
  </w:style>
  <w:style w:type="paragraph" w:styleId="Afsluiting">
    <w:name w:val="Closing"/>
    <w:basedOn w:val="Standaard"/>
    <w:semiHidden/>
    <w:rsid w:val="005A0435"/>
    <w:pPr>
      <w:ind w:left="4252"/>
    </w:pPr>
  </w:style>
  <w:style w:type="paragraph" w:styleId="Afzender">
    <w:name w:val="envelope return"/>
    <w:basedOn w:val="Standaard"/>
    <w:semiHidden/>
    <w:rsid w:val="005A0435"/>
    <w:rPr>
      <w:rFonts w:cs="Arial"/>
    </w:rPr>
  </w:style>
  <w:style w:type="numbering" w:styleId="Artikelsectie">
    <w:name w:val="Outline List 3"/>
    <w:basedOn w:val="Geenlijst"/>
    <w:semiHidden/>
    <w:rsid w:val="005A0435"/>
    <w:pPr>
      <w:numPr>
        <w:numId w:val="4"/>
      </w:numPr>
    </w:pPr>
  </w:style>
  <w:style w:type="paragraph" w:styleId="Berichtkop">
    <w:name w:val="Message Header"/>
    <w:basedOn w:val="Standaard"/>
    <w:semiHidden/>
    <w:rsid w:val="005A04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Bloktekst">
    <w:name w:val="Block Text"/>
    <w:basedOn w:val="Standaard"/>
    <w:semiHidden/>
    <w:rsid w:val="005A0435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rsid w:val="005A0435"/>
  </w:style>
  <w:style w:type="table" w:styleId="Eenvoudigetabel1">
    <w:name w:val="Table Simp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5A0435"/>
  </w:style>
  <w:style w:type="character" w:styleId="GevolgdeHyperlink">
    <w:name w:val="FollowedHyperlink"/>
    <w:basedOn w:val="Standaardalinea-lettertype"/>
    <w:semiHidden/>
    <w:rsid w:val="005A0435"/>
    <w:rPr>
      <w:color w:val="606420"/>
      <w:u w:val="single"/>
    </w:rPr>
  </w:style>
  <w:style w:type="paragraph" w:styleId="Handtekening">
    <w:name w:val="Signature"/>
    <w:basedOn w:val="Standaard"/>
    <w:semiHidden/>
    <w:rsid w:val="005A0435"/>
    <w:pPr>
      <w:ind w:left="4252"/>
    </w:pPr>
  </w:style>
  <w:style w:type="paragraph" w:styleId="HTML-voorafopgemaakt">
    <w:name w:val="HTML Preformatted"/>
    <w:basedOn w:val="Standaard"/>
    <w:semiHidden/>
    <w:rsid w:val="005A0435"/>
    <w:rPr>
      <w:rFonts w:ascii="Courier New" w:hAnsi="Courier New" w:cs="Courier New"/>
    </w:rPr>
  </w:style>
  <w:style w:type="character" w:styleId="HTMLCode">
    <w:name w:val="HTML Code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A0435"/>
    <w:rPr>
      <w:i/>
      <w:iCs/>
    </w:rPr>
  </w:style>
  <w:style w:type="character" w:styleId="HTMLVariable">
    <w:name w:val="HTML Variable"/>
    <w:basedOn w:val="Standaardalinea-lettertype"/>
    <w:semiHidden/>
    <w:rsid w:val="005A0435"/>
    <w:rPr>
      <w:i/>
      <w:iCs/>
    </w:rPr>
  </w:style>
  <w:style w:type="character" w:styleId="HTML-acroniem">
    <w:name w:val="HTML Acronym"/>
    <w:basedOn w:val="Standaardalinea-lettertype"/>
    <w:semiHidden/>
    <w:rsid w:val="005A0435"/>
  </w:style>
  <w:style w:type="paragraph" w:styleId="HTML-adres">
    <w:name w:val="HTML Address"/>
    <w:basedOn w:val="Standaard"/>
    <w:semiHidden/>
    <w:rsid w:val="005A0435"/>
    <w:rPr>
      <w:i/>
      <w:iCs/>
    </w:rPr>
  </w:style>
  <w:style w:type="character" w:styleId="HTML-citaat">
    <w:name w:val="HTML Cite"/>
    <w:basedOn w:val="Standaardalinea-lettertype"/>
    <w:semiHidden/>
    <w:rsid w:val="005A0435"/>
    <w:rPr>
      <w:i/>
      <w:iCs/>
    </w:rPr>
  </w:style>
  <w:style w:type="character" w:styleId="HTML-schrijfmachine">
    <w:name w:val="HTML Typewriter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rsid w:val="005A0435"/>
    <w:rPr>
      <w:rFonts w:ascii="Courier New" w:hAnsi="Courier New" w:cs="Courier New"/>
    </w:rPr>
  </w:style>
  <w:style w:type="character" w:styleId="Hyperlink">
    <w:name w:val="Hyperlink"/>
    <w:basedOn w:val="Standaardalinea-lettertype"/>
    <w:rsid w:val="005A0435"/>
    <w:rPr>
      <w:color w:val="0000FF"/>
      <w:u w:val="single"/>
    </w:rPr>
  </w:style>
  <w:style w:type="table" w:styleId="Klassieketabel1">
    <w:name w:val="Table Classic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Standaard"/>
    <w:semiHidden/>
    <w:rsid w:val="005A0435"/>
    <w:pPr>
      <w:ind w:left="283" w:hanging="283"/>
    </w:pPr>
  </w:style>
  <w:style w:type="paragraph" w:styleId="Lijst2">
    <w:name w:val="List 2"/>
    <w:basedOn w:val="Standaard"/>
    <w:semiHidden/>
    <w:rsid w:val="005A0435"/>
    <w:pPr>
      <w:ind w:left="566" w:hanging="283"/>
    </w:pPr>
  </w:style>
  <w:style w:type="paragraph" w:styleId="Lijst3">
    <w:name w:val="List 3"/>
    <w:basedOn w:val="Standaard"/>
    <w:semiHidden/>
    <w:rsid w:val="005A0435"/>
    <w:pPr>
      <w:ind w:left="849" w:hanging="283"/>
    </w:pPr>
  </w:style>
  <w:style w:type="paragraph" w:styleId="Lijst4">
    <w:name w:val="List 4"/>
    <w:basedOn w:val="Standaard"/>
    <w:semiHidden/>
    <w:rsid w:val="005A0435"/>
    <w:pPr>
      <w:ind w:left="1132" w:hanging="283"/>
    </w:pPr>
  </w:style>
  <w:style w:type="paragraph" w:styleId="Lijst5">
    <w:name w:val="List 5"/>
    <w:basedOn w:val="Standaard"/>
    <w:semiHidden/>
    <w:rsid w:val="005A0435"/>
    <w:pPr>
      <w:ind w:left="1415" w:hanging="283"/>
    </w:pPr>
  </w:style>
  <w:style w:type="paragraph" w:styleId="Lijstopsomteken">
    <w:name w:val="List Bullet"/>
    <w:basedOn w:val="Standaard"/>
    <w:semiHidden/>
    <w:rsid w:val="005A0435"/>
    <w:pPr>
      <w:numPr>
        <w:numId w:val="5"/>
      </w:numPr>
    </w:pPr>
  </w:style>
  <w:style w:type="paragraph" w:styleId="Lijstopsomteken2">
    <w:name w:val="List Bullet 2"/>
    <w:basedOn w:val="Standaard"/>
    <w:semiHidden/>
    <w:rsid w:val="005A0435"/>
    <w:pPr>
      <w:numPr>
        <w:numId w:val="6"/>
      </w:numPr>
    </w:pPr>
  </w:style>
  <w:style w:type="paragraph" w:styleId="Lijstopsomteken3">
    <w:name w:val="List Bullet 3"/>
    <w:basedOn w:val="Standaard"/>
    <w:semiHidden/>
    <w:rsid w:val="005A0435"/>
    <w:pPr>
      <w:numPr>
        <w:numId w:val="7"/>
      </w:numPr>
    </w:pPr>
  </w:style>
  <w:style w:type="paragraph" w:styleId="Lijstopsomteken4">
    <w:name w:val="List Bullet 4"/>
    <w:basedOn w:val="Standaard"/>
    <w:semiHidden/>
    <w:rsid w:val="005A0435"/>
    <w:pPr>
      <w:numPr>
        <w:numId w:val="8"/>
      </w:numPr>
    </w:pPr>
  </w:style>
  <w:style w:type="paragraph" w:styleId="Lijstopsomteken5">
    <w:name w:val="List Bullet 5"/>
    <w:basedOn w:val="Standaard"/>
    <w:semiHidden/>
    <w:rsid w:val="005A0435"/>
    <w:pPr>
      <w:numPr>
        <w:numId w:val="9"/>
      </w:numPr>
    </w:pPr>
  </w:style>
  <w:style w:type="paragraph" w:styleId="Lijstnummering">
    <w:name w:val="List Number"/>
    <w:basedOn w:val="Standaard"/>
    <w:semiHidden/>
    <w:rsid w:val="005A0435"/>
    <w:pPr>
      <w:numPr>
        <w:numId w:val="10"/>
      </w:numPr>
    </w:pPr>
  </w:style>
  <w:style w:type="paragraph" w:styleId="Lijstnummering2">
    <w:name w:val="List Number 2"/>
    <w:basedOn w:val="Standaard"/>
    <w:semiHidden/>
    <w:rsid w:val="005A0435"/>
    <w:pPr>
      <w:numPr>
        <w:numId w:val="11"/>
      </w:numPr>
    </w:pPr>
  </w:style>
  <w:style w:type="paragraph" w:styleId="Lijstnummering3">
    <w:name w:val="List Number 3"/>
    <w:basedOn w:val="Standaard"/>
    <w:semiHidden/>
    <w:rsid w:val="005A0435"/>
    <w:pPr>
      <w:numPr>
        <w:numId w:val="12"/>
      </w:numPr>
    </w:pPr>
  </w:style>
  <w:style w:type="paragraph" w:styleId="Lijstnummering4">
    <w:name w:val="List Number 4"/>
    <w:basedOn w:val="Standaard"/>
    <w:semiHidden/>
    <w:rsid w:val="005A0435"/>
    <w:pPr>
      <w:numPr>
        <w:numId w:val="13"/>
      </w:numPr>
    </w:pPr>
  </w:style>
  <w:style w:type="paragraph" w:styleId="Lijstnummering5">
    <w:name w:val="List Number 5"/>
    <w:basedOn w:val="Standaard"/>
    <w:semiHidden/>
    <w:rsid w:val="005A0435"/>
    <w:pPr>
      <w:numPr>
        <w:numId w:val="14"/>
      </w:numPr>
    </w:pPr>
  </w:style>
  <w:style w:type="paragraph" w:styleId="Lijstvoortzetting">
    <w:name w:val="List Continue"/>
    <w:basedOn w:val="Standaard"/>
    <w:semiHidden/>
    <w:rsid w:val="005A0435"/>
    <w:pPr>
      <w:spacing w:after="120"/>
      <w:ind w:left="283"/>
    </w:pPr>
  </w:style>
  <w:style w:type="paragraph" w:styleId="Lijstvoortzetting2">
    <w:name w:val="List Continue 2"/>
    <w:basedOn w:val="Standaard"/>
    <w:semiHidden/>
    <w:rsid w:val="005A0435"/>
    <w:pPr>
      <w:spacing w:after="120"/>
      <w:ind w:left="566"/>
    </w:pPr>
  </w:style>
  <w:style w:type="paragraph" w:styleId="Lijstvoortzetting3">
    <w:name w:val="List Continue 3"/>
    <w:basedOn w:val="Standaard"/>
    <w:semiHidden/>
    <w:rsid w:val="005A0435"/>
    <w:pPr>
      <w:spacing w:after="120"/>
      <w:ind w:left="849"/>
    </w:pPr>
  </w:style>
  <w:style w:type="paragraph" w:styleId="Lijstvoortzetting4">
    <w:name w:val="List Continue 4"/>
    <w:basedOn w:val="Standaard"/>
    <w:semiHidden/>
    <w:rsid w:val="005A0435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5A0435"/>
    <w:pPr>
      <w:spacing w:after="120"/>
      <w:ind w:left="1415"/>
    </w:pPr>
  </w:style>
  <w:style w:type="character" w:styleId="Nadruk">
    <w:name w:val="Emphasis"/>
    <w:basedOn w:val="Standaardalinea-lettertype"/>
    <w:rsid w:val="005A0435"/>
    <w:rPr>
      <w:i/>
      <w:iCs/>
    </w:rPr>
  </w:style>
  <w:style w:type="paragraph" w:styleId="Normaalweb">
    <w:name w:val="Normal (Web)"/>
    <w:basedOn w:val="Standaard"/>
    <w:semiHidden/>
    <w:rsid w:val="005A0435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5A0435"/>
  </w:style>
  <w:style w:type="paragraph" w:styleId="Plattetekst">
    <w:name w:val="Body Text"/>
    <w:basedOn w:val="Standaard"/>
    <w:semiHidden/>
    <w:rsid w:val="005A0435"/>
    <w:pPr>
      <w:spacing w:after="120"/>
    </w:pPr>
  </w:style>
  <w:style w:type="paragraph" w:styleId="Plattetekst2">
    <w:name w:val="Body Text 2"/>
    <w:basedOn w:val="Standaard"/>
    <w:semiHidden/>
    <w:rsid w:val="005A0435"/>
    <w:pPr>
      <w:spacing w:after="120" w:line="480" w:lineRule="auto"/>
    </w:pPr>
  </w:style>
  <w:style w:type="paragraph" w:styleId="Plattetekst3">
    <w:name w:val="Body Text 3"/>
    <w:basedOn w:val="Standaard"/>
    <w:semiHidden/>
    <w:rsid w:val="005A0435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5A0435"/>
    <w:pPr>
      <w:ind w:firstLine="210"/>
    </w:pPr>
  </w:style>
  <w:style w:type="paragraph" w:styleId="Plattetekstinspringen">
    <w:name w:val="Body Text Indent"/>
    <w:basedOn w:val="Standaard"/>
    <w:semiHidden/>
    <w:rsid w:val="005A0435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5A0435"/>
    <w:pPr>
      <w:ind w:firstLine="210"/>
    </w:pPr>
  </w:style>
  <w:style w:type="paragraph" w:styleId="Plattetekstinspringen2">
    <w:name w:val="Body Text Indent 2"/>
    <w:basedOn w:val="Standaard"/>
    <w:semiHidden/>
    <w:rsid w:val="005A0435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5A0435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5A0435"/>
  </w:style>
  <w:style w:type="paragraph" w:styleId="Standaardinspringing">
    <w:name w:val="Normal Indent"/>
    <w:basedOn w:val="Standaard"/>
    <w:semiHidden/>
    <w:rsid w:val="005A0435"/>
    <w:pPr>
      <w:ind w:left="708"/>
    </w:pPr>
  </w:style>
  <w:style w:type="paragraph" w:styleId="Ondertitel">
    <w:name w:val="Subtitle"/>
    <w:basedOn w:val="Standaard"/>
    <w:rsid w:val="005A0435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elkolommen1">
    <w:name w:val="Table Column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5A0435"/>
    <w:rPr>
      <w:rFonts w:ascii="Courier New" w:hAnsi="Courier New" w:cs="Courier New"/>
    </w:rPr>
  </w:style>
  <w:style w:type="table" w:styleId="Verfijndetabel1">
    <w:name w:val="Table Subt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5A0435"/>
    <w:rPr>
      <w:b/>
      <w:bCs/>
    </w:rPr>
  </w:style>
  <w:style w:type="paragraph" w:customStyle="1" w:styleId="Besluit">
    <w:name w:val="Besluit"/>
    <w:basedOn w:val="Standaard"/>
    <w:rsid w:val="001433AB"/>
    <w:pPr>
      <w:framePr w:w="8505" w:h="1134" w:wrap="notBeside" w:vAnchor="text" w:hAnchor="text" w:xAlign="right" w:y="1"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hd w:val="clear" w:color="auto" w:fill="FFFFFF"/>
      <w:spacing w:line="24" w:lineRule="atLeast"/>
    </w:pPr>
  </w:style>
  <w:style w:type="paragraph" w:customStyle="1" w:styleId="lijst1niveau2">
    <w:name w:val="lijst1 niveau 2"/>
    <w:basedOn w:val="Standaard"/>
    <w:link w:val="lijst1niveau2Char"/>
    <w:rsid w:val="00122CA9"/>
    <w:pPr>
      <w:numPr>
        <w:numId w:val="16"/>
      </w:numPr>
      <w:tabs>
        <w:tab w:val="clear" w:pos="1778"/>
        <w:tab w:val="left" w:pos="1134"/>
      </w:tabs>
      <w:ind w:left="1134" w:hanging="567"/>
    </w:pPr>
  </w:style>
  <w:style w:type="paragraph" w:customStyle="1" w:styleId="lijst1niveau3">
    <w:name w:val="lijst1 niveau 3"/>
    <w:basedOn w:val="Standaard"/>
    <w:rsid w:val="00122CA9"/>
    <w:pPr>
      <w:numPr>
        <w:numId w:val="17"/>
      </w:numPr>
      <w:tabs>
        <w:tab w:val="clear" w:pos="1494"/>
        <w:tab w:val="left" w:pos="1701"/>
      </w:tabs>
      <w:ind w:left="1701" w:hanging="567"/>
    </w:pPr>
  </w:style>
  <w:style w:type="character" w:customStyle="1" w:styleId="lijst1niveau2Char">
    <w:name w:val="lijst1 niveau 2 Char"/>
    <w:basedOn w:val="Standaardalinea-lettertype"/>
    <w:link w:val="lijst1niveau2"/>
    <w:rsid w:val="00122CA9"/>
    <w:rPr>
      <w:rFonts w:ascii="Arial" w:hAnsi="Arial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62567"/>
    <w:rPr>
      <w:color w:val="808080"/>
    </w:rPr>
  </w:style>
  <w:style w:type="paragraph" w:styleId="Lijstalinea">
    <w:name w:val="List Paragraph"/>
    <w:basedOn w:val="Standaard"/>
    <w:link w:val="LijstalineaChar"/>
    <w:uiPriority w:val="34"/>
    <w:qFormat/>
    <w:rsid w:val="00CA2D4C"/>
    <w:pPr>
      <w:ind w:left="720"/>
      <w:contextualSpacing/>
    </w:pPr>
  </w:style>
  <w:style w:type="paragraph" w:customStyle="1" w:styleId="Bullets">
    <w:name w:val="Bullets"/>
    <w:basedOn w:val="Standaard"/>
    <w:link w:val="BulletsChar"/>
    <w:qFormat/>
    <w:rsid w:val="00CA2D4C"/>
    <w:pPr>
      <w:numPr>
        <w:numId w:val="18"/>
      </w:numPr>
      <w:spacing w:line="288" w:lineRule="auto"/>
      <w:ind w:left="714" w:hanging="357"/>
    </w:pPr>
    <w:rPr>
      <w:szCs w:val="18"/>
    </w:rPr>
  </w:style>
  <w:style w:type="character" w:customStyle="1" w:styleId="BulletsChar">
    <w:name w:val="Bullets Char"/>
    <w:basedOn w:val="Standaardalinea-lettertype"/>
    <w:link w:val="Bullets"/>
    <w:rsid w:val="00CA2D4C"/>
    <w:rPr>
      <w:rFonts w:ascii="Arial" w:hAnsi="Arial"/>
      <w:szCs w:val="18"/>
      <w:lang w:eastAsia="nl-NL"/>
    </w:rPr>
  </w:style>
  <w:style w:type="paragraph" w:customStyle="1" w:styleId="Betreft">
    <w:name w:val="Betreft"/>
    <w:basedOn w:val="Standaard"/>
    <w:link w:val="BetreftChar"/>
    <w:qFormat/>
    <w:rsid w:val="004F3BBC"/>
    <w:rPr>
      <w:b/>
      <w:sz w:val="28"/>
      <w:szCs w:val="24"/>
    </w:rPr>
  </w:style>
  <w:style w:type="character" w:customStyle="1" w:styleId="BetreftChar">
    <w:name w:val="Betreft Char"/>
    <w:basedOn w:val="Standaardalinea-lettertype"/>
    <w:link w:val="Betreft"/>
    <w:rsid w:val="004F3BBC"/>
    <w:rPr>
      <w:rFonts w:ascii="Arial" w:hAnsi="Arial"/>
      <w:b/>
      <w:sz w:val="28"/>
      <w:szCs w:val="24"/>
      <w:lang w:eastAsia="nl-NL"/>
    </w:rPr>
  </w:style>
  <w:style w:type="paragraph" w:styleId="Bijschrift">
    <w:name w:val="caption"/>
    <w:basedOn w:val="Standaard"/>
    <w:next w:val="Standaard"/>
    <w:unhideWhenUsed/>
    <w:qFormat/>
    <w:rsid w:val="004F3BBC"/>
    <w:pPr>
      <w:overflowPunct/>
      <w:autoSpaceDE/>
      <w:autoSpaceDN/>
      <w:adjustRightInd/>
      <w:spacing w:before="100" w:beforeAutospacing="1" w:after="200" w:afterAutospacing="1" w:line="240" w:lineRule="auto"/>
      <w:textAlignment w:val="auto"/>
    </w:pPr>
    <w:rPr>
      <w:i/>
      <w:iCs/>
      <w:color w:val="1F497D" w:themeColor="text2"/>
      <w:sz w:val="18"/>
      <w:szCs w:val="18"/>
    </w:rPr>
  </w:style>
  <w:style w:type="character" w:customStyle="1" w:styleId="TitelChar">
    <w:name w:val="Titel Char"/>
    <w:basedOn w:val="Standaardalinea-lettertype"/>
    <w:link w:val="Titel"/>
    <w:rsid w:val="004F3BBC"/>
    <w:rPr>
      <w:rFonts w:ascii="Arial" w:hAnsi="Arial"/>
      <w:b/>
      <w:kern w:val="28"/>
      <w:sz w:val="36"/>
      <w:lang w:eastAsia="nl-NL"/>
    </w:rPr>
  </w:style>
  <w:style w:type="paragraph" w:customStyle="1" w:styleId="Deadline">
    <w:name w:val="Deadline"/>
    <w:basedOn w:val="Lijstalinea"/>
    <w:next w:val="Standaard"/>
    <w:link w:val="DeadlineChar"/>
    <w:qFormat/>
    <w:rsid w:val="004F3BBC"/>
    <w:pPr>
      <w:numPr>
        <w:numId w:val="19"/>
      </w:numPr>
      <w:overflowPunct/>
      <w:autoSpaceDE/>
      <w:autoSpaceDN/>
      <w:adjustRightInd/>
      <w:spacing w:before="100" w:beforeAutospacing="1" w:after="100" w:afterAutospacing="1" w:line="240" w:lineRule="atLeast"/>
      <w:ind w:left="0" w:hanging="567"/>
      <w:textAlignment w:val="auto"/>
    </w:pPr>
    <w:rPr>
      <w:rFonts w:eastAsia="SimSun"/>
      <w:i/>
      <w:color w:val="FF0000"/>
    </w:rPr>
  </w:style>
  <w:style w:type="character" w:customStyle="1" w:styleId="DeadlineChar">
    <w:name w:val="Deadline Char"/>
    <w:basedOn w:val="Standaardalinea-lettertype"/>
    <w:link w:val="Deadline"/>
    <w:rsid w:val="004F3BBC"/>
    <w:rPr>
      <w:rFonts w:ascii="Arial" w:eastAsia="SimSun" w:hAnsi="Arial"/>
      <w:i/>
      <w:color w:val="FF0000"/>
      <w:lang w:eastAsia="nl-NL"/>
    </w:rPr>
  </w:style>
  <w:style w:type="paragraph" w:customStyle="1" w:styleId="Bijlage">
    <w:name w:val="Bijlage"/>
    <w:basedOn w:val="Kop1"/>
    <w:link w:val="BijlageChar"/>
    <w:qFormat/>
    <w:rsid w:val="004F3BBC"/>
    <w:pPr>
      <w:keepNext w:val="0"/>
      <w:numPr>
        <w:numId w:val="20"/>
      </w:num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</w:style>
  <w:style w:type="character" w:customStyle="1" w:styleId="BijlageChar">
    <w:name w:val="Bijlage Char"/>
    <w:basedOn w:val="Standaardalinea-lettertype"/>
    <w:link w:val="Bijlage"/>
    <w:rsid w:val="004F3BBC"/>
    <w:rPr>
      <w:rFonts w:ascii="Arial" w:hAnsi="Arial"/>
      <w:b/>
      <w:kern w:val="28"/>
      <w:sz w:val="24"/>
      <w:lang w:eastAsia="nl-NL"/>
    </w:rPr>
  </w:style>
  <w:style w:type="paragraph" w:customStyle="1" w:styleId="Deel">
    <w:name w:val="Deel"/>
    <w:basedOn w:val="Kop1"/>
    <w:link w:val="DeelChar"/>
    <w:qFormat/>
    <w:rsid w:val="004F3BBC"/>
    <w:pPr>
      <w:keepNext w:val="0"/>
      <w:numPr>
        <w:numId w:val="21"/>
      </w:num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</w:style>
  <w:style w:type="character" w:customStyle="1" w:styleId="DeelChar">
    <w:name w:val="Deel Char"/>
    <w:basedOn w:val="Standaardalinea-lettertype"/>
    <w:link w:val="Deel"/>
    <w:rsid w:val="004F3BBC"/>
    <w:rPr>
      <w:rFonts w:ascii="Arial" w:hAnsi="Arial"/>
      <w:b/>
      <w:kern w:val="28"/>
      <w:sz w:val="24"/>
      <w:lang w:eastAsia="nl-NL"/>
    </w:rPr>
  </w:style>
  <w:style w:type="paragraph" w:customStyle="1" w:styleId="Tussentitel">
    <w:name w:val="Tussentitel"/>
    <w:basedOn w:val="Standaard"/>
    <w:link w:val="TussentitelChar"/>
    <w:qFormat/>
    <w:rsid w:val="004F3BBC"/>
    <w:pPr>
      <w:overflowPunct/>
      <w:autoSpaceDE/>
      <w:autoSpaceDN/>
      <w:adjustRightInd/>
      <w:spacing w:before="100" w:beforeAutospacing="1" w:after="100" w:afterAutospacing="1" w:line="240" w:lineRule="atLeast"/>
      <w:jc w:val="center"/>
      <w:textAlignment w:val="auto"/>
    </w:pPr>
    <w:rPr>
      <w:b/>
      <w:sz w:val="28"/>
    </w:rPr>
  </w:style>
  <w:style w:type="character" w:customStyle="1" w:styleId="TussentitelChar">
    <w:name w:val="Tussentitel Char"/>
    <w:basedOn w:val="Standaardalinea-lettertype"/>
    <w:link w:val="Tussentitel"/>
    <w:rsid w:val="004F3BBC"/>
    <w:rPr>
      <w:rFonts w:ascii="Arial" w:hAnsi="Arial"/>
      <w:b/>
      <w:sz w:val="28"/>
      <w:lang w:eastAsia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4F3BBC"/>
    <w:rPr>
      <w:rFonts w:ascii="Arial" w:hAnsi="Arial"/>
      <w:lang w:eastAsia="nl-NL"/>
    </w:rPr>
  </w:style>
  <w:style w:type="character" w:customStyle="1" w:styleId="Kop1Char">
    <w:name w:val="Kop 1 Char"/>
    <w:basedOn w:val="Standaardalinea-lettertype"/>
    <w:link w:val="Kop1"/>
    <w:rsid w:val="004F3BBC"/>
    <w:rPr>
      <w:rFonts w:ascii="Arial" w:hAnsi="Arial"/>
      <w:b/>
      <w:kern w:val="28"/>
      <w:sz w:val="24"/>
      <w:lang w:eastAsia="nl-NL"/>
    </w:rPr>
  </w:style>
  <w:style w:type="character" w:customStyle="1" w:styleId="Kop2Char">
    <w:name w:val="Kop 2 Char"/>
    <w:basedOn w:val="Standaardalinea-lettertype"/>
    <w:link w:val="Kop2"/>
    <w:rsid w:val="004F3BBC"/>
    <w:rPr>
      <w:rFonts w:ascii="Arial" w:hAnsi="Arial"/>
      <w:b/>
      <w:i/>
      <w:sz w:val="22"/>
      <w:lang w:eastAsia="nl-NL"/>
    </w:rPr>
  </w:style>
  <w:style w:type="table" w:styleId="Rastertabel1licht">
    <w:name w:val="Grid Table 1 Light"/>
    <w:basedOn w:val="Standaardtabel"/>
    <w:uiPriority w:val="46"/>
    <w:rsid w:val="006C3CD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Voetnoottekst">
    <w:name w:val="footnote text"/>
    <w:basedOn w:val="Standaard"/>
    <w:link w:val="VoetnoottekstChar"/>
    <w:semiHidden/>
    <w:unhideWhenUsed/>
    <w:rsid w:val="00E01C85"/>
    <w:pPr>
      <w:spacing w:line="240" w:lineRule="auto"/>
      <w:jc w:val="both"/>
    </w:pPr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semiHidden/>
    <w:rsid w:val="00E01C85"/>
    <w:rPr>
      <w:rFonts w:ascii="Arial" w:hAnsi="Arial"/>
      <w:sz w:val="1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323A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semiHidden/>
    <w:unhideWhenUsed/>
    <w:rsid w:val="00816FEB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816FEB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rsid w:val="00816FEB"/>
    <w:rPr>
      <w:rFonts w:ascii="Arial" w:hAnsi="Arial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816F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16FEB"/>
    <w:rPr>
      <w:rFonts w:ascii="Arial" w:hAnsi="Arial"/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klj.be/leiding-bestuur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mke%20De%20Coninck\KLJ\0.%20Communicatie%20-%20Sjablonen\KLJ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41A3A5D1A474290AB317A77BD5399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132F10-CB05-4293-AF50-3B070C768033}"/>
      </w:docPartPr>
      <w:docPartBody>
        <w:p w:rsidR="003E36E0" w:rsidRDefault="008E05D2">
          <w:pPr>
            <w:pStyle w:val="941A3A5D1A474290AB317A77BD5399DC"/>
          </w:pPr>
          <w:r w:rsidRPr="000C02F9">
            <w:rPr>
              <w:rStyle w:val="Tekstvantijdelijkeaanduiding"/>
            </w:rPr>
            <w:t>[Onderwerp]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E0"/>
    <w:rsid w:val="0013780B"/>
    <w:rsid w:val="0032432E"/>
    <w:rsid w:val="003E36E0"/>
    <w:rsid w:val="008E05D2"/>
    <w:rsid w:val="00B1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941A3A5D1A474290AB317A77BD5399DC">
    <w:name w:val="941A3A5D1A474290AB317A77BD5399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DEBFB8AE31F4CA97A3AFF90954E2D" ma:contentTypeVersion="15" ma:contentTypeDescription="Een nieuw document maken." ma:contentTypeScope="" ma:versionID="53e40cf6a6a21c40945f884853a3d1bf">
  <xsd:schema xmlns:xsd="http://www.w3.org/2001/XMLSchema" xmlns:xs="http://www.w3.org/2001/XMLSchema" xmlns:p="http://schemas.microsoft.com/office/2006/metadata/properties" xmlns:ns2="89a071a3-10d4-4496-8a36-1d260525197c" xmlns:ns3="844469b0-d0a8-4cc7-9a04-8f61e0aae118" xmlns:ns4="3b0e198e-78a4-4482-baec-d6daf767fff7" targetNamespace="http://schemas.microsoft.com/office/2006/metadata/properties" ma:root="true" ma:fieldsID="ec43a02b818a755b3cd7642a84786ebf" ns2:_="" ns3:_="" ns4:_="">
    <xsd:import namespace="89a071a3-10d4-4496-8a36-1d260525197c"/>
    <xsd:import namespace="844469b0-d0a8-4cc7-9a04-8f61e0aae118"/>
    <xsd:import namespace="3b0e198e-78a4-4482-baec-d6daf767fff7"/>
    <xsd:element name="properties">
      <xsd:complexType>
        <xsd:sequence>
          <xsd:element name="documentManagement">
            <xsd:complexType>
              <xsd:all>
                <xsd:element ref="ns2:Jaar" minOccurs="0"/>
                <xsd:element ref="ns2:Leiding_x0026_Bestuur" minOccurs="0"/>
                <xsd:element ref="ns2:Type_x0020_document" minOccurs="0"/>
                <xsd:element ref="ns2:Regio_x0027_s" minOccurs="0"/>
                <xsd:element ref="ns3:SharedWithUsers" minOccurs="0"/>
                <xsd:element ref="ns3:SharingHintHash" minOccurs="0"/>
                <xsd:element ref="ns3:SharedWithDetails" minOccurs="0"/>
                <xsd:element ref="ns2:Archiveren" minOccurs="0"/>
                <xsd:element ref="ns2:Beschikbaar_x0020_voor_x0020_VW_x0027_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071a3-10d4-4496-8a36-1d260525197c" elementFormDefault="qualified">
    <xsd:import namespace="http://schemas.microsoft.com/office/2006/documentManagement/types"/>
    <xsd:import namespace="http://schemas.microsoft.com/office/infopath/2007/PartnerControls"/>
    <xsd:element name="Jaar" ma:index="8" nillable="true" ma:displayName="Werkjaar" ma:default="2020-2021" ma:format="Dropdown" ma:internalName="Jaar">
      <xsd:simpleType>
        <xsd:restriction base="dms:Choice">
          <xsd:enumeration value="Tijdloze documenten"/>
          <xsd:enumeration value="2022-2023"/>
          <xsd:enumeration value="2021-2022"/>
          <xsd:enumeration value="2020-2021"/>
          <xsd:enumeration value="2019-2020"/>
          <xsd:enumeration value="2018-2019"/>
          <xsd:enumeration value="2017-2018"/>
          <xsd:enumeration value="2016-2017"/>
          <xsd:enumeration value="2015-2016"/>
          <xsd:enumeration value="2014-2015"/>
          <xsd:enumeration value="2013-2014"/>
          <xsd:enumeration value="2012-2013"/>
          <xsd:enumeration value="2011-2012"/>
          <xsd:enumeration value="2010-2011"/>
          <xsd:enumeration value="2009-2010"/>
          <xsd:enumeration value="2008-2009"/>
          <xsd:enumeration value="2007-2008"/>
          <xsd:enumeration value="2006-2007"/>
          <xsd:enumeration value="2005-2006"/>
          <xsd:enumeration value="2004-2005"/>
          <xsd:enumeration value="2003-2004"/>
          <xsd:enumeration value="2002-2003"/>
          <xsd:enumeration value="2001-2002"/>
          <xsd:enumeration value="2000-2001"/>
          <xsd:enumeration value="1999-2000"/>
          <xsd:enumeration value="1998-1999"/>
          <xsd:enumeration value="1997-1998"/>
          <xsd:enumeration value="1996-1997"/>
          <xsd:enumeration value="1995-1996"/>
          <xsd:enumeration value="1994-1995"/>
          <xsd:enumeration value="1993-1994"/>
          <xsd:enumeration value="1992-1993"/>
          <xsd:enumeration value="1991-1992"/>
          <xsd:enumeration value="1990-1991"/>
        </xsd:restriction>
      </xsd:simpleType>
    </xsd:element>
    <xsd:element name="Leiding_x0026_Bestuur" ma:index="9" nillable="true" ma:displayName="Leiding&amp;Bestuur" ma:format="Dropdown" ma:internalName="Leiding_x0026_Bestuur">
      <xsd:simpleType>
        <xsd:restriction base="dms:Choice">
          <xsd:enumeration value="Bestuursfuncties"/>
          <xsd:enumeration value="Leidingswerving"/>
          <xsd:enumeration value="Leidingsbinding"/>
          <xsd:enumeration value="Vergaderen"/>
          <xsd:enumeration value="Afdelingsbegeleiding"/>
          <xsd:enumeration value="Bestuursevaluaties"/>
          <xsd:enumeration value="Bestuursmodellen"/>
          <xsd:enumeration value="Nieuwe leiding"/>
        </xsd:restriction>
      </xsd:simpleType>
    </xsd:element>
    <xsd:element name="Type_x0020_document" ma:index="10" nillable="true" ma:displayName="Type document" ma:format="Dropdown" ma:internalName="Type_x0020_document">
      <xsd:simpleType>
        <xsd:restriction base="dms:Choice">
          <xsd:enumeration value="Verslag"/>
          <xsd:enumeration value="Nota"/>
          <xsd:enumeration value="Document"/>
          <xsd:enumeration value="Uitnodiging"/>
          <xsd:enumeration value="Brief"/>
          <xsd:enumeration value="Voorbeeld"/>
          <xsd:enumeration value="Promotiemateriaal"/>
          <xsd:enumeration value="Blok"/>
        </xsd:restriction>
      </xsd:simpleType>
    </xsd:element>
    <xsd:element name="Regio_x0027_s" ma:index="11" nillable="true" ma:displayName="Regio's" ma:internalName="Regio_x0027_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ationaal"/>
                    <xsd:enumeration value="Antwerpen"/>
                    <xsd:enumeration value="Vlaams-Brabant"/>
                    <xsd:enumeration value="Limburg"/>
                    <xsd:enumeration value="Oost-Vlaanderen"/>
                    <xsd:enumeration value="Ostbelgien"/>
                    <xsd:enumeration value="West-Vlaanderen"/>
                  </xsd:restriction>
                </xsd:simpleType>
              </xsd:element>
            </xsd:sequence>
          </xsd:extension>
        </xsd:complexContent>
      </xsd:complexType>
    </xsd:element>
    <xsd:element name="Archiveren" ma:index="15" nillable="true" ma:displayName="Archiveren" ma:default="Nee" ma:description="Aanvinken als het document mag gearchiveerd worden" ma:format="RadioButtons" ma:internalName="Archiveren">
      <xsd:simpleType>
        <xsd:restriction base="dms:Choice">
          <xsd:enumeration value="Nee"/>
          <xsd:enumeration value="Ja"/>
        </xsd:restriction>
      </xsd:simpleType>
    </xsd:element>
    <xsd:element name="Beschikbaar_x0020_voor_x0020_VW_x0027_s" ma:index="16" nillable="true" ma:displayName="Beschikbaar voor VW's" ma:default="1" ma:internalName="Beschikbaar_x0020_voor_x0020_VW_x0027_s">
      <xsd:simpleType>
        <xsd:restriction base="dms:Boolean"/>
      </xsd:simpleType>
    </xsd:element>
    <xsd:element name="_dlc_DocId" ma:index="2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469b0-d0a8-4cc7-9a04-8f61e0aae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Hint-hash delen" ma:internalName="SharingHintHash" ma:readOnly="true">
      <xsd:simpleType>
        <xsd:restriction base="dms:Text"/>
      </xsd:simple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e198e-78a4-4482-baec-d6daf767f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a071a3-10d4-4496-8a36-1d260525197c">UA6Y2ZCSCTAP-176451586-505</_dlc_DocId>
    <_dlc_DocIdUrl xmlns="89a071a3-10d4-4496-8a36-1d260525197c">
      <Url>https://klj.sharepoint.com/teamKLJ/themas/afdelingswerking/_layouts/15/DocIdRedir.aspx?ID=UA6Y2ZCSCTAP-176451586-505</Url>
      <Description>UA6Y2ZCSCTAP-176451586-505</Description>
    </_dlc_DocIdUrl>
    <Type_x0020_document xmlns="89a071a3-10d4-4496-8a36-1d260525197c">Voorbeeld</Type_x0020_document>
    <Beschikbaar_x0020_voor_x0020_VW_x0027_s xmlns="89a071a3-10d4-4496-8a36-1d260525197c">true</Beschikbaar_x0020_voor_x0020_VW_x0027_s>
    <Jaar xmlns="89a071a3-10d4-4496-8a36-1d260525197c">2020-2021</Jaar>
    <Archiveren xmlns="89a071a3-10d4-4496-8a36-1d260525197c">Nee</Archiveren>
    <Leiding_x0026_Bestuur xmlns="89a071a3-10d4-4496-8a36-1d260525197c">Bestuursmodellen</Leiding_x0026_Bestuur>
    <Regio_x0027_s xmlns="89a071a3-10d4-4496-8a36-1d260525197c">
      <Value>Nationaal</Value>
    </Regio_x0027_s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9CF3D-F8D0-485E-AE13-E67EA6EE0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071a3-10d4-4496-8a36-1d260525197c"/>
    <ds:schemaRef ds:uri="844469b0-d0a8-4cc7-9a04-8f61e0aae118"/>
    <ds:schemaRef ds:uri="3b0e198e-78a4-4482-baec-d6daf767f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631554-E6EA-4B91-9099-A9E90D5D09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57CC7D-2817-4104-97FE-FE496E55D6C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EA7A2C6-66CC-4843-B732-7EAF007629B0}">
  <ds:schemaRefs>
    <ds:schemaRef ds:uri="http://schemas.microsoft.com/office/2006/metadata/properties"/>
    <ds:schemaRef ds:uri="http://schemas.microsoft.com/office/infopath/2007/PartnerControls"/>
    <ds:schemaRef ds:uri="89a071a3-10d4-4496-8a36-1d260525197c"/>
  </ds:schemaRefs>
</ds:datastoreItem>
</file>

<file path=customXml/itemProps6.xml><?xml version="1.0" encoding="utf-8"?>
<ds:datastoreItem xmlns:ds="http://schemas.openxmlformats.org/officeDocument/2006/customXml" ds:itemID="{A26CDF3D-0B71-4AC4-AF2F-0AFEE10B204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KLJ Document</Template>
  <TotalTime>0</TotalTime>
  <Pages>3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n20150316 Nat Documentnaam </vt:lpstr>
    </vt:vector>
  </TitlesOfParts>
  <Company>KLJ-GK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d20210112 Nat Documentnaam</dc:title>
  <dc:subject>Bestuursreglement</dc:subject>
  <dc:creator>Femke De Coninck</dc:creator>
  <cp:keywords/>
  <dc:description/>
  <cp:lastModifiedBy>Jonas Smeulders</cp:lastModifiedBy>
  <cp:revision>3</cp:revision>
  <cp:lastPrinted>2015-04-02T08:03:00Z</cp:lastPrinted>
  <dcterms:created xsi:type="dcterms:W3CDTF">2021-02-04T14:07:00Z</dcterms:created>
  <dcterms:modified xsi:type="dcterms:W3CDTF">2021-02-04T14:14:00Z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0x01010098DDEBFB8AE31F4CA97A3AFF90954E2D</vt:lpwstr>
  </property>
  <property fmtid="{D5CDD505-2E9C-101B-9397-08002B2CF9AE}" pid="3" name="Archive sjablonen">
    <vt:lpwstr>, </vt:lpwstr>
  </property>
  <property fmtid="{D5CDD505-2E9C-101B-9397-08002B2CF9AE}" pid="4" name="_dlc_DocIdItemGuid">
    <vt:lpwstr>d903e295-38ed-4817-a179-658ef9226531</vt:lpwstr>
  </property>
</Properties>
</file>