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DEDCA" w14:textId="23B4E7CC" w:rsidR="00037D82" w:rsidRPr="00CF1C6F" w:rsidRDefault="00EC01FF" w:rsidP="005E1182">
      <w:pPr>
        <w:pStyle w:val="Kop1"/>
        <w:rPr>
          <w:rFonts w:ascii="VAG Rounded LT Com Light" w:hAnsi="VAG Rounded LT Com Light"/>
          <w:color w:val="00B0F0"/>
          <w:sz w:val="28"/>
          <w:szCs w:val="22"/>
        </w:rPr>
      </w:pPr>
      <w:r w:rsidRPr="005E1182">
        <w:rPr>
          <w:rFonts w:ascii="VAG Rounded LT Com Light" w:hAnsi="VAG Rounded LT Com Light"/>
          <w:color w:val="00B0F0"/>
          <w:sz w:val="28"/>
          <w:szCs w:val="28"/>
        </w:rPr>
        <w:t>A</w:t>
      </w:r>
      <w:r w:rsidR="00037D82" w:rsidRPr="005E1182">
        <w:rPr>
          <w:rFonts w:ascii="VAG Rounded LT Com Light" w:hAnsi="VAG Rounded LT Com Light"/>
          <w:color w:val="00B0F0"/>
          <w:sz w:val="28"/>
          <w:szCs w:val="28"/>
        </w:rPr>
        <w:t>lgemene</w:t>
      </w:r>
      <w:r w:rsidR="00037D82" w:rsidRPr="00CF1C6F">
        <w:rPr>
          <w:rFonts w:ascii="VAG Rounded LT Com Light" w:hAnsi="VAG Rounded LT Com Light"/>
          <w:color w:val="00B0F0"/>
          <w:sz w:val="28"/>
          <w:szCs w:val="22"/>
        </w:rPr>
        <w:t xml:space="preserve"> gegevens van het kamp</w:t>
      </w:r>
    </w:p>
    <w:p w14:paraId="0C4837DA" w14:textId="77777777" w:rsidR="00037D82" w:rsidRPr="006011D6" w:rsidRDefault="00037D82" w:rsidP="00037D82">
      <w:pPr>
        <w:pStyle w:val="Geenafstand"/>
        <w:rPr>
          <w:lang w:eastAsia="nl-NL"/>
        </w:rPr>
      </w:pPr>
    </w:p>
    <w:p w14:paraId="49935506" w14:textId="45AE7C66" w:rsidR="00037D82" w:rsidRPr="006011D6" w:rsidRDefault="00037D82" w:rsidP="00E27B0D">
      <w:pPr>
        <w:pStyle w:val="Geenafstand"/>
        <w:numPr>
          <w:ilvl w:val="0"/>
          <w:numId w:val="26"/>
        </w:numPr>
        <w:rPr>
          <w:lang w:eastAsia="nl-NL"/>
        </w:rPr>
      </w:pPr>
      <w:r w:rsidRPr="006011D6">
        <w:rPr>
          <w:lang w:eastAsia="nl-NL"/>
        </w:rPr>
        <w:t>Datum:</w:t>
      </w:r>
    </w:p>
    <w:p w14:paraId="24894B95" w14:textId="059ADCFC" w:rsidR="00570849" w:rsidRDefault="00037D82" w:rsidP="00E27B0D">
      <w:pPr>
        <w:pStyle w:val="Geenafstand"/>
        <w:numPr>
          <w:ilvl w:val="0"/>
          <w:numId w:val="26"/>
        </w:numPr>
        <w:rPr>
          <w:lang w:eastAsia="nl-NL"/>
        </w:rPr>
      </w:pPr>
      <w:r w:rsidRPr="006011D6">
        <w:rPr>
          <w:lang w:eastAsia="nl-NL"/>
        </w:rPr>
        <w:t>Locatie:</w:t>
      </w:r>
    </w:p>
    <w:p w14:paraId="211C75E8" w14:textId="0B7721E1" w:rsidR="00C947C7" w:rsidRDefault="00C947C7" w:rsidP="00E27B0D">
      <w:pPr>
        <w:pStyle w:val="Geenafstand"/>
        <w:numPr>
          <w:ilvl w:val="0"/>
          <w:numId w:val="26"/>
        </w:numPr>
        <w:rPr>
          <w:lang w:eastAsia="nl-NL"/>
        </w:rPr>
      </w:pPr>
      <w:r>
        <w:rPr>
          <w:lang w:eastAsia="nl-NL"/>
        </w:rPr>
        <w:t xml:space="preserve">Aanwezigen: </w:t>
      </w:r>
    </w:p>
    <w:p w14:paraId="43CD7D23" w14:textId="4F9D4A5D" w:rsidR="00C947C7" w:rsidRPr="00C947C7" w:rsidRDefault="00973821" w:rsidP="00E27B0D">
      <w:pPr>
        <w:pStyle w:val="Geenafstand"/>
        <w:numPr>
          <w:ilvl w:val="0"/>
          <w:numId w:val="26"/>
        </w:numPr>
        <w:rPr>
          <w:lang w:eastAsia="nl-NL"/>
        </w:rPr>
      </w:pPr>
      <w:r>
        <w:rPr>
          <w:lang w:eastAsia="nl-NL"/>
        </w:rPr>
        <w:t xml:space="preserve">Eindverantwoordelijke(n): </w:t>
      </w:r>
    </w:p>
    <w:p w14:paraId="03282A77" w14:textId="6A0EA9F4" w:rsidR="00DB239E" w:rsidRPr="00CF1C6F" w:rsidRDefault="00DB239E" w:rsidP="00DB239E">
      <w:pPr>
        <w:pStyle w:val="Kop1"/>
        <w:rPr>
          <w:rFonts w:ascii="VAG Rounded LT Com Light" w:eastAsia="VAG Rounded LT Com Light" w:hAnsi="VAG Rounded LT Com Light" w:cs="VAG Rounded LT Com Light"/>
          <w:color w:val="00B0F0"/>
          <w:sz w:val="28"/>
          <w:szCs w:val="28"/>
        </w:rPr>
      </w:pPr>
      <w:r w:rsidRPr="00CF1C6F">
        <w:rPr>
          <w:rFonts w:ascii="VAG Rounded LT Com Light" w:hAnsi="VAG Rounded LT Com Light"/>
          <w:color w:val="00B0F0"/>
          <w:sz w:val="28"/>
          <w:szCs w:val="28"/>
        </w:rPr>
        <w:t xml:space="preserve">Evaluatiepunten </w:t>
      </w:r>
      <w:r w:rsidR="005E1182">
        <w:rPr>
          <w:rFonts w:ascii="VAG Rounded LT Com Light" w:hAnsi="VAG Rounded LT Com Light"/>
          <w:color w:val="00B0F0"/>
          <w:sz w:val="28"/>
          <w:szCs w:val="28"/>
        </w:rPr>
        <w:t>vorig kamp</w:t>
      </w:r>
    </w:p>
    <w:p w14:paraId="7FA22263" w14:textId="3C8BFB0A" w:rsidR="00DB239E" w:rsidRDefault="00DB239E" w:rsidP="00E27B0D">
      <w:pPr>
        <w:pStyle w:val="Geenafstand"/>
        <w:numPr>
          <w:ilvl w:val="0"/>
          <w:numId w:val="26"/>
        </w:numPr>
        <w:rPr>
          <w:lang w:eastAsia="nl-NL"/>
        </w:rPr>
      </w:pPr>
      <w:r w:rsidRPr="00FC384E">
        <w:rPr>
          <w:lang w:eastAsia="nl-NL"/>
        </w:rPr>
        <w:t xml:space="preserve">Wat werkte wel of niet </w:t>
      </w:r>
      <w:r w:rsidR="005E1182">
        <w:rPr>
          <w:lang w:eastAsia="nl-NL"/>
        </w:rPr>
        <w:t>tijdens</w:t>
      </w:r>
      <w:r w:rsidRPr="00FC384E">
        <w:rPr>
          <w:lang w:eastAsia="nl-NL"/>
        </w:rPr>
        <w:t xml:space="preserve"> </w:t>
      </w:r>
      <w:r w:rsidR="00977991">
        <w:rPr>
          <w:lang w:eastAsia="nl-NL"/>
        </w:rPr>
        <w:t xml:space="preserve">de </w:t>
      </w:r>
      <w:r w:rsidRPr="00FC384E">
        <w:rPr>
          <w:lang w:eastAsia="nl-NL"/>
        </w:rPr>
        <w:t xml:space="preserve">vorige editie? </w:t>
      </w:r>
    </w:p>
    <w:p w14:paraId="432CF9C7" w14:textId="77777777" w:rsidR="00B256D1" w:rsidRDefault="00DB239E" w:rsidP="1363D7BC">
      <w:pPr>
        <w:pStyle w:val="Geenafstand"/>
        <w:numPr>
          <w:ilvl w:val="0"/>
          <w:numId w:val="26"/>
        </w:numPr>
        <w:rPr>
          <w:lang w:eastAsia="nl-NL"/>
        </w:rPr>
      </w:pPr>
      <w:r w:rsidRPr="00FC384E">
        <w:rPr>
          <w:lang w:eastAsia="nl-NL"/>
        </w:rPr>
        <w:t>Wat neem je mee uit de evaluatiepunten? </w:t>
      </w:r>
      <w:r w:rsidRPr="00497DBE">
        <w:rPr>
          <w:lang w:eastAsia="nl-NL"/>
        </w:rPr>
        <w:t> </w:t>
      </w:r>
    </w:p>
    <w:p w14:paraId="2B9A833E" w14:textId="5E321A6F" w:rsidR="5119C6E3" w:rsidRDefault="5119C6E3" w:rsidP="1363D7BC">
      <w:pPr>
        <w:pStyle w:val="Geenafstand"/>
        <w:numPr>
          <w:ilvl w:val="0"/>
          <w:numId w:val="26"/>
        </w:numPr>
        <w:rPr>
          <w:lang w:eastAsia="nl-NL"/>
        </w:rPr>
      </w:pPr>
      <w:r w:rsidRPr="1363D7BC">
        <w:rPr>
          <w:lang w:eastAsia="nl-NL"/>
        </w:rPr>
        <w:t>Datum evaluatievergadering:</w:t>
      </w:r>
    </w:p>
    <w:p w14:paraId="677C79A2" w14:textId="35236F31" w:rsidR="1363D7BC" w:rsidRDefault="1363D7BC" w:rsidP="1363D7BC">
      <w:pPr>
        <w:pStyle w:val="Geenafstand"/>
        <w:rPr>
          <w:rFonts w:eastAsia="Calibri"/>
          <w:lang w:eastAsia="nl-NL"/>
        </w:rPr>
      </w:pPr>
    </w:p>
    <w:p w14:paraId="78F62192" w14:textId="58A2AB30" w:rsidR="5119C6E3" w:rsidRDefault="5119C6E3" w:rsidP="00B256D1">
      <w:pPr>
        <w:pStyle w:val="Geenafstand"/>
        <w:ind w:firstLine="360"/>
        <w:rPr>
          <w:rFonts w:eastAsia="Calibri"/>
          <w:i/>
          <w:iCs/>
          <w:color w:val="808080" w:themeColor="background1" w:themeShade="80"/>
          <w:lang w:eastAsia="nl-NL"/>
        </w:rPr>
      </w:pPr>
      <w:r w:rsidRPr="1363D7BC">
        <w:rPr>
          <w:rFonts w:eastAsia="Calibri"/>
          <w:i/>
          <w:iCs/>
          <w:color w:val="808080" w:themeColor="background1" w:themeShade="80"/>
          <w:lang w:eastAsia="nl-NL"/>
        </w:rPr>
        <w:t xml:space="preserve">Open vragen: </w:t>
      </w:r>
    </w:p>
    <w:p w14:paraId="65BAF781" w14:textId="0C303969" w:rsidR="00AA240D" w:rsidRDefault="00977991" w:rsidP="00E27B0D">
      <w:pPr>
        <w:pStyle w:val="Geenafstand"/>
        <w:numPr>
          <w:ilvl w:val="0"/>
          <w:numId w:val="26"/>
        </w:numPr>
        <w:rPr>
          <w:color w:val="808080" w:themeColor="background1" w:themeShade="80"/>
          <w:lang w:eastAsia="nl-NL"/>
        </w:rPr>
      </w:pPr>
      <w:r>
        <w:rPr>
          <w:i/>
          <w:color w:val="808080" w:themeColor="background1" w:themeShade="80"/>
          <w:lang w:eastAsia="nl-NL"/>
        </w:rPr>
        <w:t>Evalueer je</w:t>
      </w:r>
      <w:r w:rsidR="00CD7D09" w:rsidRPr="1363D7BC">
        <w:rPr>
          <w:i/>
          <w:color w:val="808080" w:themeColor="background1" w:themeShade="80"/>
          <w:lang w:eastAsia="nl-NL"/>
        </w:rPr>
        <w:t xml:space="preserve"> het kamp met de leden? </w:t>
      </w:r>
      <w:r w:rsidR="00B256D1">
        <w:rPr>
          <w:i/>
          <w:color w:val="808080" w:themeColor="background1" w:themeShade="80"/>
          <w:lang w:eastAsia="nl-NL"/>
        </w:rPr>
        <w:t xml:space="preserve"> </w:t>
      </w:r>
    </w:p>
    <w:p w14:paraId="5BF5E391" w14:textId="08393448" w:rsidR="00DB239E" w:rsidRPr="00DB239E" w:rsidRDefault="00977991" w:rsidP="00E27B0D">
      <w:pPr>
        <w:pStyle w:val="Geenafstand"/>
        <w:numPr>
          <w:ilvl w:val="0"/>
          <w:numId w:val="26"/>
        </w:numPr>
        <w:rPr>
          <w:color w:val="808080" w:themeColor="background1" w:themeShade="80"/>
          <w:lang w:eastAsia="nl-NL"/>
        </w:rPr>
      </w:pPr>
      <w:r>
        <w:rPr>
          <w:i/>
          <w:color w:val="808080" w:themeColor="background1" w:themeShade="80"/>
          <w:lang w:eastAsia="nl-NL"/>
        </w:rPr>
        <w:t>Organiseer je</w:t>
      </w:r>
      <w:r w:rsidR="00DB239E" w:rsidRPr="1363D7BC">
        <w:rPr>
          <w:i/>
          <w:color w:val="808080" w:themeColor="background1" w:themeShade="80"/>
          <w:lang w:eastAsia="nl-NL"/>
        </w:rPr>
        <w:t xml:space="preserve"> tijdens het kamp vergaderingen</w:t>
      </w:r>
      <w:r>
        <w:rPr>
          <w:i/>
          <w:color w:val="808080" w:themeColor="background1" w:themeShade="80"/>
          <w:lang w:eastAsia="nl-NL"/>
        </w:rPr>
        <w:t>?</w:t>
      </w:r>
    </w:p>
    <w:p w14:paraId="70B68328" w14:textId="58C83606" w:rsidR="00524B61" w:rsidRDefault="00524B61" w:rsidP="00520F65">
      <w:pPr>
        <w:pStyle w:val="Kop1"/>
        <w:rPr>
          <w:rFonts w:ascii="VAG Rounded LT Com Light" w:hAnsi="VAG Rounded LT Com Light"/>
          <w:color w:val="00B0F0"/>
          <w:sz w:val="28"/>
          <w:szCs w:val="28"/>
        </w:rPr>
      </w:pPr>
      <w:r>
        <w:rPr>
          <w:rFonts w:ascii="VAG Rounded LT Com Light" w:hAnsi="VAG Rounded LT Com Light"/>
          <w:color w:val="00B0F0"/>
          <w:sz w:val="28"/>
          <w:szCs w:val="28"/>
        </w:rPr>
        <w:t>Administratie</w:t>
      </w:r>
    </w:p>
    <w:p w14:paraId="10CFE046" w14:textId="0D2B6D4D" w:rsidR="00AA4D24" w:rsidRPr="00631641" w:rsidRDefault="00631641" w:rsidP="00E27B0D">
      <w:pPr>
        <w:pStyle w:val="Lijstalinea"/>
        <w:numPr>
          <w:ilvl w:val="0"/>
          <w:numId w:val="26"/>
        </w:numPr>
        <w:rPr>
          <w:rStyle w:val="Hyperlink"/>
        </w:rPr>
      </w:pPr>
      <w:r>
        <w:fldChar w:fldCharType="begin"/>
      </w:r>
      <w:r>
        <w:instrText xml:space="preserve"> HYPERLINK "https://www.klj.be/click/click-voor-leiding-en-bestuursleden/kampen-en-activiteiten-click" </w:instrText>
      </w:r>
      <w:r>
        <w:fldChar w:fldCharType="separate"/>
      </w:r>
      <w:r w:rsidR="00977991">
        <w:rPr>
          <w:rStyle w:val="Hyperlink"/>
        </w:rPr>
        <w:t>Registreer h</w:t>
      </w:r>
      <w:r w:rsidR="00977991">
        <w:rPr>
          <w:rStyle w:val="Hyperlink"/>
        </w:rPr>
        <w:t>e</w:t>
      </w:r>
      <w:r w:rsidR="00977991">
        <w:rPr>
          <w:rStyle w:val="Hyperlink"/>
        </w:rPr>
        <w:t>t</w:t>
      </w:r>
      <w:r w:rsidR="00524B61" w:rsidRPr="00631641">
        <w:rPr>
          <w:rStyle w:val="Hyperlink"/>
        </w:rPr>
        <w:t xml:space="preserve"> kamp</w:t>
      </w:r>
      <w:r w:rsidR="255C47D7" w:rsidRPr="00631641">
        <w:rPr>
          <w:rStyle w:val="Hyperlink"/>
        </w:rPr>
        <w:t xml:space="preserve"> </w:t>
      </w:r>
      <w:r w:rsidR="00524B61" w:rsidRPr="00631641">
        <w:rPr>
          <w:rStyle w:val="Hyperlink"/>
        </w:rPr>
        <w:t>in Click</w:t>
      </w:r>
      <w:r w:rsidR="00977991">
        <w:rPr>
          <w:rStyle w:val="Hyperlink"/>
        </w:rPr>
        <w:t>.</w:t>
      </w:r>
    </w:p>
    <w:p w14:paraId="393180D3" w14:textId="3CAA98F8" w:rsidR="002B4351" w:rsidRDefault="00631641" w:rsidP="00E27B0D">
      <w:pPr>
        <w:pStyle w:val="Lijstalinea"/>
        <w:numPr>
          <w:ilvl w:val="0"/>
          <w:numId w:val="26"/>
        </w:numPr>
      </w:pPr>
      <w:r>
        <w:fldChar w:fldCharType="end"/>
      </w:r>
      <w:r w:rsidR="00AA4D24">
        <w:t xml:space="preserve">Wie kijkt na of alle ingeschreven leden voor het kamp ook ingeschreven zijn in Click? </w:t>
      </w:r>
    </w:p>
    <w:p w14:paraId="7513CC30" w14:textId="6282727C" w:rsidR="002B4351" w:rsidRDefault="447C7E8F" w:rsidP="00E27B0D">
      <w:pPr>
        <w:pStyle w:val="Lijstalinea"/>
        <w:numPr>
          <w:ilvl w:val="1"/>
          <w:numId w:val="26"/>
        </w:numPr>
      </w:pPr>
      <w:r>
        <w:t xml:space="preserve">Let op: </w:t>
      </w:r>
      <w:r w:rsidR="00B73D76">
        <w:t xml:space="preserve">Wie niet ingeschreven is, is niet verzekerd. </w:t>
      </w:r>
    </w:p>
    <w:p w14:paraId="7B58956A" w14:textId="2C2A4520" w:rsidR="00524B61" w:rsidRPr="00524B61" w:rsidRDefault="00D05B0D" w:rsidP="00E27B0D">
      <w:pPr>
        <w:pStyle w:val="Lijstalinea"/>
        <w:numPr>
          <w:ilvl w:val="0"/>
          <w:numId w:val="26"/>
        </w:numPr>
      </w:pPr>
      <w:r>
        <w:t xml:space="preserve">Is er een verzekering </w:t>
      </w:r>
      <w:r w:rsidR="002B4351">
        <w:t xml:space="preserve">nodig </w:t>
      </w:r>
      <w:r w:rsidR="505824D3">
        <w:t xml:space="preserve">voor </w:t>
      </w:r>
      <w:r w:rsidR="002B4351">
        <w:t>kamptenten en duur materiaal?</w:t>
      </w:r>
    </w:p>
    <w:p w14:paraId="13CD6C68" w14:textId="637C8809" w:rsidR="00524B61" w:rsidRPr="00524B61" w:rsidRDefault="00657BF7" w:rsidP="00E27B0D">
      <w:pPr>
        <w:pStyle w:val="Lijstalinea"/>
        <w:numPr>
          <w:ilvl w:val="0"/>
          <w:numId w:val="26"/>
        </w:numPr>
      </w:pPr>
      <w:r>
        <w:t>Vraag je v</w:t>
      </w:r>
      <w:r w:rsidR="1C07A6BB">
        <w:t>erzekering voor de wagens</w:t>
      </w:r>
      <w:r>
        <w:t xml:space="preserve"> (indien nodig)</w:t>
      </w:r>
      <w:r w:rsidR="1C07A6BB">
        <w:t xml:space="preserve"> </w:t>
      </w:r>
      <w:r>
        <w:t>aan</w:t>
      </w:r>
      <w:r w:rsidR="1C07A6BB">
        <w:t xml:space="preserve"> via </w:t>
      </w:r>
      <w:hyperlink r:id="rId13" w:history="1">
        <w:r w:rsidR="000773EB" w:rsidRPr="00953416">
          <w:rPr>
            <w:rStyle w:val="Hyperlink"/>
          </w:rPr>
          <w:t>info@klj.be</w:t>
        </w:r>
      </w:hyperlink>
      <w:r w:rsidR="000773EB">
        <w:t xml:space="preserve"> (minstens 14 dagen op voorhand</w:t>
      </w:r>
      <w:r w:rsidR="005636DA">
        <w:t>)</w:t>
      </w:r>
      <w:r>
        <w:t>.</w:t>
      </w:r>
    </w:p>
    <w:p w14:paraId="4BD0E7A3" w14:textId="1D3AB821" w:rsidR="00520F65" w:rsidRDefault="00520F65" w:rsidP="00520F65">
      <w:pPr>
        <w:pStyle w:val="Kop1"/>
        <w:rPr>
          <w:rFonts w:ascii="VAG Rounded LT Com Light" w:hAnsi="VAG Rounded LT Com Light"/>
          <w:color w:val="00B0F0"/>
          <w:sz w:val="28"/>
          <w:szCs w:val="28"/>
        </w:rPr>
      </w:pPr>
      <w:r>
        <w:rPr>
          <w:rFonts w:ascii="VAG Rounded LT Com Light" w:hAnsi="VAG Rounded LT Com Light"/>
          <w:color w:val="00B0F0"/>
          <w:sz w:val="28"/>
          <w:szCs w:val="28"/>
        </w:rPr>
        <w:t>Voorkamp</w:t>
      </w:r>
    </w:p>
    <w:p w14:paraId="41DB57EA" w14:textId="7A0729F4" w:rsidR="00535142" w:rsidRDefault="00657BF7" w:rsidP="00E27B0D">
      <w:pPr>
        <w:pStyle w:val="Lijstalinea"/>
        <w:numPr>
          <w:ilvl w:val="0"/>
          <w:numId w:val="26"/>
        </w:numPr>
      </w:pPr>
      <w:r>
        <w:t>Ga je</w:t>
      </w:r>
      <w:r w:rsidR="001124E7">
        <w:t xml:space="preserve"> op voorkamp? </w:t>
      </w:r>
    </w:p>
    <w:p w14:paraId="7E520ED8" w14:textId="5C400C4E" w:rsidR="00535142" w:rsidRDefault="00657BF7" w:rsidP="00E27B0D">
      <w:pPr>
        <w:pStyle w:val="Lijstalinea"/>
        <w:numPr>
          <w:ilvl w:val="1"/>
          <w:numId w:val="26"/>
        </w:numPr>
      </w:pPr>
      <w:r>
        <w:t>Een v</w:t>
      </w:r>
      <w:r w:rsidR="02B29B17">
        <w:t xml:space="preserve">oorkamp dient als verkenning: </w:t>
      </w:r>
      <w:r w:rsidR="001124E7">
        <w:t xml:space="preserve">Wat zijn de taken die dan moeten gebeuren? </w:t>
      </w:r>
    </w:p>
    <w:p w14:paraId="66EBC9D7" w14:textId="2182B458" w:rsidR="003D6D9A" w:rsidRPr="00535142" w:rsidRDefault="003D6D9A" w:rsidP="1363D7BC">
      <w:pPr>
        <w:pStyle w:val="Lijstalinea"/>
        <w:ind w:firstLine="709"/>
      </w:pPr>
      <w:r>
        <w:t xml:space="preserve">Voorbeelden: op verkenning gaan in de buurt, poetsen, papieren ophangen, </w:t>
      </w:r>
      <w:r w:rsidR="00CD579C">
        <w:t xml:space="preserve">lokaal </w:t>
      </w:r>
      <w:r>
        <w:tab/>
      </w:r>
      <w:r w:rsidR="00CD579C">
        <w:t xml:space="preserve">versieren, filmpje maken om </w:t>
      </w:r>
      <w:r w:rsidR="00751169">
        <w:t>de leden enthousiast te maken</w:t>
      </w:r>
      <w:r w:rsidR="00CD579C">
        <w:t xml:space="preserve">… </w:t>
      </w:r>
    </w:p>
    <w:p w14:paraId="5167CDBC" w14:textId="176612AB" w:rsidR="4F323C12" w:rsidRDefault="00657BF7" w:rsidP="00431A8D">
      <w:pPr>
        <w:pStyle w:val="Lijstalinea"/>
        <w:numPr>
          <w:ilvl w:val="1"/>
          <w:numId w:val="29"/>
        </w:numPr>
      </w:pPr>
      <w:r>
        <w:t>Een v</w:t>
      </w:r>
      <w:r w:rsidR="4F323C12">
        <w:t xml:space="preserve">oorkamp </w:t>
      </w:r>
      <w:r w:rsidR="00A56599">
        <w:t>dient als</w:t>
      </w:r>
      <w:r w:rsidR="001B0DC0">
        <w:t xml:space="preserve"> een planningsmoment van het kamp</w:t>
      </w:r>
      <w:r w:rsidR="004564EC">
        <w:t>: Wie organiseert welke activiteit? Wie gaat er koken? …</w:t>
      </w:r>
    </w:p>
    <w:p w14:paraId="202FD4B0" w14:textId="77777777" w:rsidR="00A1358C" w:rsidRPr="00AC5A23" w:rsidRDefault="00A1358C" w:rsidP="00A1358C">
      <w:pPr>
        <w:pStyle w:val="Kop1"/>
        <w:rPr>
          <w:rFonts w:ascii="VAG Rounded LT Com Light" w:hAnsi="VAG Rounded LT Com Light"/>
          <w:color w:val="00B0F0"/>
          <w:sz w:val="28"/>
          <w:szCs w:val="28"/>
        </w:rPr>
      </w:pPr>
      <w:r w:rsidRPr="00AC5A23">
        <w:rPr>
          <w:rFonts w:ascii="VAG Rounded LT Com Light" w:hAnsi="VAG Rounded LT Com Light"/>
          <w:color w:val="00B0F0"/>
          <w:sz w:val="28"/>
          <w:szCs w:val="28"/>
        </w:rPr>
        <w:t>Communicatie</w:t>
      </w:r>
    </w:p>
    <w:p w14:paraId="6F64FDBB" w14:textId="2E758878" w:rsidR="00A1358C" w:rsidRDefault="00A1358C" w:rsidP="00A1358C">
      <w:pPr>
        <w:pStyle w:val="Bullets"/>
      </w:pPr>
      <w:r>
        <w:t>Wie communiceert met</w:t>
      </w:r>
      <w:r w:rsidR="008B4B9C">
        <w:t xml:space="preserve"> de</w:t>
      </w:r>
      <w:r>
        <w:t xml:space="preserve"> kampuitbater</w:t>
      </w:r>
      <w:r w:rsidR="008B4B9C">
        <w:t>?</w:t>
      </w:r>
      <w:r>
        <w:t xml:space="preserve"> </w:t>
      </w:r>
    </w:p>
    <w:p w14:paraId="068B2B2D" w14:textId="27E8FA15" w:rsidR="00A1358C" w:rsidRDefault="00A1358C" w:rsidP="00E27B0D">
      <w:pPr>
        <w:pStyle w:val="Bullets"/>
        <w:numPr>
          <w:ilvl w:val="1"/>
          <w:numId w:val="15"/>
        </w:numPr>
      </w:pPr>
      <w:r>
        <w:t xml:space="preserve">Vraag zeker naar de afspraken over een kampvuur. </w:t>
      </w:r>
    </w:p>
    <w:p w14:paraId="3899A5E7" w14:textId="36160A92" w:rsidR="00A1358C" w:rsidRDefault="00A1358C" w:rsidP="00A1358C">
      <w:pPr>
        <w:pStyle w:val="Bullets"/>
      </w:pPr>
      <w:r>
        <w:t>Wie communiceert er met de gemeente</w:t>
      </w:r>
      <w:r w:rsidR="00657BF7">
        <w:t xml:space="preserve"> of </w:t>
      </w:r>
      <w:r>
        <w:t xml:space="preserve">stad van </w:t>
      </w:r>
      <w:r w:rsidR="00657BF7">
        <w:t>je</w:t>
      </w:r>
      <w:r>
        <w:t xml:space="preserve"> kampplaats</w:t>
      </w:r>
      <w:r w:rsidR="008B4B9C">
        <w:t>?</w:t>
      </w:r>
      <w:r w:rsidR="290DF826">
        <w:t xml:space="preserve"> </w:t>
      </w:r>
    </w:p>
    <w:p w14:paraId="240403B7" w14:textId="06A05DC8" w:rsidR="00A1358C" w:rsidRDefault="290DF826" w:rsidP="00E27B0D">
      <w:pPr>
        <w:pStyle w:val="Bullets"/>
        <w:numPr>
          <w:ilvl w:val="1"/>
          <w:numId w:val="15"/>
        </w:numPr>
      </w:pPr>
      <w:r>
        <w:t>Ter info:</w:t>
      </w:r>
      <w:r w:rsidR="00A1358C">
        <w:t xml:space="preserve"> Als je naar Wallonië gaat is </w:t>
      </w:r>
      <w:r w:rsidR="004753A8">
        <w:t>het verplicht om de gemeente te contacteren</w:t>
      </w:r>
      <w:r w:rsidR="00A1358C">
        <w:t xml:space="preserve">. </w:t>
      </w:r>
    </w:p>
    <w:p w14:paraId="513A73DC" w14:textId="77777777" w:rsidR="00657BF7" w:rsidRDefault="00657BF7" w:rsidP="00657BF7">
      <w:pPr>
        <w:pStyle w:val="Bullets"/>
        <w:numPr>
          <w:ilvl w:val="0"/>
          <w:numId w:val="0"/>
        </w:numPr>
        <w:ind w:left="1440"/>
      </w:pPr>
    </w:p>
    <w:p w14:paraId="71FDD206" w14:textId="78A330FE" w:rsidR="1363D7BC" w:rsidRDefault="1363D7BC" w:rsidP="1363D7BC">
      <w:pPr>
        <w:pStyle w:val="Bullets"/>
        <w:numPr>
          <w:ilvl w:val="0"/>
          <w:numId w:val="0"/>
        </w:numPr>
      </w:pPr>
    </w:p>
    <w:p w14:paraId="7C2129E7" w14:textId="73539DDA" w:rsidR="1AC78E9F" w:rsidRDefault="1AC78E9F" w:rsidP="004753A8">
      <w:pPr>
        <w:pStyle w:val="Geenafstand"/>
        <w:ind w:firstLine="360"/>
        <w:rPr>
          <w:rFonts w:eastAsia="Calibri"/>
          <w:i/>
          <w:iCs/>
          <w:color w:val="808080" w:themeColor="background1" w:themeShade="80"/>
          <w:lang w:eastAsia="nl-NL"/>
        </w:rPr>
      </w:pPr>
      <w:r w:rsidRPr="1363D7BC">
        <w:rPr>
          <w:rFonts w:eastAsia="Calibri"/>
          <w:i/>
          <w:iCs/>
          <w:color w:val="808080" w:themeColor="background1" w:themeShade="80"/>
          <w:lang w:eastAsia="nl-NL"/>
        </w:rPr>
        <w:lastRenderedPageBreak/>
        <w:t>Open vragen:</w:t>
      </w:r>
    </w:p>
    <w:p w14:paraId="61A4D96E" w14:textId="700C4D32" w:rsidR="008A5040" w:rsidRPr="008A5040" w:rsidRDefault="008A5040" w:rsidP="00A1358C">
      <w:pPr>
        <w:pStyle w:val="Bullets"/>
        <w:rPr>
          <w:rFonts w:eastAsia="Arial" w:cs="Arial"/>
          <w:i/>
          <w:iCs/>
          <w:color w:val="808080" w:themeColor="background1" w:themeShade="80"/>
        </w:rPr>
      </w:pPr>
      <w:r w:rsidRPr="008A5040">
        <w:rPr>
          <w:rFonts w:eastAsia="Arial" w:cs="Arial"/>
          <w:i/>
          <w:iCs/>
          <w:color w:val="808080" w:themeColor="background1" w:themeShade="80"/>
        </w:rPr>
        <w:t xml:space="preserve">Op welke manier communiceren we het kampadres? </w:t>
      </w:r>
    </w:p>
    <w:p w14:paraId="24F1EA70" w14:textId="71D05DA1" w:rsidR="00A1358C" w:rsidRDefault="00A1358C" w:rsidP="00A1358C">
      <w:pPr>
        <w:pStyle w:val="Bullets"/>
        <w:rPr>
          <w:rFonts w:eastAsia="Arial" w:cs="Arial"/>
          <w:color w:val="808080" w:themeColor="background1" w:themeShade="80"/>
        </w:rPr>
      </w:pPr>
      <w:r w:rsidRPr="1363D7BC">
        <w:rPr>
          <w:i/>
          <w:color w:val="808080" w:themeColor="background1" w:themeShade="80"/>
        </w:rPr>
        <w:t xml:space="preserve">Hoe communiceren we vanop het kamp met de ouders? </w:t>
      </w:r>
    </w:p>
    <w:p w14:paraId="4F1E0CD0" w14:textId="709C4F3C" w:rsidR="00A1358C" w:rsidRDefault="00DE4EF2" w:rsidP="1363D7BC">
      <w:pPr>
        <w:pStyle w:val="Bullets"/>
        <w:rPr>
          <w:rFonts w:eastAsia="Arial" w:cs="Arial"/>
          <w:color w:val="808080" w:themeColor="background1" w:themeShade="80"/>
        </w:rPr>
      </w:pPr>
      <w:r>
        <w:rPr>
          <w:i/>
          <w:color w:val="808080" w:themeColor="background1" w:themeShade="80"/>
        </w:rPr>
        <w:t xml:space="preserve">Geven we dagelijks een update via </w:t>
      </w:r>
      <w:r w:rsidR="00A1358C" w:rsidRPr="1363D7BC">
        <w:rPr>
          <w:i/>
          <w:color w:val="808080" w:themeColor="background1" w:themeShade="80"/>
        </w:rPr>
        <w:t>sociale media?</w:t>
      </w:r>
    </w:p>
    <w:p w14:paraId="362E9BDC" w14:textId="54A10003" w:rsidR="00A1358C" w:rsidRPr="00DE4EF2" w:rsidRDefault="00A1358C" w:rsidP="00DE4EF2">
      <w:pPr>
        <w:pStyle w:val="Bullets"/>
        <w:rPr>
          <w:rFonts w:eastAsia="Arial" w:cs="Arial"/>
          <w:color w:val="808080" w:themeColor="background1" w:themeShade="80"/>
        </w:rPr>
      </w:pPr>
      <w:r w:rsidRPr="1363D7BC">
        <w:rPr>
          <w:i/>
          <w:color w:val="808080" w:themeColor="background1" w:themeShade="80"/>
        </w:rPr>
        <w:t xml:space="preserve">Wat </w:t>
      </w:r>
      <w:r w:rsidR="00DE4EF2">
        <w:rPr>
          <w:i/>
          <w:color w:val="808080" w:themeColor="background1" w:themeShade="80"/>
        </w:rPr>
        <w:t>communiceren we na het kamp? Wat doen we met de foto</w:t>
      </w:r>
      <w:r w:rsidR="00657BF7">
        <w:rPr>
          <w:i/>
          <w:color w:val="808080" w:themeColor="background1" w:themeShade="80"/>
        </w:rPr>
        <w:t>’</w:t>
      </w:r>
      <w:r w:rsidR="00DE4EF2">
        <w:rPr>
          <w:i/>
          <w:color w:val="808080" w:themeColor="background1" w:themeShade="80"/>
        </w:rPr>
        <w:t>s</w:t>
      </w:r>
      <w:r w:rsidR="00657BF7">
        <w:rPr>
          <w:i/>
          <w:color w:val="808080" w:themeColor="background1" w:themeShade="80"/>
        </w:rPr>
        <w:t xml:space="preserve"> en </w:t>
      </w:r>
      <w:r w:rsidR="00DE4EF2">
        <w:rPr>
          <w:i/>
          <w:color w:val="808080" w:themeColor="background1" w:themeShade="80"/>
        </w:rPr>
        <w:t xml:space="preserve">filmpjes? </w:t>
      </w:r>
    </w:p>
    <w:p w14:paraId="3C9C82FB" w14:textId="3CE7ED47" w:rsidR="00A1358C" w:rsidRDefault="00F069FB" w:rsidP="1363D7BC">
      <w:pPr>
        <w:pStyle w:val="Bullets"/>
        <w:rPr>
          <w:rFonts w:eastAsia="Arial" w:cs="Arial"/>
          <w:color w:val="808080" w:themeColor="background1" w:themeShade="80"/>
        </w:rPr>
      </w:pPr>
      <w:r>
        <w:rPr>
          <w:i/>
          <w:color w:val="808080" w:themeColor="background1" w:themeShade="80"/>
        </w:rPr>
        <w:t>Hoe pakken we het b</w:t>
      </w:r>
      <w:r w:rsidR="00A1358C" w:rsidRPr="1363D7BC">
        <w:rPr>
          <w:i/>
          <w:color w:val="808080" w:themeColor="background1" w:themeShade="80"/>
        </w:rPr>
        <w:t xml:space="preserve">edankingswoordje </w:t>
      </w:r>
      <w:r>
        <w:rPr>
          <w:i/>
          <w:color w:val="808080" w:themeColor="background1" w:themeShade="80"/>
        </w:rPr>
        <w:t>voor het vertrouwen van de ouders aan?</w:t>
      </w:r>
    </w:p>
    <w:p w14:paraId="36D6A365" w14:textId="6CD54A49" w:rsidR="008A5040" w:rsidRPr="008A5040" w:rsidRDefault="00F069FB" w:rsidP="008A5040">
      <w:pPr>
        <w:pStyle w:val="Bullets"/>
        <w:rPr>
          <w:rFonts w:eastAsia="Arial" w:cs="Arial"/>
          <w:color w:val="808080" w:themeColor="background1" w:themeShade="80"/>
        </w:rPr>
      </w:pPr>
      <w:r>
        <w:rPr>
          <w:i/>
          <w:color w:val="808080" w:themeColor="background1" w:themeShade="80"/>
        </w:rPr>
        <w:t>Plannen we een f</w:t>
      </w:r>
      <w:r w:rsidR="00A1358C" w:rsidRPr="1363D7BC">
        <w:rPr>
          <w:i/>
          <w:color w:val="808080" w:themeColor="background1" w:themeShade="80"/>
        </w:rPr>
        <w:t xml:space="preserve">oto-avond plannen met leden? </w:t>
      </w:r>
    </w:p>
    <w:p w14:paraId="187A6D4F" w14:textId="715EAAE0" w:rsidR="00037D82" w:rsidRPr="00CF1C6F" w:rsidRDefault="00B65F1F" w:rsidP="00037D82">
      <w:pPr>
        <w:pStyle w:val="Kop1"/>
        <w:rPr>
          <w:rFonts w:ascii="VAG Rounded LT Com Light" w:hAnsi="VAG Rounded LT Com Light"/>
          <w:color w:val="00B0F0"/>
          <w:sz w:val="28"/>
          <w:szCs w:val="28"/>
        </w:rPr>
      </w:pPr>
      <w:r>
        <w:rPr>
          <w:rFonts w:ascii="VAG Rounded LT Com Light" w:hAnsi="VAG Rounded LT Com Light"/>
          <w:color w:val="00B0F0"/>
          <w:sz w:val="28"/>
          <w:szCs w:val="28"/>
        </w:rPr>
        <w:t xml:space="preserve">Uitnodiging </w:t>
      </w:r>
    </w:p>
    <w:p w14:paraId="3BE2FFC5" w14:textId="6712F01A" w:rsidR="00037D82" w:rsidRPr="005A6768" w:rsidRDefault="00037D82" w:rsidP="00037D82">
      <w:pPr>
        <w:pStyle w:val="Kop2"/>
        <w:rPr>
          <w:rFonts w:ascii="VAG Rounded LT Com Light" w:hAnsi="VAG Rounded LT Com Light"/>
          <w:i w:val="0"/>
          <w:iCs/>
          <w:color w:val="92D050"/>
        </w:rPr>
      </w:pPr>
      <w:r w:rsidRPr="00CF1C6F">
        <w:rPr>
          <w:rFonts w:ascii="VAG Rounded LT Com Light" w:hAnsi="VAG Rounded LT Com Light"/>
          <w:i w:val="0"/>
          <w:iCs/>
          <w:color w:val="92D050"/>
        </w:rPr>
        <w:t xml:space="preserve">Kampuitnodiging </w:t>
      </w:r>
    </w:p>
    <w:p w14:paraId="7F9835D7" w14:textId="3770575C" w:rsidR="00037D82" w:rsidRDefault="00F069FB" w:rsidP="00037D82">
      <w:pPr>
        <w:pStyle w:val="Bullets"/>
      </w:pPr>
      <w:r>
        <w:t>Hoe ziet de l</w:t>
      </w:r>
      <w:r w:rsidR="00037D82">
        <w:t xml:space="preserve">ay-out </w:t>
      </w:r>
      <w:r>
        <w:t>eruit</w:t>
      </w:r>
      <w:r w:rsidR="00037D82">
        <w:t xml:space="preserve">(boekje/brief/digitaal…)? </w:t>
      </w:r>
    </w:p>
    <w:p w14:paraId="2741384E" w14:textId="43E5A297" w:rsidR="00037D82" w:rsidRDefault="00037D82" w:rsidP="00037D82">
      <w:pPr>
        <w:pStyle w:val="Bullets"/>
      </w:pPr>
      <w:r>
        <w:t>Wie maakt</w:t>
      </w:r>
      <w:r w:rsidR="005A6768">
        <w:t xml:space="preserve"> het</w:t>
      </w:r>
      <w:r>
        <w:t>?</w:t>
      </w:r>
      <w:r w:rsidR="00704220">
        <w:t xml:space="preserve"> </w:t>
      </w:r>
    </w:p>
    <w:p w14:paraId="3902444B" w14:textId="25876CB4" w:rsidR="00037D82" w:rsidRDefault="00F069FB" w:rsidP="00037D82">
      <w:pPr>
        <w:pStyle w:val="Bullets"/>
      </w:pPr>
      <w:r>
        <w:t>Wat is de d</w:t>
      </w:r>
      <w:r w:rsidR="00704220">
        <w:t xml:space="preserve">eadline? </w:t>
      </w:r>
    </w:p>
    <w:p w14:paraId="2A9C717D" w14:textId="168F0205" w:rsidR="00037D82" w:rsidRDefault="00037D82" w:rsidP="00037D82">
      <w:pPr>
        <w:pStyle w:val="Bullets"/>
      </w:pPr>
      <w:r>
        <w:t>Wat moet er zeker in</w:t>
      </w:r>
      <w:r w:rsidR="005A6768">
        <w:t xml:space="preserve">? </w:t>
      </w:r>
      <w:r>
        <w:t xml:space="preserve"> </w:t>
      </w:r>
    </w:p>
    <w:p w14:paraId="3A944B02" w14:textId="5D8A81E4" w:rsidR="00D036E5" w:rsidRDefault="00D036E5" w:rsidP="00E27B0D">
      <w:pPr>
        <w:pStyle w:val="Bullets"/>
        <w:numPr>
          <w:ilvl w:val="1"/>
          <w:numId w:val="15"/>
        </w:numPr>
      </w:pPr>
      <w:r>
        <w:t>Thema van het kamp</w:t>
      </w:r>
    </w:p>
    <w:p w14:paraId="059C583D" w14:textId="1A674DCE" w:rsidR="00F304BB" w:rsidRDefault="00037D82" w:rsidP="00E27B0D">
      <w:pPr>
        <w:pStyle w:val="Bullets"/>
        <w:numPr>
          <w:ilvl w:val="1"/>
          <w:numId w:val="15"/>
        </w:numPr>
      </w:pPr>
      <w:r>
        <w:t>Adres kampplaats</w:t>
      </w:r>
      <w:r w:rsidR="001A0E28">
        <w:t xml:space="preserve"> (voor brieven)</w:t>
      </w:r>
    </w:p>
    <w:p w14:paraId="0820A4F1" w14:textId="1F31B405" w:rsidR="00F304BB" w:rsidRDefault="000D1DA3" w:rsidP="00E27B0D">
      <w:pPr>
        <w:pStyle w:val="Bullets"/>
        <w:numPr>
          <w:ilvl w:val="1"/>
          <w:numId w:val="15"/>
        </w:numPr>
      </w:pPr>
      <w:r>
        <w:t>Moment van vertrek en aankomst</w:t>
      </w:r>
    </w:p>
    <w:p w14:paraId="50D3F064" w14:textId="0FE57929" w:rsidR="000D1DA3" w:rsidRDefault="000D1DA3" w:rsidP="00E27B0D">
      <w:pPr>
        <w:pStyle w:val="Bullets"/>
        <w:numPr>
          <w:ilvl w:val="1"/>
          <w:numId w:val="15"/>
        </w:numPr>
      </w:pPr>
      <w:r>
        <w:t xml:space="preserve">Vervoer </w:t>
      </w:r>
    </w:p>
    <w:p w14:paraId="7165CDE4" w14:textId="53310108" w:rsidR="00200D0B" w:rsidRDefault="00200D0B" w:rsidP="00E27B0D">
      <w:pPr>
        <w:pStyle w:val="Bullets"/>
        <w:numPr>
          <w:ilvl w:val="1"/>
          <w:numId w:val="15"/>
        </w:numPr>
      </w:pPr>
      <w:r>
        <w:t xml:space="preserve">Kostprijs </w:t>
      </w:r>
    </w:p>
    <w:p w14:paraId="4F567522" w14:textId="2405E9FE" w:rsidR="00D036E5" w:rsidRDefault="00D036E5" w:rsidP="00E27B0D">
      <w:pPr>
        <w:pStyle w:val="Bullets"/>
        <w:numPr>
          <w:ilvl w:val="1"/>
          <w:numId w:val="15"/>
        </w:numPr>
      </w:pPr>
      <w:r>
        <w:t>Zaken die mee te nemen zijn (veldbed, hoeslaken, gammel, verkleedkledij…)</w:t>
      </w:r>
    </w:p>
    <w:p w14:paraId="50FDB280" w14:textId="71867C2B" w:rsidR="00037D82" w:rsidRDefault="00037D82" w:rsidP="00E27B0D">
      <w:pPr>
        <w:pStyle w:val="Bullets"/>
        <w:numPr>
          <w:ilvl w:val="1"/>
          <w:numId w:val="15"/>
        </w:numPr>
      </w:pPr>
      <w:r>
        <w:t>Noodnummer ter plaatse (iemand van de leiding die te contacteren is in dringende gevallen)</w:t>
      </w:r>
    </w:p>
    <w:p w14:paraId="313FCF44" w14:textId="3DA97D64" w:rsidR="00037D82" w:rsidRDefault="00462839" w:rsidP="00E27B0D">
      <w:pPr>
        <w:pStyle w:val="Bullets"/>
        <w:numPr>
          <w:ilvl w:val="1"/>
          <w:numId w:val="15"/>
        </w:numPr>
      </w:pPr>
      <w:r>
        <w:t xml:space="preserve">Wanneer koffers binnen brengen? </w:t>
      </w:r>
      <w:r w:rsidR="000D1DA3">
        <w:t xml:space="preserve">Wanneer koffers terug ophalen? </w:t>
      </w:r>
      <w:r w:rsidR="00593E4E">
        <w:t xml:space="preserve">Waar? </w:t>
      </w:r>
    </w:p>
    <w:p w14:paraId="6906D9DD" w14:textId="26AB119C" w:rsidR="00037D82" w:rsidRDefault="00471438" w:rsidP="00E27B0D">
      <w:pPr>
        <w:pStyle w:val="Bullets"/>
        <w:numPr>
          <w:ilvl w:val="1"/>
          <w:numId w:val="15"/>
        </w:numPr>
      </w:pPr>
      <w:r>
        <w:t>Hoe inschrijven?</w:t>
      </w:r>
    </w:p>
    <w:p w14:paraId="34749F2A" w14:textId="7B782603" w:rsidR="004C7D73" w:rsidRDefault="004C7D73" w:rsidP="00E27B0D">
      <w:pPr>
        <w:pStyle w:val="Bullets"/>
        <w:numPr>
          <w:ilvl w:val="2"/>
          <w:numId w:val="15"/>
        </w:numPr>
      </w:pPr>
      <w:r>
        <w:t>Voor het kamp</w:t>
      </w:r>
      <w:r w:rsidR="00F410DF">
        <w:t xml:space="preserve"> (via </w:t>
      </w:r>
      <w:hyperlink r:id="rId14" w:history="1">
        <w:r w:rsidR="00F410DF" w:rsidRPr="00F410DF">
          <w:rPr>
            <w:rStyle w:val="Hyperlink"/>
          </w:rPr>
          <w:t>Click</w:t>
        </w:r>
      </w:hyperlink>
      <w:r w:rsidR="00F410DF">
        <w:t>?)</w:t>
      </w:r>
    </w:p>
    <w:p w14:paraId="170AAA1F" w14:textId="6110E9BF" w:rsidR="00037D82" w:rsidRDefault="005A0A61" w:rsidP="00E27B0D">
      <w:pPr>
        <w:pStyle w:val="Bullets"/>
        <w:numPr>
          <w:ilvl w:val="3"/>
          <w:numId w:val="15"/>
        </w:numPr>
      </w:pPr>
      <w:r>
        <w:t>Deadline</w:t>
      </w:r>
      <w:r w:rsidR="00037D82">
        <w:t>?</w:t>
      </w:r>
    </w:p>
    <w:p w14:paraId="4DB9712C" w14:textId="73C1D53E" w:rsidR="00037D82" w:rsidRDefault="00037D82" w:rsidP="00E27B0D">
      <w:pPr>
        <w:pStyle w:val="Bullets"/>
        <w:numPr>
          <w:ilvl w:val="3"/>
          <w:numId w:val="15"/>
        </w:numPr>
      </w:pPr>
      <w:r>
        <w:t>Bij wie of hoe?</w:t>
      </w:r>
    </w:p>
    <w:p w14:paraId="6E1EA5BB" w14:textId="4444702A" w:rsidR="00AE4C65" w:rsidRDefault="00AE4C65" w:rsidP="00E27B0D">
      <w:pPr>
        <w:pStyle w:val="Bullets"/>
        <w:numPr>
          <w:ilvl w:val="3"/>
          <w:numId w:val="15"/>
        </w:numPr>
      </w:pPr>
      <w:r>
        <w:t>Hoe betalen?</w:t>
      </w:r>
    </w:p>
    <w:p w14:paraId="324E9A91" w14:textId="69131F97" w:rsidR="004C7D73" w:rsidRDefault="004C7D73" w:rsidP="00E27B0D">
      <w:pPr>
        <w:pStyle w:val="Bullets"/>
        <w:numPr>
          <w:ilvl w:val="2"/>
          <w:numId w:val="15"/>
        </w:numPr>
      </w:pPr>
      <w:r>
        <w:t xml:space="preserve">Voor een eventuele bezoekdag </w:t>
      </w:r>
    </w:p>
    <w:p w14:paraId="19614E93" w14:textId="77777777" w:rsidR="005A0A61" w:rsidRDefault="005A0A61" w:rsidP="00E27B0D">
      <w:pPr>
        <w:pStyle w:val="Bullets"/>
        <w:numPr>
          <w:ilvl w:val="3"/>
          <w:numId w:val="15"/>
        </w:numPr>
      </w:pPr>
      <w:r>
        <w:t>Deadline?</w:t>
      </w:r>
    </w:p>
    <w:p w14:paraId="45101CF1" w14:textId="108FD1EA" w:rsidR="005A0A61" w:rsidRDefault="005A0A61" w:rsidP="00E27B0D">
      <w:pPr>
        <w:pStyle w:val="Bullets"/>
        <w:numPr>
          <w:ilvl w:val="3"/>
          <w:numId w:val="15"/>
        </w:numPr>
      </w:pPr>
      <w:r>
        <w:t>Bij wie of hoe?</w:t>
      </w:r>
    </w:p>
    <w:p w14:paraId="7874C749" w14:textId="5DAB7D64" w:rsidR="00AE4C65" w:rsidRDefault="00AE4C65" w:rsidP="00E27B0D">
      <w:pPr>
        <w:pStyle w:val="Bullets"/>
        <w:numPr>
          <w:ilvl w:val="3"/>
          <w:numId w:val="15"/>
        </w:numPr>
      </w:pPr>
      <w:r>
        <w:t xml:space="preserve">Hoe betalen? </w:t>
      </w:r>
    </w:p>
    <w:p w14:paraId="70D14828" w14:textId="7409F12B" w:rsidR="00037D82" w:rsidRDefault="00155264" w:rsidP="00E27B0D">
      <w:pPr>
        <w:pStyle w:val="Bullets"/>
        <w:numPr>
          <w:ilvl w:val="1"/>
          <w:numId w:val="15"/>
        </w:numPr>
      </w:pPr>
      <w:hyperlink r:id="rId15">
        <w:r w:rsidR="00037D82" w:rsidRPr="1363D7BC">
          <w:rPr>
            <w:rStyle w:val="Hyperlink"/>
          </w:rPr>
          <w:t>Medische fiche</w:t>
        </w:r>
      </w:hyperlink>
    </w:p>
    <w:p w14:paraId="5EECB402" w14:textId="5A641584" w:rsidR="00934CDB" w:rsidRPr="00934CDB" w:rsidRDefault="00934CDB" w:rsidP="00934CDB">
      <w:pPr>
        <w:pStyle w:val="Bullets"/>
        <w:numPr>
          <w:ilvl w:val="0"/>
          <w:numId w:val="0"/>
        </w:numPr>
        <w:ind w:left="1440"/>
        <w:rPr>
          <w:i/>
          <w:iCs/>
        </w:rPr>
      </w:pPr>
      <w:r w:rsidRPr="00934CDB">
        <w:rPr>
          <w:i/>
          <w:iCs/>
        </w:rPr>
        <w:t xml:space="preserve">Bundel en bewaar alle medische fiches op een centrale plaats zodat je ze steeds bij de hand hebt en spring er op een discrete manier mee om. Aan het einde van het kamp moet je, volgens de GDPR-wetgeving, de fiches zelf vernietigen of teruggeven aan ouders/leden. </w:t>
      </w:r>
    </w:p>
    <w:p w14:paraId="02FBA5C4" w14:textId="372C14E8" w:rsidR="00CB5AB4" w:rsidRDefault="00840204" w:rsidP="00E27B0D">
      <w:pPr>
        <w:pStyle w:val="Bullets"/>
        <w:numPr>
          <w:ilvl w:val="2"/>
          <w:numId w:val="15"/>
        </w:numPr>
      </w:pPr>
      <w:r>
        <w:t xml:space="preserve">Deadline? </w:t>
      </w:r>
    </w:p>
    <w:p w14:paraId="438B8720" w14:textId="68848FD0" w:rsidR="004B0103" w:rsidRDefault="00CB5AB4" w:rsidP="00E27B0D">
      <w:pPr>
        <w:pStyle w:val="Bullets"/>
        <w:numPr>
          <w:ilvl w:val="2"/>
          <w:numId w:val="15"/>
        </w:numPr>
      </w:pPr>
      <w:r>
        <w:t>B</w:t>
      </w:r>
      <w:r w:rsidR="00037D82">
        <w:t xml:space="preserve">ij wie </w:t>
      </w:r>
      <w:r w:rsidR="00ED3F4B">
        <w:t xml:space="preserve">of hoe </w:t>
      </w:r>
      <w:r w:rsidR="00037D82">
        <w:t>binnenbrengen</w:t>
      </w:r>
      <w:r w:rsidR="00EC5D8C">
        <w:t>?</w:t>
      </w:r>
    </w:p>
    <w:p w14:paraId="7ED1166E" w14:textId="13F16055" w:rsidR="00F7389A" w:rsidRDefault="00F7389A" w:rsidP="00F7389A">
      <w:pPr>
        <w:pStyle w:val="Bullets"/>
      </w:pPr>
      <w:r>
        <w:t xml:space="preserve">Wat kan er nog extra in? </w:t>
      </w:r>
    </w:p>
    <w:p w14:paraId="2E094EB5" w14:textId="21BAB479" w:rsidR="00F7389A" w:rsidRDefault="00EC5D8C" w:rsidP="00E27B0D">
      <w:pPr>
        <w:pStyle w:val="Bullets"/>
        <w:numPr>
          <w:ilvl w:val="1"/>
          <w:numId w:val="15"/>
        </w:numPr>
      </w:pPr>
      <w:r>
        <w:t>Hoe ziet de dagindeling eruit?</w:t>
      </w:r>
    </w:p>
    <w:p w14:paraId="5822CA67" w14:textId="62420074" w:rsidR="00876DFE" w:rsidRDefault="00876DFE" w:rsidP="00E27B0D">
      <w:pPr>
        <w:pStyle w:val="Bullets"/>
        <w:numPr>
          <w:ilvl w:val="1"/>
          <w:numId w:val="15"/>
        </w:numPr>
      </w:pPr>
      <w:r>
        <w:t>Welke leiding</w:t>
      </w:r>
      <w:r w:rsidR="00EC5D8C">
        <w:t xml:space="preserve"> of </w:t>
      </w:r>
      <w:r>
        <w:t xml:space="preserve">kookouders gaan mee? </w:t>
      </w:r>
    </w:p>
    <w:p w14:paraId="2DB48531" w14:textId="557EA10F" w:rsidR="00876DFE" w:rsidRDefault="00D036E5" w:rsidP="00E27B0D">
      <w:pPr>
        <w:pStyle w:val="Bullets"/>
        <w:numPr>
          <w:ilvl w:val="1"/>
          <w:numId w:val="15"/>
        </w:numPr>
      </w:pPr>
      <w:r>
        <w:t xml:space="preserve">Overzicht van de kampregels </w:t>
      </w:r>
    </w:p>
    <w:p w14:paraId="3FF88E3A" w14:textId="75F5A63F" w:rsidR="00D036E5" w:rsidRDefault="00EC5D8C" w:rsidP="00E27B0D">
      <w:pPr>
        <w:pStyle w:val="Bullets"/>
        <w:numPr>
          <w:ilvl w:val="1"/>
          <w:numId w:val="15"/>
        </w:numPr>
      </w:pPr>
      <w:r>
        <w:t>Vraag om op voorhand na te kijken op luizen</w:t>
      </w:r>
    </w:p>
    <w:p w14:paraId="5DE11DFC" w14:textId="6BF7AB02" w:rsidR="0075261A" w:rsidRDefault="0075261A" w:rsidP="00E27B0D">
      <w:pPr>
        <w:pStyle w:val="Bullets"/>
        <w:numPr>
          <w:ilvl w:val="1"/>
          <w:numId w:val="15"/>
        </w:numPr>
      </w:pPr>
      <w:r>
        <w:t xml:space="preserve">Neem </w:t>
      </w:r>
      <w:r w:rsidR="00EC5D8C">
        <w:t>je</w:t>
      </w:r>
      <w:r>
        <w:t xml:space="preserve"> eigen drinkfles mee</w:t>
      </w:r>
    </w:p>
    <w:p w14:paraId="74BA02C9" w14:textId="2EAD915D" w:rsidR="0075261A" w:rsidRDefault="0075261A" w:rsidP="00E27B0D">
      <w:pPr>
        <w:pStyle w:val="Bullets"/>
        <w:numPr>
          <w:ilvl w:val="1"/>
          <w:numId w:val="15"/>
        </w:numPr>
      </w:pPr>
      <w:r>
        <w:t xml:space="preserve">Wanneer </w:t>
      </w:r>
      <w:r w:rsidR="00EC5D8C">
        <w:t>mogen leden hun gsm gebruiken</w:t>
      </w:r>
      <w:r>
        <w:t>?</w:t>
      </w:r>
    </w:p>
    <w:p w14:paraId="28B127BD" w14:textId="11E93B1E" w:rsidR="00F25CB3" w:rsidRDefault="00F25CB3" w:rsidP="1363D7BC">
      <w:pPr>
        <w:pStyle w:val="Bullets"/>
        <w:numPr>
          <w:ilvl w:val="0"/>
          <w:numId w:val="0"/>
        </w:numPr>
      </w:pPr>
    </w:p>
    <w:p w14:paraId="18745AD7" w14:textId="7CC3A63E" w:rsidR="00704220" w:rsidRDefault="00704220" w:rsidP="00704220">
      <w:pPr>
        <w:pStyle w:val="Kop2"/>
        <w:rPr>
          <w:rFonts w:ascii="VAG Rounded LT Com Light" w:hAnsi="VAG Rounded LT Com Light"/>
          <w:i w:val="0"/>
          <w:iCs/>
          <w:color w:val="92D050"/>
        </w:rPr>
      </w:pPr>
      <w:r w:rsidRPr="00704220">
        <w:rPr>
          <w:rFonts w:ascii="VAG Rounded LT Com Light" w:hAnsi="VAG Rounded LT Com Light"/>
          <w:i w:val="0"/>
          <w:iCs/>
          <w:color w:val="92D050"/>
        </w:rPr>
        <w:lastRenderedPageBreak/>
        <w:t>Extra infomoment</w:t>
      </w:r>
    </w:p>
    <w:p w14:paraId="1D86D412" w14:textId="77777777" w:rsidR="00704220" w:rsidRDefault="00704220" w:rsidP="00704220">
      <w:pPr>
        <w:pStyle w:val="Bullets"/>
      </w:pPr>
      <w:r>
        <w:t xml:space="preserve">Organiseer je een extra (online) infomoment? </w:t>
      </w:r>
    </w:p>
    <w:p w14:paraId="20590CC2" w14:textId="64FCAD72" w:rsidR="00ED3F4B" w:rsidRDefault="00704220" w:rsidP="00F25CB3">
      <w:pPr>
        <w:pStyle w:val="Bullets"/>
      </w:pPr>
      <w:r>
        <w:t xml:space="preserve">Ga je op huisbezoek (bij nieuwe leden)? </w:t>
      </w:r>
    </w:p>
    <w:p w14:paraId="31801918" w14:textId="77777777" w:rsidR="00AD745C" w:rsidRPr="00CF1C6F" w:rsidRDefault="00AD745C" w:rsidP="00AD745C">
      <w:pPr>
        <w:pStyle w:val="Kop1"/>
        <w:rPr>
          <w:rFonts w:ascii="VAG Rounded LT Com Light" w:hAnsi="VAG Rounded LT Com Light"/>
          <w:color w:val="00B0F0"/>
          <w:sz w:val="28"/>
          <w:szCs w:val="28"/>
        </w:rPr>
      </w:pPr>
      <w:bookmarkStart w:id="0" w:name="_Ref60840645"/>
      <w:r w:rsidRPr="00CF1C6F">
        <w:rPr>
          <w:rFonts w:ascii="VAG Rounded LT Com Light" w:hAnsi="VAG Rounded LT Com Light"/>
          <w:color w:val="00B0F0"/>
          <w:sz w:val="28"/>
          <w:szCs w:val="28"/>
        </w:rPr>
        <w:t>Activiteiten</w:t>
      </w:r>
    </w:p>
    <w:p w14:paraId="1A4F89BC" w14:textId="77777777" w:rsidR="00AD745C" w:rsidRPr="00CF1C6F" w:rsidRDefault="00AD745C" w:rsidP="00AD745C">
      <w:pPr>
        <w:pStyle w:val="Kop2"/>
        <w:rPr>
          <w:rFonts w:ascii="VAG Rounded LT Com Light" w:hAnsi="VAG Rounded LT Com Light"/>
          <w:i w:val="0"/>
          <w:iCs/>
          <w:color w:val="92D050"/>
        </w:rPr>
      </w:pPr>
      <w:bookmarkStart w:id="1" w:name="_Ref60913764"/>
      <w:r w:rsidRPr="00CF1C6F">
        <w:rPr>
          <w:rFonts w:ascii="VAG Rounded LT Com Light" w:hAnsi="VAG Rounded LT Com Light"/>
          <w:i w:val="0"/>
          <w:iCs/>
          <w:color w:val="92D050"/>
        </w:rPr>
        <w:t>Thema?</w:t>
      </w:r>
      <w:bookmarkEnd w:id="1"/>
      <w:r w:rsidRPr="00CF1C6F">
        <w:rPr>
          <w:rFonts w:ascii="VAG Rounded LT Com Light" w:hAnsi="VAG Rounded LT Com Light"/>
          <w:i w:val="0"/>
          <w:iCs/>
          <w:color w:val="92D050"/>
        </w:rPr>
        <w:t xml:space="preserve"> </w:t>
      </w:r>
    </w:p>
    <w:p w14:paraId="7863A6DE" w14:textId="77777777" w:rsidR="00AD745C" w:rsidRDefault="00AD745C" w:rsidP="00AD745C">
      <w:pPr>
        <w:pStyle w:val="Bullets"/>
      </w:pPr>
      <w:r>
        <w:t xml:space="preserve">Wordt er gewerkt met een thema? </w:t>
      </w:r>
    </w:p>
    <w:p w14:paraId="22058DFC" w14:textId="77777777" w:rsidR="00AD745C" w:rsidRDefault="00AD745C" w:rsidP="00E27B0D">
      <w:pPr>
        <w:pStyle w:val="Bullets"/>
        <w:numPr>
          <w:ilvl w:val="1"/>
          <w:numId w:val="15"/>
        </w:numPr>
      </w:pPr>
      <w:r>
        <w:t>Voor het volledige kamp?</w:t>
      </w:r>
    </w:p>
    <w:p w14:paraId="4A24AF6C" w14:textId="77777777" w:rsidR="00AD745C" w:rsidRDefault="00AD745C" w:rsidP="00E27B0D">
      <w:pPr>
        <w:pStyle w:val="Bullets"/>
        <w:numPr>
          <w:ilvl w:val="1"/>
          <w:numId w:val="15"/>
        </w:numPr>
      </w:pPr>
      <w:r>
        <w:t>Voor een bepaalde avond of activiteit?</w:t>
      </w:r>
    </w:p>
    <w:p w14:paraId="7C6AA8E2" w14:textId="36EBFBA1" w:rsidR="00AD745C" w:rsidRPr="0055348A" w:rsidRDefault="00AD745C" w:rsidP="00E27B0D">
      <w:pPr>
        <w:pStyle w:val="Bullets"/>
        <w:numPr>
          <w:ilvl w:val="1"/>
          <w:numId w:val="15"/>
        </w:numPr>
      </w:pPr>
      <w:r>
        <w:t xml:space="preserve">Is </w:t>
      </w:r>
      <w:r w:rsidR="0020620D">
        <w:t>er</w:t>
      </w:r>
      <w:r>
        <w:t xml:space="preserve"> verkleedkledij voor nodig?</w:t>
      </w:r>
    </w:p>
    <w:p w14:paraId="22DDE076" w14:textId="77777777" w:rsidR="00AD745C" w:rsidRPr="00CF1C6F" w:rsidRDefault="00AD745C" w:rsidP="00AD745C">
      <w:pPr>
        <w:pStyle w:val="Kop2"/>
        <w:rPr>
          <w:rFonts w:ascii="VAG Rounded LT Com Light" w:hAnsi="VAG Rounded LT Com Light"/>
          <w:i w:val="0"/>
          <w:iCs/>
          <w:color w:val="92D050"/>
        </w:rPr>
      </w:pPr>
      <w:r w:rsidRPr="00CF1C6F">
        <w:rPr>
          <w:rFonts w:ascii="VAG Rounded LT Com Light" w:hAnsi="VAG Rounded LT Com Light"/>
          <w:i w:val="0"/>
          <w:iCs/>
          <w:color w:val="92D050"/>
        </w:rPr>
        <w:t>Rode draad?</w:t>
      </w:r>
    </w:p>
    <w:p w14:paraId="34F8DA2C" w14:textId="77777777" w:rsidR="00AD745C" w:rsidRDefault="00AD745C" w:rsidP="00AD745C">
      <w:pPr>
        <w:pStyle w:val="Bullets"/>
      </w:pPr>
      <w:r>
        <w:t xml:space="preserve">Concept? </w:t>
      </w:r>
    </w:p>
    <w:p w14:paraId="49D69284" w14:textId="77777777" w:rsidR="00AD745C" w:rsidRDefault="00AD745C" w:rsidP="00AD745C">
      <w:pPr>
        <w:pStyle w:val="Bullets"/>
      </w:pPr>
      <w:r>
        <w:t>Verantwoordelijke?</w:t>
      </w:r>
    </w:p>
    <w:p w14:paraId="47BFA533" w14:textId="77777777" w:rsidR="00AD745C" w:rsidRPr="00CF1C6F" w:rsidRDefault="00AD745C" w:rsidP="00AD745C">
      <w:pPr>
        <w:pStyle w:val="Kop2"/>
        <w:rPr>
          <w:rFonts w:ascii="VAG Rounded LT Com Light" w:hAnsi="VAG Rounded LT Com Light"/>
          <w:i w:val="0"/>
          <w:iCs/>
          <w:color w:val="92D050"/>
        </w:rPr>
      </w:pPr>
      <w:r w:rsidRPr="00CF1C6F">
        <w:rPr>
          <w:rFonts w:ascii="VAG Rounded LT Com Light" w:hAnsi="VAG Rounded LT Com Light"/>
          <w:i w:val="0"/>
          <w:iCs/>
          <w:color w:val="92D050"/>
        </w:rPr>
        <w:t>Dagindeling</w:t>
      </w:r>
    </w:p>
    <w:p w14:paraId="1E3167CD" w14:textId="77777777" w:rsidR="00AD745C" w:rsidRDefault="00AD745C" w:rsidP="00AD745C">
      <w:pPr>
        <w:pStyle w:val="Bullets"/>
      </w:pPr>
      <w:r>
        <w:t>Hoe ziet een dag op kamp eruit?</w:t>
      </w:r>
    </w:p>
    <w:p w14:paraId="6867E7E1" w14:textId="77777777" w:rsidR="00AD745C" w:rsidRDefault="00AD745C" w:rsidP="00AD745C"/>
    <w:p w14:paraId="75379CB8" w14:textId="77777777" w:rsidR="00AD745C" w:rsidRDefault="00AD745C" w:rsidP="00AD745C">
      <w:pPr>
        <w:ind w:firstLine="709"/>
      </w:pPr>
      <w:r>
        <w:t xml:space="preserve">Hieronder vind je een voorbeeld: </w:t>
      </w:r>
    </w:p>
    <w:p w14:paraId="718433F4" w14:textId="77777777" w:rsidR="00AD745C" w:rsidRDefault="00AD745C" w:rsidP="00AD745C">
      <w:pPr>
        <w:ind w:firstLine="709"/>
      </w:pPr>
    </w:p>
    <w:tbl>
      <w:tblPr>
        <w:tblStyle w:val="Tabelraster"/>
        <w:tblW w:w="0" w:type="auto"/>
        <w:tblLook w:val="04A0" w:firstRow="1" w:lastRow="0" w:firstColumn="1" w:lastColumn="0" w:noHBand="0" w:noVBand="1"/>
      </w:tblPr>
      <w:tblGrid>
        <w:gridCol w:w="2689"/>
        <w:gridCol w:w="6372"/>
      </w:tblGrid>
      <w:tr w:rsidR="00AD745C" w:rsidRPr="004C7D73" w14:paraId="6C12C2A9" w14:textId="77777777" w:rsidTr="00EF7340">
        <w:tc>
          <w:tcPr>
            <w:tcW w:w="2689" w:type="dxa"/>
          </w:tcPr>
          <w:p w14:paraId="77CA143E" w14:textId="77777777" w:rsidR="00AD745C" w:rsidRPr="004C7D73" w:rsidRDefault="00AD745C" w:rsidP="00EF7340">
            <w:pPr>
              <w:rPr>
                <w:b/>
                <w:bCs/>
              </w:rPr>
            </w:pPr>
            <w:r w:rsidRPr="004C7D73">
              <w:rPr>
                <w:b/>
                <w:bCs/>
              </w:rPr>
              <w:t>TIJD</w:t>
            </w:r>
          </w:p>
        </w:tc>
        <w:tc>
          <w:tcPr>
            <w:tcW w:w="6372" w:type="dxa"/>
          </w:tcPr>
          <w:p w14:paraId="1E77916D" w14:textId="77777777" w:rsidR="00AD745C" w:rsidRPr="004C7D73" w:rsidRDefault="00AD745C" w:rsidP="00EF7340">
            <w:pPr>
              <w:rPr>
                <w:b/>
                <w:bCs/>
              </w:rPr>
            </w:pPr>
            <w:r w:rsidRPr="004C7D73">
              <w:rPr>
                <w:b/>
                <w:bCs/>
              </w:rPr>
              <w:t>WAT?</w:t>
            </w:r>
          </w:p>
        </w:tc>
      </w:tr>
      <w:tr w:rsidR="00AD745C" w14:paraId="308D03C7" w14:textId="77777777" w:rsidTr="00EF7340">
        <w:tc>
          <w:tcPr>
            <w:tcW w:w="2689" w:type="dxa"/>
          </w:tcPr>
          <w:p w14:paraId="26C2B2D9" w14:textId="77777777" w:rsidR="00AD745C" w:rsidRDefault="00AD745C" w:rsidP="00EF7340">
            <w:r>
              <w:t>7u45</w:t>
            </w:r>
          </w:p>
        </w:tc>
        <w:tc>
          <w:tcPr>
            <w:tcW w:w="6372" w:type="dxa"/>
          </w:tcPr>
          <w:p w14:paraId="16540693" w14:textId="77777777" w:rsidR="00AD745C" w:rsidRDefault="00AD745C" w:rsidP="00EF7340">
            <w:r>
              <w:t>Leiding die moet wekken wordt wakker</w:t>
            </w:r>
          </w:p>
        </w:tc>
      </w:tr>
      <w:tr w:rsidR="00AD745C" w14:paraId="7C5508C9" w14:textId="77777777" w:rsidTr="00EF7340">
        <w:tc>
          <w:tcPr>
            <w:tcW w:w="2689" w:type="dxa"/>
          </w:tcPr>
          <w:p w14:paraId="2CD6C2FC" w14:textId="3ACFBB21" w:rsidR="00AD745C" w:rsidRDefault="00AD745C" w:rsidP="00EF7340">
            <w:r>
              <w:t>8u</w:t>
            </w:r>
            <w:r w:rsidR="0020620D">
              <w:t>00</w:t>
            </w:r>
          </w:p>
        </w:tc>
        <w:tc>
          <w:tcPr>
            <w:tcW w:w="6372" w:type="dxa"/>
          </w:tcPr>
          <w:p w14:paraId="46030148" w14:textId="77777777" w:rsidR="00AD745C" w:rsidRDefault="00AD745C" w:rsidP="00EF7340">
            <w:r>
              <w:t>Wekken</w:t>
            </w:r>
          </w:p>
        </w:tc>
      </w:tr>
      <w:tr w:rsidR="00AD745C" w14:paraId="49D0CD69" w14:textId="77777777" w:rsidTr="00EF7340">
        <w:tc>
          <w:tcPr>
            <w:tcW w:w="2689" w:type="dxa"/>
          </w:tcPr>
          <w:p w14:paraId="653EFADB" w14:textId="77777777" w:rsidR="00AD745C" w:rsidRDefault="00AD745C" w:rsidP="00EF7340">
            <w:r>
              <w:t>8u30</w:t>
            </w:r>
          </w:p>
        </w:tc>
        <w:tc>
          <w:tcPr>
            <w:tcW w:w="6372" w:type="dxa"/>
          </w:tcPr>
          <w:p w14:paraId="3C2A9CDE" w14:textId="4D07342E" w:rsidR="00AD745C" w:rsidRDefault="0020620D" w:rsidP="00EF7340">
            <w:r>
              <w:t>Ontbijt</w:t>
            </w:r>
          </w:p>
        </w:tc>
      </w:tr>
      <w:tr w:rsidR="00AD745C" w14:paraId="271A0FF4" w14:textId="77777777" w:rsidTr="00EF7340">
        <w:tc>
          <w:tcPr>
            <w:tcW w:w="2689" w:type="dxa"/>
          </w:tcPr>
          <w:p w14:paraId="6A650A09" w14:textId="77777777" w:rsidR="00AD745C" w:rsidRDefault="00AD745C" w:rsidP="00EF7340">
            <w:r>
              <w:t>9u15</w:t>
            </w:r>
          </w:p>
        </w:tc>
        <w:tc>
          <w:tcPr>
            <w:tcW w:w="6372" w:type="dxa"/>
          </w:tcPr>
          <w:p w14:paraId="413EF3C1" w14:textId="77777777" w:rsidR="00AD745C" w:rsidRDefault="00AD745C" w:rsidP="00EF7340">
            <w:r>
              <w:t>Bezinning</w:t>
            </w:r>
          </w:p>
        </w:tc>
      </w:tr>
      <w:tr w:rsidR="00AD745C" w14:paraId="14D6A47B" w14:textId="77777777" w:rsidTr="00EF7340">
        <w:tc>
          <w:tcPr>
            <w:tcW w:w="2689" w:type="dxa"/>
          </w:tcPr>
          <w:p w14:paraId="2DE2B924" w14:textId="0237DFB4" w:rsidR="00AD745C" w:rsidRDefault="00AD745C" w:rsidP="00EF7340">
            <w:r>
              <w:t>9u30</w:t>
            </w:r>
            <w:r w:rsidR="009829BE">
              <w:t xml:space="preserve"> - </w:t>
            </w:r>
            <w:r>
              <w:t>12u</w:t>
            </w:r>
            <w:r w:rsidR="009829BE">
              <w:t>00</w:t>
            </w:r>
          </w:p>
        </w:tc>
        <w:tc>
          <w:tcPr>
            <w:tcW w:w="6372" w:type="dxa"/>
          </w:tcPr>
          <w:p w14:paraId="6DE56813" w14:textId="77777777" w:rsidR="00AD745C" w:rsidRDefault="00AD745C" w:rsidP="00EF7340">
            <w:r>
              <w:t>Voormiddagactiviteit</w:t>
            </w:r>
          </w:p>
        </w:tc>
      </w:tr>
      <w:tr w:rsidR="00AD745C" w14:paraId="0DE69241" w14:textId="77777777" w:rsidTr="00EF7340">
        <w:tc>
          <w:tcPr>
            <w:tcW w:w="2689" w:type="dxa"/>
          </w:tcPr>
          <w:p w14:paraId="0970B4AA" w14:textId="77777777" w:rsidR="00AD745C" w:rsidRDefault="00AD745C" w:rsidP="00EF7340">
            <w:r>
              <w:t>12u30</w:t>
            </w:r>
          </w:p>
        </w:tc>
        <w:tc>
          <w:tcPr>
            <w:tcW w:w="6372" w:type="dxa"/>
          </w:tcPr>
          <w:p w14:paraId="43CF9727" w14:textId="77777777" w:rsidR="00AD745C" w:rsidRDefault="00AD745C" w:rsidP="00EF7340">
            <w:r>
              <w:t>Middagmaal</w:t>
            </w:r>
          </w:p>
        </w:tc>
      </w:tr>
      <w:tr w:rsidR="00AD745C" w14:paraId="5D841F29" w14:textId="77777777" w:rsidTr="00EF7340">
        <w:tc>
          <w:tcPr>
            <w:tcW w:w="2689" w:type="dxa"/>
          </w:tcPr>
          <w:p w14:paraId="61858E58" w14:textId="2852DE2C" w:rsidR="00AD745C" w:rsidRDefault="00AD745C" w:rsidP="00EF7340">
            <w:r>
              <w:t>14u</w:t>
            </w:r>
            <w:r w:rsidR="009829BE">
              <w:t xml:space="preserve">00 - </w:t>
            </w:r>
            <w:r>
              <w:t xml:space="preserve">17u30 </w:t>
            </w:r>
          </w:p>
        </w:tc>
        <w:tc>
          <w:tcPr>
            <w:tcW w:w="6372" w:type="dxa"/>
          </w:tcPr>
          <w:p w14:paraId="5BB2B1CA" w14:textId="77777777" w:rsidR="00AD745C" w:rsidRDefault="00AD745C" w:rsidP="00EF7340">
            <w:r>
              <w:t>Namiddagactiviteit</w:t>
            </w:r>
          </w:p>
          <w:p w14:paraId="715B7AD5" w14:textId="12CA271B" w:rsidR="00AD745C" w:rsidRDefault="00AD745C" w:rsidP="00EF7340">
            <w:r>
              <w:t xml:space="preserve">(16u: </w:t>
            </w:r>
            <w:r w:rsidR="009829BE">
              <w:t>vier</w:t>
            </w:r>
            <w:r>
              <w:t>uurtje)</w:t>
            </w:r>
          </w:p>
        </w:tc>
      </w:tr>
      <w:tr w:rsidR="00AD745C" w14:paraId="6AED0F13" w14:textId="77777777" w:rsidTr="00EF7340">
        <w:tc>
          <w:tcPr>
            <w:tcW w:w="2689" w:type="dxa"/>
          </w:tcPr>
          <w:p w14:paraId="30AC4362" w14:textId="08100168" w:rsidR="00AD745C" w:rsidRDefault="00AD745C" w:rsidP="00EF7340">
            <w:r>
              <w:t>18u</w:t>
            </w:r>
            <w:r w:rsidR="009829BE">
              <w:t>00</w:t>
            </w:r>
          </w:p>
        </w:tc>
        <w:tc>
          <w:tcPr>
            <w:tcW w:w="6372" w:type="dxa"/>
          </w:tcPr>
          <w:p w14:paraId="5BA1D81F" w14:textId="77777777" w:rsidR="00AD745C" w:rsidRDefault="00AD745C" w:rsidP="00EF7340">
            <w:r>
              <w:t>Avondmaal</w:t>
            </w:r>
          </w:p>
        </w:tc>
      </w:tr>
      <w:tr w:rsidR="00AD745C" w14:paraId="0FB25FBD" w14:textId="77777777" w:rsidTr="00EF7340">
        <w:tc>
          <w:tcPr>
            <w:tcW w:w="2689" w:type="dxa"/>
          </w:tcPr>
          <w:p w14:paraId="236848BC" w14:textId="77777777" w:rsidR="00AD745C" w:rsidRDefault="00AD745C" w:rsidP="00EF7340">
            <w:r>
              <w:t>19u30</w:t>
            </w:r>
          </w:p>
        </w:tc>
        <w:tc>
          <w:tcPr>
            <w:tcW w:w="6372" w:type="dxa"/>
          </w:tcPr>
          <w:p w14:paraId="72BB1F72" w14:textId="77777777" w:rsidR="00AD745C" w:rsidRDefault="00AD745C" w:rsidP="00EF7340">
            <w:r>
              <w:t>Avondactiviteit</w:t>
            </w:r>
          </w:p>
        </w:tc>
      </w:tr>
      <w:tr w:rsidR="00AD745C" w14:paraId="01FCFDBC" w14:textId="77777777" w:rsidTr="00EF7340">
        <w:tc>
          <w:tcPr>
            <w:tcW w:w="2689" w:type="dxa"/>
          </w:tcPr>
          <w:p w14:paraId="490F8AEF" w14:textId="77777777" w:rsidR="00AD745C" w:rsidRDefault="00AD745C" w:rsidP="00EF7340">
            <w:r>
              <w:t>21u15</w:t>
            </w:r>
          </w:p>
        </w:tc>
        <w:tc>
          <w:tcPr>
            <w:tcW w:w="6372" w:type="dxa"/>
          </w:tcPr>
          <w:p w14:paraId="7451D248" w14:textId="77777777" w:rsidR="00AD745C" w:rsidRDefault="00AD745C" w:rsidP="00EF7340">
            <w:r>
              <w:t>Bezinning</w:t>
            </w:r>
          </w:p>
        </w:tc>
      </w:tr>
      <w:tr w:rsidR="00AD745C" w14:paraId="3A1A650E" w14:textId="77777777" w:rsidTr="00EF7340">
        <w:tc>
          <w:tcPr>
            <w:tcW w:w="2689" w:type="dxa"/>
          </w:tcPr>
          <w:p w14:paraId="619EC639" w14:textId="77777777" w:rsidR="00AD745C" w:rsidRDefault="00AD745C" w:rsidP="00EF7340">
            <w:r>
              <w:t>21u30</w:t>
            </w:r>
          </w:p>
        </w:tc>
        <w:tc>
          <w:tcPr>
            <w:tcW w:w="6372" w:type="dxa"/>
          </w:tcPr>
          <w:p w14:paraId="23276A01" w14:textId="77777777" w:rsidR="00AD745C" w:rsidRDefault="00AD745C" w:rsidP="00EF7340">
            <w:r>
              <w:t>Slaaptijd voor -12</w:t>
            </w:r>
          </w:p>
        </w:tc>
      </w:tr>
      <w:tr w:rsidR="00AD745C" w14:paraId="6C5087BD" w14:textId="77777777" w:rsidTr="00EF7340">
        <w:tc>
          <w:tcPr>
            <w:tcW w:w="2689" w:type="dxa"/>
          </w:tcPr>
          <w:p w14:paraId="21A3A8DF" w14:textId="77777777" w:rsidR="00AD745C" w:rsidRDefault="00AD745C" w:rsidP="00EF7340">
            <w:r>
              <w:t>22u30</w:t>
            </w:r>
          </w:p>
        </w:tc>
        <w:tc>
          <w:tcPr>
            <w:tcW w:w="6372" w:type="dxa"/>
          </w:tcPr>
          <w:p w14:paraId="1E92443D" w14:textId="77777777" w:rsidR="00AD745C" w:rsidRDefault="00AD745C" w:rsidP="00EF7340">
            <w:r>
              <w:t>Slaaptijd voor +12</w:t>
            </w:r>
          </w:p>
        </w:tc>
      </w:tr>
      <w:tr w:rsidR="00AD745C" w14:paraId="70B5C2FB" w14:textId="77777777" w:rsidTr="00EF7340">
        <w:tc>
          <w:tcPr>
            <w:tcW w:w="2689" w:type="dxa"/>
          </w:tcPr>
          <w:p w14:paraId="6874449C" w14:textId="77777777" w:rsidR="00AD745C" w:rsidRDefault="00AD745C" w:rsidP="00EF7340">
            <w:r>
              <w:t>00u30</w:t>
            </w:r>
          </w:p>
        </w:tc>
        <w:tc>
          <w:tcPr>
            <w:tcW w:w="6372" w:type="dxa"/>
          </w:tcPr>
          <w:p w14:paraId="4F7904B0" w14:textId="77777777" w:rsidR="00AD745C" w:rsidRDefault="00AD745C" w:rsidP="00EF7340">
            <w:r>
              <w:t>Slaaptijd voor +16</w:t>
            </w:r>
          </w:p>
        </w:tc>
      </w:tr>
    </w:tbl>
    <w:p w14:paraId="0805F85F" w14:textId="77777777" w:rsidR="00AD745C" w:rsidRPr="00CF1C6F" w:rsidRDefault="00AD745C" w:rsidP="00AD745C">
      <w:pPr>
        <w:pStyle w:val="Kop2"/>
        <w:rPr>
          <w:rFonts w:ascii="VAG Rounded LT Com Light" w:hAnsi="VAG Rounded LT Com Light"/>
          <w:i w:val="0"/>
          <w:iCs/>
          <w:color w:val="92D050"/>
        </w:rPr>
      </w:pPr>
      <w:r w:rsidRPr="00CF1C6F">
        <w:rPr>
          <w:rFonts w:ascii="VAG Rounded LT Com Light" w:hAnsi="VAG Rounded LT Com Light"/>
          <w:i w:val="0"/>
          <w:iCs/>
          <w:color w:val="92D050"/>
        </w:rPr>
        <w:t xml:space="preserve">Activiteitenschema </w:t>
      </w:r>
      <w:r>
        <w:rPr>
          <w:rFonts w:ascii="VAG Rounded LT Com Light" w:hAnsi="VAG Rounded LT Com Light"/>
          <w:i w:val="0"/>
          <w:iCs/>
          <w:color w:val="92D050"/>
        </w:rPr>
        <w:t>(per leeftijdsgroep)</w:t>
      </w:r>
    </w:p>
    <w:p w14:paraId="6815F840" w14:textId="77777777" w:rsidR="00AD745C" w:rsidRDefault="00AD745C" w:rsidP="00AD745C"/>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701"/>
        <w:gridCol w:w="2127"/>
        <w:gridCol w:w="2126"/>
        <w:gridCol w:w="1700"/>
      </w:tblGrid>
      <w:tr w:rsidR="00AD745C" w14:paraId="07E2BF85" w14:textId="77777777" w:rsidTr="00EF7340">
        <w:trPr>
          <w:trHeight w:val="707"/>
        </w:trPr>
        <w:tc>
          <w:tcPr>
            <w:tcW w:w="2263" w:type="dxa"/>
            <w:tcBorders>
              <w:top w:val="single" w:sz="4" w:space="0" w:color="auto"/>
              <w:left w:val="single" w:sz="4" w:space="0" w:color="auto"/>
              <w:bottom w:val="single" w:sz="4" w:space="0" w:color="auto"/>
              <w:right w:val="single" w:sz="4" w:space="0" w:color="auto"/>
            </w:tcBorders>
            <w:vAlign w:val="center"/>
          </w:tcPr>
          <w:p w14:paraId="2DE1A1BE" w14:textId="77777777" w:rsidR="00AD745C" w:rsidRDefault="00AD745C" w:rsidP="00EF7340">
            <w:pPr>
              <w:jc w:val="center"/>
              <w:rPr>
                <w:rFonts w:ascii="Calibri" w:hAnsi="Calibri"/>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406BE7B" w14:textId="77777777" w:rsidR="00AD745C" w:rsidRDefault="00AD745C" w:rsidP="00EF7340">
            <w:pPr>
              <w:jc w:val="center"/>
              <w:rPr>
                <w:rFonts w:ascii="Calibri" w:hAnsi="Calibri"/>
                <w:b/>
                <w:smallCaps/>
                <w:color w:val="000000"/>
                <w:sz w:val="26"/>
                <w:szCs w:val="26"/>
                <w:u w:val="single"/>
              </w:rPr>
            </w:pPr>
            <w:r>
              <w:rPr>
                <w:rFonts w:ascii="Calibri" w:hAnsi="Calibri"/>
                <w:b/>
                <w:smallCaps/>
                <w:color w:val="000000"/>
                <w:u w:val="single"/>
              </w:rPr>
              <w:t>donderdag 21 juli</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1C640F6" w14:textId="77777777" w:rsidR="00AD745C" w:rsidRDefault="00AD745C" w:rsidP="00EF7340">
            <w:pPr>
              <w:jc w:val="center"/>
              <w:rPr>
                <w:rFonts w:ascii="Calibri" w:hAnsi="Calibri"/>
                <w:b/>
                <w:smallCaps/>
                <w:color w:val="000000"/>
                <w:u w:val="single"/>
              </w:rPr>
            </w:pPr>
            <w:r>
              <w:rPr>
                <w:rFonts w:ascii="Calibri" w:hAnsi="Calibri"/>
                <w:b/>
                <w:smallCaps/>
                <w:color w:val="000000"/>
                <w:u w:val="single"/>
              </w:rPr>
              <w:t>vrijdag 22 juli</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DB6F3C3" w14:textId="77777777" w:rsidR="00AD745C" w:rsidRDefault="00AD745C" w:rsidP="00EF7340">
            <w:pPr>
              <w:jc w:val="center"/>
              <w:rPr>
                <w:rFonts w:ascii="Calibri" w:hAnsi="Calibri"/>
                <w:b/>
                <w:smallCaps/>
                <w:color w:val="000000"/>
                <w:u w:val="single"/>
              </w:rPr>
            </w:pPr>
            <w:r>
              <w:rPr>
                <w:rFonts w:ascii="Calibri" w:hAnsi="Calibri"/>
                <w:b/>
                <w:smallCaps/>
                <w:color w:val="000000"/>
                <w:u w:val="single"/>
              </w:rPr>
              <w:t>zaterdag 23 juli</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EB243E0" w14:textId="77777777" w:rsidR="00AD745C" w:rsidRDefault="00AD745C" w:rsidP="00EF7340">
            <w:pPr>
              <w:jc w:val="center"/>
              <w:rPr>
                <w:rFonts w:ascii="Calibri" w:hAnsi="Calibri"/>
                <w:b/>
                <w:smallCaps/>
                <w:color w:val="000000"/>
                <w:u w:val="single"/>
              </w:rPr>
            </w:pPr>
            <w:r>
              <w:rPr>
                <w:rFonts w:ascii="Calibri" w:hAnsi="Calibri"/>
                <w:b/>
                <w:smallCaps/>
                <w:color w:val="000000"/>
                <w:u w:val="single"/>
              </w:rPr>
              <w:t>zondag 24 juli</w:t>
            </w:r>
          </w:p>
        </w:tc>
      </w:tr>
      <w:tr w:rsidR="00AD745C" w14:paraId="1A6CAA0F" w14:textId="77777777" w:rsidTr="00EF7340">
        <w:trPr>
          <w:trHeight w:val="397"/>
        </w:trPr>
        <w:tc>
          <w:tcPr>
            <w:tcW w:w="2263" w:type="dxa"/>
            <w:tcBorders>
              <w:top w:val="single" w:sz="4" w:space="0" w:color="auto"/>
              <w:left w:val="single" w:sz="4" w:space="0" w:color="auto"/>
              <w:bottom w:val="single" w:sz="4" w:space="0" w:color="auto"/>
              <w:right w:val="single" w:sz="4" w:space="0" w:color="auto"/>
            </w:tcBorders>
            <w:vAlign w:val="center"/>
            <w:hideMark/>
          </w:tcPr>
          <w:p w14:paraId="20DA0E4F" w14:textId="293FBFB3" w:rsidR="00AD745C" w:rsidRDefault="00AD745C" w:rsidP="00EF7340">
            <w:pPr>
              <w:jc w:val="center"/>
              <w:rPr>
                <w:rFonts w:ascii="Calibri" w:hAnsi="Calibri"/>
                <w:color w:val="000000"/>
              </w:rPr>
            </w:pPr>
            <w:r>
              <w:rPr>
                <w:rFonts w:ascii="Calibri" w:hAnsi="Calibri"/>
                <w:color w:val="000000"/>
              </w:rPr>
              <w:t>OPSTAAN (8u</w:t>
            </w:r>
            <w:r w:rsidR="00426964">
              <w:rPr>
                <w:rFonts w:ascii="Calibri" w:hAnsi="Calibri"/>
                <w:color w:val="000000"/>
              </w:rPr>
              <w:t>00</w:t>
            </w:r>
            <w:r>
              <w:rPr>
                <w:rFonts w:ascii="Calibri" w:hAnsi="Calibri"/>
                <w:color w:val="000000"/>
              </w:rPr>
              <w: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63C0FE" w14:textId="77777777" w:rsidR="00AD745C" w:rsidRDefault="00AD745C" w:rsidP="00EF7340">
            <w:pPr>
              <w:jc w:val="center"/>
              <w:rPr>
                <w:rFonts w:ascii="Calibri" w:hAnsi="Calibri"/>
                <w:color w:val="000000"/>
              </w:rPr>
            </w:pPr>
          </w:p>
        </w:tc>
        <w:tc>
          <w:tcPr>
            <w:tcW w:w="2127" w:type="dxa"/>
            <w:tcBorders>
              <w:top w:val="single" w:sz="4" w:space="0" w:color="auto"/>
              <w:left w:val="single" w:sz="4" w:space="0" w:color="auto"/>
              <w:bottom w:val="single" w:sz="4" w:space="0" w:color="auto"/>
              <w:right w:val="single" w:sz="4" w:space="0" w:color="auto"/>
            </w:tcBorders>
            <w:vAlign w:val="center"/>
          </w:tcPr>
          <w:p w14:paraId="55EFB760" w14:textId="77777777" w:rsidR="00AD745C" w:rsidRDefault="00AD745C" w:rsidP="00EF7340">
            <w:pPr>
              <w:jc w:val="center"/>
              <w:rPr>
                <w:rFonts w:ascii="Calibri" w:hAnsi="Calibri"/>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14:paraId="685AB550" w14:textId="77777777" w:rsidR="00AD745C" w:rsidRDefault="00AD745C" w:rsidP="00EF7340">
            <w:pPr>
              <w:jc w:val="center"/>
              <w:rPr>
                <w:rFonts w:ascii="Calibri" w:hAnsi="Calibri"/>
              </w:rPr>
            </w:pPr>
          </w:p>
        </w:tc>
        <w:tc>
          <w:tcPr>
            <w:tcW w:w="1700" w:type="dxa"/>
            <w:tcBorders>
              <w:top w:val="single" w:sz="4" w:space="0" w:color="auto"/>
              <w:left w:val="single" w:sz="4" w:space="0" w:color="auto"/>
              <w:bottom w:val="single" w:sz="4" w:space="0" w:color="auto"/>
              <w:right w:val="single" w:sz="4" w:space="0" w:color="auto"/>
            </w:tcBorders>
            <w:vAlign w:val="center"/>
          </w:tcPr>
          <w:p w14:paraId="7AEABD4A" w14:textId="77777777" w:rsidR="00AD745C" w:rsidRDefault="00AD745C" w:rsidP="00EF7340">
            <w:pPr>
              <w:jc w:val="center"/>
              <w:rPr>
                <w:rFonts w:ascii="Calibri" w:hAnsi="Calibri"/>
                <w:color w:val="000000"/>
              </w:rPr>
            </w:pPr>
          </w:p>
        </w:tc>
      </w:tr>
      <w:tr w:rsidR="00AD745C" w14:paraId="4CC9A9EE" w14:textId="77777777" w:rsidTr="00EF7340">
        <w:trPr>
          <w:trHeight w:val="420"/>
        </w:trPr>
        <w:tc>
          <w:tcPr>
            <w:tcW w:w="2263" w:type="dxa"/>
            <w:tcBorders>
              <w:top w:val="single" w:sz="4" w:space="0" w:color="auto"/>
              <w:left w:val="single" w:sz="4" w:space="0" w:color="auto"/>
              <w:bottom w:val="single" w:sz="4" w:space="0" w:color="auto"/>
              <w:right w:val="single" w:sz="4" w:space="0" w:color="auto"/>
            </w:tcBorders>
            <w:vAlign w:val="center"/>
            <w:hideMark/>
          </w:tcPr>
          <w:p w14:paraId="55C4C3C2" w14:textId="77777777" w:rsidR="00AD745C" w:rsidRDefault="00AD745C" w:rsidP="00EF7340">
            <w:pPr>
              <w:jc w:val="center"/>
              <w:rPr>
                <w:rFonts w:ascii="Calibri" w:hAnsi="Calibri"/>
                <w:color w:val="000000"/>
              </w:rPr>
            </w:pPr>
            <w:r w:rsidRPr="4AF71868">
              <w:rPr>
                <w:rFonts w:ascii="Calibri" w:hAnsi="Calibri"/>
                <w:color w:val="000000" w:themeColor="text1"/>
              </w:rPr>
              <w:t>ONTBIJT (8u30)</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96E029" w14:textId="77777777" w:rsidR="00AD745C" w:rsidRDefault="00AD745C" w:rsidP="00EF7340">
            <w:pPr>
              <w:jc w:val="center"/>
              <w:rPr>
                <w:rFonts w:ascii="Calibri" w:hAnsi="Calibri"/>
                <w:color w:val="000000"/>
              </w:rPr>
            </w:pPr>
          </w:p>
        </w:tc>
        <w:tc>
          <w:tcPr>
            <w:tcW w:w="2127" w:type="dxa"/>
            <w:tcBorders>
              <w:top w:val="single" w:sz="4" w:space="0" w:color="auto"/>
              <w:left w:val="single" w:sz="4" w:space="0" w:color="auto"/>
              <w:bottom w:val="single" w:sz="4" w:space="0" w:color="auto"/>
              <w:right w:val="single" w:sz="4" w:space="0" w:color="auto"/>
            </w:tcBorders>
            <w:vAlign w:val="center"/>
          </w:tcPr>
          <w:p w14:paraId="4F227A4E" w14:textId="77777777" w:rsidR="00AD745C" w:rsidRDefault="00AD745C" w:rsidP="00EF7340">
            <w:pPr>
              <w:jc w:val="center"/>
              <w:rPr>
                <w:rFonts w:ascii="Calibri" w:hAnsi="Calibri"/>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14:paraId="78BAF473" w14:textId="77777777" w:rsidR="00AD745C" w:rsidRDefault="00AD745C" w:rsidP="00EF7340">
            <w:pPr>
              <w:jc w:val="center"/>
              <w:rPr>
                <w:rFonts w:ascii="Calibri" w:hAnsi="Calibri"/>
                <w:color w:val="000000"/>
              </w:rPr>
            </w:pPr>
          </w:p>
        </w:tc>
        <w:tc>
          <w:tcPr>
            <w:tcW w:w="1700" w:type="dxa"/>
            <w:tcBorders>
              <w:top w:val="single" w:sz="4" w:space="0" w:color="auto"/>
              <w:left w:val="single" w:sz="4" w:space="0" w:color="auto"/>
              <w:bottom w:val="single" w:sz="4" w:space="0" w:color="auto"/>
              <w:right w:val="single" w:sz="4" w:space="0" w:color="auto"/>
            </w:tcBorders>
            <w:vAlign w:val="center"/>
          </w:tcPr>
          <w:p w14:paraId="3740D21E" w14:textId="77777777" w:rsidR="00AD745C" w:rsidRDefault="00AD745C" w:rsidP="00EF7340">
            <w:pPr>
              <w:jc w:val="center"/>
              <w:rPr>
                <w:rFonts w:ascii="Calibri" w:hAnsi="Calibri"/>
                <w:color w:val="000000"/>
              </w:rPr>
            </w:pPr>
          </w:p>
        </w:tc>
      </w:tr>
      <w:tr w:rsidR="00AD745C" w14:paraId="414945A0" w14:textId="77777777" w:rsidTr="00EF7340">
        <w:trPr>
          <w:trHeight w:val="412"/>
        </w:trPr>
        <w:tc>
          <w:tcPr>
            <w:tcW w:w="2263" w:type="dxa"/>
            <w:tcBorders>
              <w:top w:val="single" w:sz="4" w:space="0" w:color="auto"/>
              <w:left w:val="single" w:sz="4" w:space="0" w:color="auto"/>
              <w:bottom w:val="single" w:sz="4" w:space="0" w:color="auto"/>
              <w:right w:val="single" w:sz="4" w:space="0" w:color="auto"/>
            </w:tcBorders>
            <w:vAlign w:val="center"/>
            <w:hideMark/>
          </w:tcPr>
          <w:p w14:paraId="6F88F1EA" w14:textId="77777777" w:rsidR="00AD745C" w:rsidRDefault="00AD745C" w:rsidP="00EF7340">
            <w:pPr>
              <w:jc w:val="center"/>
              <w:rPr>
                <w:rFonts w:ascii="Calibri" w:hAnsi="Calibri"/>
                <w:color w:val="000000"/>
              </w:rPr>
            </w:pPr>
            <w:r>
              <w:rPr>
                <w:rFonts w:ascii="Calibri" w:hAnsi="Calibri"/>
                <w:color w:val="000000"/>
              </w:rPr>
              <w:t>AFWAS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B591C5" w14:textId="77777777" w:rsidR="00AD745C" w:rsidRDefault="00AD745C" w:rsidP="00EF7340">
            <w:pPr>
              <w:jc w:val="center"/>
              <w:rPr>
                <w:rFonts w:ascii="Calibri" w:hAnsi="Calibri"/>
                <w:color w:val="000000"/>
              </w:rPr>
            </w:pPr>
          </w:p>
        </w:tc>
        <w:tc>
          <w:tcPr>
            <w:tcW w:w="2127" w:type="dxa"/>
            <w:tcBorders>
              <w:top w:val="single" w:sz="4" w:space="0" w:color="auto"/>
              <w:left w:val="single" w:sz="4" w:space="0" w:color="auto"/>
              <w:bottom w:val="single" w:sz="4" w:space="0" w:color="auto"/>
              <w:right w:val="single" w:sz="4" w:space="0" w:color="auto"/>
            </w:tcBorders>
            <w:vAlign w:val="center"/>
          </w:tcPr>
          <w:p w14:paraId="17A624D6" w14:textId="77777777" w:rsidR="00AD745C" w:rsidRDefault="00AD745C" w:rsidP="00EF7340">
            <w:pPr>
              <w:jc w:val="center"/>
              <w:rPr>
                <w:rFonts w:ascii="Calibri" w:hAnsi="Calibri"/>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14:paraId="5BDFD95E" w14:textId="77777777" w:rsidR="00AD745C" w:rsidRDefault="00AD745C" w:rsidP="00EF7340">
            <w:pPr>
              <w:jc w:val="center"/>
              <w:rPr>
                <w:rFonts w:ascii="Calibri" w:hAnsi="Calibri"/>
                <w:color w:val="000000"/>
              </w:rPr>
            </w:pPr>
          </w:p>
        </w:tc>
        <w:tc>
          <w:tcPr>
            <w:tcW w:w="1700" w:type="dxa"/>
            <w:tcBorders>
              <w:top w:val="single" w:sz="4" w:space="0" w:color="auto"/>
              <w:left w:val="single" w:sz="4" w:space="0" w:color="auto"/>
              <w:bottom w:val="single" w:sz="4" w:space="0" w:color="auto"/>
              <w:right w:val="single" w:sz="4" w:space="0" w:color="auto"/>
            </w:tcBorders>
            <w:vAlign w:val="center"/>
          </w:tcPr>
          <w:p w14:paraId="35A2CAC2" w14:textId="77777777" w:rsidR="00AD745C" w:rsidRDefault="00AD745C" w:rsidP="00EF7340">
            <w:pPr>
              <w:jc w:val="center"/>
              <w:rPr>
                <w:rFonts w:ascii="Calibri" w:hAnsi="Calibri"/>
                <w:color w:val="000000"/>
              </w:rPr>
            </w:pPr>
          </w:p>
        </w:tc>
      </w:tr>
      <w:tr w:rsidR="00AD745C" w14:paraId="124B6C64" w14:textId="77777777" w:rsidTr="00EF7340">
        <w:trPr>
          <w:trHeight w:val="412"/>
        </w:trPr>
        <w:tc>
          <w:tcPr>
            <w:tcW w:w="2263" w:type="dxa"/>
            <w:tcBorders>
              <w:top w:val="single" w:sz="4" w:space="0" w:color="auto"/>
              <w:left w:val="single" w:sz="4" w:space="0" w:color="auto"/>
              <w:bottom w:val="single" w:sz="4" w:space="0" w:color="auto"/>
              <w:right w:val="single" w:sz="4" w:space="0" w:color="auto"/>
            </w:tcBorders>
            <w:vAlign w:val="center"/>
          </w:tcPr>
          <w:p w14:paraId="3300DA1A" w14:textId="77777777" w:rsidR="00AD745C" w:rsidRDefault="00AD745C" w:rsidP="00EF7340">
            <w:pPr>
              <w:jc w:val="center"/>
              <w:rPr>
                <w:rFonts w:ascii="Calibri" w:hAnsi="Calibri"/>
                <w:color w:val="000000"/>
              </w:rPr>
            </w:pPr>
            <w:r>
              <w:rPr>
                <w:rFonts w:ascii="Calibri" w:hAnsi="Calibri"/>
                <w:color w:val="000000"/>
              </w:rPr>
              <w:t>BEZINNING (9u15)</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BBDC28" w14:textId="77777777" w:rsidR="00AD745C" w:rsidRDefault="00AD745C" w:rsidP="00EF7340">
            <w:pPr>
              <w:jc w:val="center"/>
              <w:rPr>
                <w:rFonts w:ascii="Calibri" w:hAnsi="Calibri"/>
                <w:color w:val="000000"/>
              </w:rPr>
            </w:pPr>
          </w:p>
        </w:tc>
        <w:tc>
          <w:tcPr>
            <w:tcW w:w="2127" w:type="dxa"/>
            <w:tcBorders>
              <w:top w:val="single" w:sz="4" w:space="0" w:color="auto"/>
              <w:left w:val="single" w:sz="4" w:space="0" w:color="auto"/>
              <w:bottom w:val="single" w:sz="4" w:space="0" w:color="auto"/>
              <w:right w:val="single" w:sz="4" w:space="0" w:color="auto"/>
            </w:tcBorders>
            <w:vAlign w:val="center"/>
          </w:tcPr>
          <w:p w14:paraId="3BF9B3A9" w14:textId="77777777" w:rsidR="00AD745C" w:rsidRDefault="00AD745C" w:rsidP="00EF7340">
            <w:pPr>
              <w:jc w:val="center"/>
              <w:rPr>
                <w:rFonts w:ascii="Calibri" w:hAnsi="Calibri"/>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14:paraId="756E3F05" w14:textId="77777777" w:rsidR="00AD745C" w:rsidRDefault="00AD745C" w:rsidP="00EF7340">
            <w:pPr>
              <w:jc w:val="center"/>
              <w:rPr>
                <w:rFonts w:ascii="Calibri" w:hAnsi="Calibri"/>
                <w:color w:val="000000"/>
              </w:rPr>
            </w:pPr>
          </w:p>
        </w:tc>
        <w:tc>
          <w:tcPr>
            <w:tcW w:w="1700" w:type="dxa"/>
            <w:tcBorders>
              <w:top w:val="single" w:sz="4" w:space="0" w:color="auto"/>
              <w:left w:val="single" w:sz="4" w:space="0" w:color="auto"/>
              <w:bottom w:val="single" w:sz="4" w:space="0" w:color="auto"/>
              <w:right w:val="single" w:sz="4" w:space="0" w:color="auto"/>
            </w:tcBorders>
            <w:vAlign w:val="center"/>
          </w:tcPr>
          <w:p w14:paraId="2174A0D9" w14:textId="77777777" w:rsidR="00AD745C" w:rsidRDefault="00AD745C" w:rsidP="00EF7340">
            <w:pPr>
              <w:jc w:val="center"/>
              <w:rPr>
                <w:rFonts w:ascii="Calibri" w:hAnsi="Calibri"/>
                <w:color w:val="000000"/>
              </w:rPr>
            </w:pPr>
          </w:p>
        </w:tc>
      </w:tr>
      <w:tr w:rsidR="00AD745C" w14:paraId="10138A94" w14:textId="77777777" w:rsidTr="00EF7340">
        <w:trPr>
          <w:trHeight w:val="1552"/>
        </w:trPr>
        <w:tc>
          <w:tcPr>
            <w:tcW w:w="2263" w:type="dxa"/>
            <w:tcBorders>
              <w:top w:val="single" w:sz="4" w:space="0" w:color="auto"/>
              <w:left w:val="single" w:sz="4" w:space="0" w:color="auto"/>
              <w:bottom w:val="single" w:sz="4" w:space="0" w:color="auto"/>
              <w:right w:val="single" w:sz="4" w:space="0" w:color="auto"/>
            </w:tcBorders>
            <w:vAlign w:val="center"/>
            <w:hideMark/>
          </w:tcPr>
          <w:p w14:paraId="7289FDB5" w14:textId="77777777" w:rsidR="00AD745C" w:rsidRDefault="00AD745C" w:rsidP="00EF7340">
            <w:pPr>
              <w:jc w:val="center"/>
              <w:rPr>
                <w:rFonts w:ascii="Calibri" w:hAnsi="Calibri"/>
                <w:color w:val="000000"/>
              </w:rPr>
            </w:pPr>
            <w:r>
              <w:rPr>
                <w:rFonts w:ascii="Calibri" w:hAnsi="Calibri"/>
                <w:color w:val="000000"/>
              </w:rPr>
              <w:lastRenderedPageBreak/>
              <w:t>VOORMIDDAG</w:t>
            </w:r>
          </w:p>
          <w:p w14:paraId="32D7109A" w14:textId="77777777" w:rsidR="00AD745C" w:rsidRDefault="00AD745C" w:rsidP="00EF7340">
            <w:pPr>
              <w:jc w:val="center"/>
              <w:rPr>
                <w:rFonts w:ascii="Calibri" w:hAnsi="Calibri"/>
                <w:color w:val="000000"/>
              </w:rPr>
            </w:pPr>
            <w:r>
              <w:rPr>
                <w:rFonts w:ascii="Calibri" w:hAnsi="Calibri"/>
                <w:color w:val="000000"/>
              </w:rPr>
              <w:t>ACTIVITEIT</w:t>
            </w:r>
          </w:p>
          <w:p w14:paraId="7FA4A38E" w14:textId="53EFB94B" w:rsidR="00AD745C" w:rsidRDefault="00AD745C" w:rsidP="00EF7340">
            <w:pPr>
              <w:jc w:val="center"/>
              <w:rPr>
                <w:rFonts w:ascii="Calibri" w:hAnsi="Calibri"/>
                <w:color w:val="000000"/>
              </w:rPr>
            </w:pPr>
            <w:r>
              <w:rPr>
                <w:rFonts w:ascii="Calibri" w:hAnsi="Calibri"/>
                <w:color w:val="000000"/>
              </w:rPr>
              <w:t xml:space="preserve">(9u30 </w:t>
            </w:r>
            <w:r w:rsidR="00426964">
              <w:rPr>
                <w:rFonts w:ascii="Calibri" w:hAnsi="Calibri"/>
                <w:color w:val="000000"/>
              </w:rPr>
              <w:t>-</w:t>
            </w:r>
            <w:r>
              <w:rPr>
                <w:rFonts w:ascii="Calibri" w:hAnsi="Calibri"/>
                <w:color w:val="000000"/>
              </w:rPr>
              <w:t xml:space="preserve"> 12u</w:t>
            </w:r>
            <w:r w:rsidR="00426964">
              <w:rPr>
                <w:rFonts w:ascii="Calibri" w:hAnsi="Calibri"/>
                <w:color w:val="000000"/>
              </w:rPr>
              <w:t>00</w:t>
            </w:r>
            <w:r>
              <w:rPr>
                <w:rFonts w:ascii="Calibri" w:hAnsi="Calibri"/>
                <w:color w:val="000000"/>
              </w:rPr>
              <w: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2386F4" w14:textId="77777777" w:rsidR="00AD745C" w:rsidRDefault="00AD745C" w:rsidP="00EF7340">
            <w:pPr>
              <w:jc w:val="center"/>
              <w:rPr>
                <w:rFonts w:ascii="Calibri" w:hAnsi="Calibri"/>
                <w:color w:val="000000"/>
              </w:rPr>
            </w:pPr>
          </w:p>
        </w:tc>
        <w:tc>
          <w:tcPr>
            <w:tcW w:w="2127" w:type="dxa"/>
            <w:tcBorders>
              <w:top w:val="single" w:sz="4" w:space="0" w:color="auto"/>
              <w:left w:val="single" w:sz="4" w:space="0" w:color="auto"/>
              <w:bottom w:val="single" w:sz="4" w:space="0" w:color="auto"/>
              <w:right w:val="single" w:sz="4" w:space="0" w:color="auto"/>
            </w:tcBorders>
            <w:vAlign w:val="center"/>
          </w:tcPr>
          <w:p w14:paraId="6FFD2EF5" w14:textId="77777777" w:rsidR="00AD745C" w:rsidRDefault="00AD745C" w:rsidP="00EF7340">
            <w:pPr>
              <w:jc w:val="center"/>
              <w:rPr>
                <w:rFonts w:ascii="Calibri" w:hAnsi="Calibri"/>
              </w:rPr>
            </w:pPr>
          </w:p>
        </w:tc>
        <w:tc>
          <w:tcPr>
            <w:tcW w:w="2126" w:type="dxa"/>
            <w:tcBorders>
              <w:top w:val="single" w:sz="4" w:space="0" w:color="auto"/>
              <w:left w:val="single" w:sz="4" w:space="0" w:color="auto"/>
              <w:bottom w:val="single" w:sz="4" w:space="0" w:color="auto"/>
              <w:right w:val="single" w:sz="4" w:space="0" w:color="auto"/>
            </w:tcBorders>
            <w:vAlign w:val="center"/>
          </w:tcPr>
          <w:p w14:paraId="5EFF518E" w14:textId="77777777" w:rsidR="00AD745C" w:rsidRDefault="00AD745C" w:rsidP="00EF7340">
            <w:pPr>
              <w:jc w:val="center"/>
              <w:rPr>
                <w:rFonts w:ascii="Calibri" w:hAnsi="Calibri"/>
              </w:rPr>
            </w:pPr>
          </w:p>
        </w:tc>
        <w:tc>
          <w:tcPr>
            <w:tcW w:w="1700" w:type="dxa"/>
            <w:tcBorders>
              <w:top w:val="single" w:sz="4" w:space="0" w:color="auto"/>
              <w:left w:val="single" w:sz="4" w:space="0" w:color="auto"/>
              <w:bottom w:val="single" w:sz="4" w:space="0" w:color="auto"/>
              <w:right w:val="single" w:sz="4" w:space="0" w:color="auto"/>
            </w:tcBorders>
            <w:vAlign w:val="center"/>
          </w:tcPr>
          <w:p w14:paraId="03E8ABCD" w14:textId="77777777" w:rsidR="00AD745C" w:rsidRDefault="00AD745C" w:rsidP="00EF7340">
            <w:pPr>
              <w:jc w:val="center"/>
              <w:rPr>
                <w:rFonts w:ascii="Calibri" w:hAnsi="Calibri"/>
              </w:rPr>
            </w:pPr>
          </w:p>
        </w:tc>
      </w:tr>
      <w:tr w:rsidR="00AD745C" w14:paraId="0B784935" w14:textId="77777777" w:rsidTr="00EF7340">
        <w:trPr>
          <w:trHeight w:val="251"/>
        </w:trPr>
        <w:tc>
          <w:tcPr>
            <w:tcW w:w="2263" w:type="dxa"/>
            <w:tcBorders>
              <w:top w:val="single" w:sz="4" w:space="0" w:color="auto"/>
              <w:left w:val="single" w:sz="4" w:space="0" w:color="auto"/>
              <w:bottom w:val="single" w:sz="4" w:space="0" w:color="auto"/>
              <w:right w:val="single" w:sz="4" w:space="0" w:color="auto"/>
            </w:tcBorders>
            <w:vAlign w:val="center"/>
            <w:hideMark/>
          </w:tcPr>
          <w:p w14:paraId="58B7FE98" w14:textId="77777777" w:rsidR="00AD745C" w:rsidRDefault="00AD745C" w:rsidP="00EF7340">
            <w:pPr>
              <w:rPr>
                <w:rFonts w:ascii="Calibri" w:hAnsi="Calibri"/>
                <w:color w:val="000000"/>
              </w:rPr>
            </w:pPr>
            <w:r w:rsidRPr="4AF71868">
              <w:rPr>
                <w:rFonts w:ascii="Calibri" w:hAnsi="Calibri"/>
                <w:color w:val="000000" w:themeColor="text1"/>
              </w:rPr>
              <w:t>MIDDAGMAAL (12u</w:t>
            </w:r>
            <w:r>
              <w:rPr>
                <w:rFonts w:ascii="Calibri" w:hAnsi="Calibri"/>
                <w:color w:val="000000" w:themeColor="text1"/>
              </w:rPr>
              <w:t>30</w:t>
            </w:r>
            <w:r w:rsidRPr="4AF71868">
              <w:rPr>
                <w:rFonts w:ascii="Calibri" w:hAnsi="Calibri"/>
                <w:color w:val="000000" w:themeColor="text1"/>
              </w:rPr>
              <w: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AEFB37" w14:textId="77777777" w:rsidR="00AD745C" w:rsidRDefault="00AD745C" w:rsidP="00EF7340">
            <w:pPr>
              <w:jc w:val="center"/>
              <w:rPr>
                <w:rFonts w:ascii="Calibri" w:hAnsi="Calibri"/>
                <w:color w:val="000000"/>
              </w:rPr>
            </w:pPr>
          </w:p>
        </w:tc>
        <w:tc>
          <w:tcPr>
            <w:tcW w:w="2127" w:type="dxa"/>
            <w:tcBorders>
              <w:top w:val="single" w:sz="4" w:space="0" w:color="auto"/>
              <w:left w:val="single" w:sz="4" w:space="0" w:color="auto"/>
              <w:bottom w:val="single" w:sz="4" w:space="0" w:color="auto"/>
              <w:right w:val="single" w:sz="4" w:space="0" w:color="auto"/>
            </w:tcBorders>
            <w:vAlign w:val="center"/>
          </w:tcPr>
          <w:p w14:paraId="44E83955" w14:textId="77777777" w:rsidR="00AD745C" w:rsidRDefault="00AD745C" w:rsidP="00EF7340">
            <w:pPr>
              <w:jc w:val="center"/>
              <w:rPr>
                <w:rFonts w:ascii="Calibri" w:hAnsi="Calibri"/>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14:paraId="1BEC4F3E" w14:textId="77777777" w:rsidR="00AD745C" w:rsidRDefault="00AD745C" w:rsidP="00EF7340">
            <w:pPr>
              <w:jc w:val="center"/>
              <w:rPr>
                <w:rFonts w:ascii="Calibri" w:hAnsi="Calibri"/>
                <w:color w:val="000000"/>
              </w:rPr>
            </w:pPr>
          </w:p>
        </w:tc>
        <w:tc>
          <w:tcPr>
            <w:tcW w:w="1700" w:type="dxa"/>
            <w:tcBorders>
              <w:top w:val="single" w:sz="4" w:space="0" w:color="auto"/>
              <w:left w:val="single" w:sz="4" w:space="0" w:color="auto"/>
              <w:bottom w:val="single" w:sz="4" w:space="0" w:color="auto"/>
              <w:right w:val="single" w:sz="4" w:space="0" w:color="auto"/>
            </w:tcBorders>
            <w:vAlign w:val="center"/>
          </w:tcPr>
          <w:p w14:paraId="53A8BD70" w14:textId="77777777" w:rsidR="00AD745C" w:rsidRDefault="00AD745C" w:rsidP="00EF7340">
            <w:pPr>
              <w:jc w:val="center"/>
              <w:rPr>
                <w:rFonts w:ascii="Calibri" w:hAnsi="Calibri"/>
                <w:color w:val="000000"/>
              </w:rPr>
            </w:pPr>
          </w:p>
        </w:tc>
      </w:tr>
      <w:tr w:rsidR="00AD745C" w14:paraId="718FD3B7" w14:textId="77777777" w:rsidTr="00EF7340">
        <w:trPr>
          <w:trHeight w:val="271"/>
        </w:trPr>
        <w:tc>
          <w:tcPr>
            <w:tcW w:w="2263" w:type="dxa"/>
            <w:tcBorders>
              <w:top w:val="single" w:sz="4" w:space="0" w:color="auto"/>
              <w:left w:val="single" w:sz="4" w:space="0" w:color="auto"/>
              <w:bottom w:val="single" w:sz="4" w:space="0" w:color="auto"/>
              <w:right w:val="single" w:sz="4" w:space="0" w:color="auto"/>
            </w:tcBorders>
            <w:vAlign w:val="center"/>
            <w:hideMark/>
          </w:tcPr>
          <w:p w14:paraId="209D2FBA" w14:textId="77777777" w:rsidR="00AD745C" w:rsidRDefault="00AD745C" w:rsidP="00EF7340">
            <w:pPr>
              <w:jc w:val="center"/>
              <w:rPr>
                <w:rFonts w:ascii="Calibri" w:hAnsi="Calibri"/>
                <w:color w:val="000000"/>
              </w:rPr>
            </w:pPr>
            <w:r>
              <w:rPr>
                <w:rFonts w:ascii="Calibri" w:hAnsi="Calibri"/>
                <w:color w:val="000000"/>
              </w:rPr>
              <w:t>AFWAS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3CB242" w14:textId="77777777" w:rsidR="00AD745C" w:rsidRDefault="00AD745C" w:rsidP="00EF7340">
            <w:pPr>
              <w:jc w:val="center"/>
              <w:rPr>
                <w:rFonts w:ascii="Calibri" w:hAnsi="Calibri"/>
                <w:color w:val="000000"/>
              </w:rPr>
            </w:pPr>
          </w:p>
        </w:tc>
        <w:tc>
          <w:tcPr>
            <w:tcW w:w="2127" w:type="dxa"/>
            <w:tcBorders>
              <w:top w:val="single" w:sz="4" w:space="0" w:color="auto"/>
              <w:left w:val="single" w:sz="4" w:space="0" w:color="auto"/>
              <w:bottom w:val="single" w:sz="4" w:space="0" w:color="auto"/>
              <w:right w:val="single" w:sz="4" w:space="0" w:color="auto"/>
            </w:tcBorders>
            <w:vAlign w:val="center"/>
          </w:tcPr>
          <w:p w14:paraId="388F76F4" w14:textId="77777777" w:rsidR="00AD745C" w:rsidRDefault="00AD745C" w:rsidP="00EF7340">
            <w:pPr>
              <w:jc w:val="center"/>
              <w:rPr>
                <w:rFonts w:ascii="Calibri" w:hAnsi="Calibri"/>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14:paraId="72D33479" w14:textId="77777777" w:rsidR="00AD745C" w:rsidRDefault="00AD745C" w:rsidP="00EF7340">
            <w:pPr>
              <w:jc w:val="center"/>
              <w:rPr>
                <w:rFonts w:ascii="Calibri" w:hAnsi="Calibri"/>
                <w:color w:val="000000"/>
              </w:rPr>
            </w:pPr>
          </w:p>
        </w:tc>
        <w:tc>
          <w:tcPr>
            <w:tcW w:w="1700" w:type="dxa"/>
            <w:tcBorders>
              <w:top w:val="single" w:sz="4" w:space="0" w:color="auto"/>
              <w:left w:val="single" w:sz="4" w:space="0" w:color="auto"/>
              <w:bottom w:val="single" w:sz="4" w:space="0" w:color="auto"/>
              <w:right w:val="single" w:sz="4" w:space="0" w:color="auto"/>
            </w:tcBorders>
            <w:vAlign w:val="center"/>
          </w:tcPr>
          <w:p w14:paraId="2B90EAE3" w14:textId="77777777" w:rsidR="00AD745C" w:rsidRDefault="00AD745C" w:rsidP="00EF7340">
            <w:pPr>
              <w:jc w:val="center"/>
              <w:rPr>
                <w:rFonts w:ascii="Calibri" w:hAnsi="Calibri"/>
                <w:color w:val="000000"/>
              </w:rPr>
            </w:pPr>
          </w:p>
        </w:tc>
      </w:tr>
      <w:tr w:rsidR="00AD745C" w14:paraId="0478B09D" w14:textId="77777777" w:rsidTr="00EF7340">
        <w:trPr>
          <w:trHeight w:val="1404"/>
        </w:trPr>
        <w:tc>
          <w:tcPr>
            <w:tcW w:w="2263" w:type="dxa"/>
            <w:tcBorders>
              <w:top w:val="single" w:sz="4" w:space="0" w:color="auto"/>
              <w:left w:val="single" w:sz="4" w:space="0" w:color="auto"/>
              <w:bottom w:val="single" w:sz="4" w:space="0" w:color="auto"/>
              <w:right w:val="single" w:sz="4" w:space="0" w:color="auto"/>
            </w:tcBorders>
            <w:vAlign w:val="center"/>
            <w:hideMark/>
          </w:tcPr>
          <w:p w14:paraId="35B9F7BC" w14:textId="07883240" w:rsidR="00AD745C" w:rsidRDefault="00AD745C" w:rsidP="00EF7340">
            <w:pPr>
              <w:jc w:val="center"/>
              <w:rPr>
                <w:rFonts w:ascii="Calibri" w:hAnsi="Calibri"/>
                <w:color w:val="000000"/>
              </w:rPr>
            </w:pPr>
            <w:r>
              <w:rPr>
                <w:rFonts w:ascii="Calibri" w:hAnsi="Calibri"/>
                <w:color w:val="000000"/>
              </w:rPr>
              <w:t>NAMIDDAGACTIVITEIT</w:t>
            </w:r>
          </w:p>
          <w:p w14:paraId="3A61C2A3" w14:textId="0378460A" w:rsidR="00AD745C" w:rsidRDefault="00AD745C" w:rsidP="00EF7340">
            <w:pPr>
              <w:jc w:val="center"/>
              <w:rPr>
                <w:rFonts w:ascii="Calibri" w:hAnsi="Calibri"/>
                <w:color w:val="000000"/>
              </w:rPr>
            </w:pPr>
            <w:r>
              <w:rPr>
                <w:rFonts w:ascii="Calibri" w:hAnsi="Calibri"/>
                <w:color w:val="000000"/>
              </w:rPr>
              <w:t>(14u</w:t>
            </w:r>
            <w:r w:rsidR="00426964">
              <w:rPr>
                <w:rFonts w:ascii="Calibri" w:hAnsi="Calibri"/>
                <w:color w:val="000000"/>
              </w:rPr>
              <w:t>00 -</w:t>
            </w:r>
            <w:r>
              <w:rPr>
                <w:rFonts w:ascii="Calibri" w:hAnsi="Calibri"/>
                <w:color w:val="000000"/>
              </w:rPr>
              <w:t xml:space="preserve"> 17u30)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74AACD" w14:textId="77777777" w:rsidR="00AD745C" w:rsidRDefault="00AD745C" w:rsidP="00EF7340">
            <w:pPr>
              <w:jc w:val="center"/>
              <w:rPr>
                <w:rFonts w:ascii="Calibri" w:hAnsi="Calibri"/>
                <w:color w:val="000000"/>
              </w:rPr>
            </w:pPr>
            <w:r>
              <w:rPr>
                <w:rFonts w:ascii="Calibri" w:hAnsi="Calibri"/>
                <w:color w:val="000000"/>
              </w:rPr>
              <w:t>Aankomst en uitladen</w:t>
            </w:r>
          </w:p>
        </w:tc>
        <w:tc>
          <w:tcPr>
            <w:tcW w:w="2127" w:type="dxa"/>
            <w:tcBorders>
              <w:top w:val="single" w:sz="4" w:space="0" w:color="auto"/>
              <w:left w:val="single" w:sz="4" w:space="0" w:color="auto"/>
              <w:bottom w:val="single" w:sz="4" w:space="0" w:color="auto"/>
              <w:right w:val="single" w:sz="4" w:space="0" w:color="auto"/>
            </w:tcBorders>
            <w:vAlign w:val="center"/>
          </w:tcPr>
          <w:p w14:paraId="3DC94E2B" w14:textId="77777777" w:rsidR="00AD745C" w:rsidRPr="007D0719" w:rsidRDefault="00AD745C" w:rsidP="00EF7340">
            <w:pPr>
              <w:jc w:val="center"/>
              <w:rPr>
                <w:rFonts w:ascii="Calibri" w:hAnsi="Calibri"/>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14:paraId="6EC89D56" w14:textId="77777777" w:rsidR="00AD745C" w:rsidRDefault="00AD745C" w:rsidP="00EF7340">
            <w:pPr>
              <w:jc w:val="center"/>
              <w:rPr>
                <w:rFonts w:ascii="Calibri" w:hAnsi="Calibri"/>
              </w:rPr>
            </w:pPr>
          </w:p>
        </w:tc>
        <w:tc>
          <w:tcPr>
            <w:tcW w:w="1700" w:type="dxa"/>
            <w:tcBorders>
              <w:top w:val="single" w:sz="4" w:space="0" w:color="auto"/>
              <w:left w:val="single" w:sz="4" w:space="0" w:color="auto"/>
              <w:bottom w:val="single" w:sz="4" w:space="0" w:color="auto"/>
              <w:right w:val="single" w:sz="4" w:space="0" w:color="auto"/>
            </w:tcBorders>
            <w:vAlign w:val="center"/>
          </w:tcPr>
          <w:p w14:paraId="2148E4A7" w14:textId="77777777" w:rsidR="00AD745C" w:rsidRDefault="00AD745C" w:rsidP="00EF7340">
            <w:pPr>
              <w:jc w:val="center"/>
              <w:rPr>
                <w:rFonts w:ascii="Calibri" w:hAnsi="Calibri"/>
                <w:color w:val="000000"/>
              </w:rPr>
            </w:pPr>
          </w:p>
        </w:tc>
      </w:tr>
      <w:tr w:rsidR="00AD745C" w14:paraId="0D9C20C9" w14:textId="77777777" w:rsidTr="00EF7340">
        <w:trPr>
          <w:trHeight w:val="294"/>
        </w:trPr>
        <w:tc>
          <w:tcPr>
            <w:tcW w:w="2263" w:type="dxa"/>
            <w:tcBorders>
              <w:top w:val="single" w:sz="4" w:space="0" w:color="auto"/>
              <w:left w:val="single" w:sz="4" w:space="0" w:color="auto"/>
              <w:bottom w:val="single" w:sz="4" w:space="0" w:color="auto"/>
              <w:right w:val="single" w:sz="4" w:space="0" w:color="auto"/>
            </w:tcBorders>
            <w:vAlign w:val="center"/>
            <w:hideMark/>
          </w:tcPr>
          <w:p w14:paraId="251C37A0" w14:textId="77777777" w:rsidR="00AD745C" w:rsidRDefault="00AD745C" w:rsidP="00EF7340">
            <w:pPr>
              <w:jc w:val="center"/>
              <w:rPr>
                <w:rFonts w:ascii="Calibri" w:hAnsi="Calibri"/>
                <w:color w:val="000000"/>
              </w:rPr>
            </w:pPr>
            <w:r>
              <w:rPr>
                <w:rFonts w:ascii="Calibri" w:hAnsi="Calibri"/>
                <w:color w:val="000000"/>
              </w:rPr>
              <w:t>AVONDMAAL (18u00)</w:t>
            </w:r>
          </w:p>
        </w:tc>
        <w:tc>
          <w:tcPr>
            <w:tcW w:w="1701" w:type="dxa"/>
            <w:tcBorders>
              <w:top w:val="single" w:sz="4" w:space="0" w:color="auto"/>
              <w:left w:val="single" w:sz="4" w:space="0" w:color="auto"/>
              <w:bottom w:val="single" w:sz="4" w:space="0" w:color="auto"/>
              <w:right w:val="single" w:sz="4" w:space="0" w:color="auto"/>
            </w:tcBorders>
            <w:vAlign w:val="center"/>
          </w:tcPr>
          <w:p w14:paraId="468EBEA1" w14:textId="77777777" w:rsidR="00AD745C" w:rsidRDefault="00AD745C" w:rsidP="00EF7340">
            <w:pPr>
              <w:jc w:val="center"/>
              <w:rPr>
                <w:rFonts w:ascii="Calibri" w:hAnsi="Calibri"/>
              </w:rPr>
            </w:pPr>
          </w:p>
        </w:tc>
        <w:tc>
          <w:tcPr>
            <w:tcW w:w="2127" w:type="dxa"/>
            <w:tcBorders>
              <w:top w:val="single" w:sz="4" w:space="0" w:color="auto"/>
              <w:left w:val="single" w:sz="4" w:space="0" w:color="auto"/>
              <w:bottom w:val="single" w:sz="4" w:space="0" w:color="auto"/>
              <w:right w:val="single" w:sz="4" w:space="0" w:color="auto"/>
            </w:tcBorders>
            <w:vAlign w:val="center"/>
          </w:tcPr>
          <w:p w14:paraId="6D340798" w14:textId="77777777" w:rsidR="00AD745C" w:rsidRDefault="00AD745C" w:rsidP="00EF7340">
            <w:pPr>
              <w:jc w:val="center"/>
              <w:rPr>
                <w:rFonts w:ascii="Calibri" w:hAnsi="Calibri"/>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14:paraId="00143BA6" w14:textId="77777777" w:rsidR="00AD745C" w:rsidRDefault="00AD745C" w:rsidP="00EF7340">
            <w:pPr>
              <w:jc w:val="center"/>
              <w:rPr>
                <w:rFonts w:ascii="Calibri" w:hAnsi="Calibri"/>
                <w:color w:val="000000"/>
              </w:rPr>
            </w:pPr>
          </w:p>
        </w:tc>
        <w:tc>
          <w:tcPr>
            <w:tcW w:w="1700" w:type="dxa"/>
            <w:tcBorders>
              <w:top w:val="single" w:sz="4" w:space="0" w:color="auto"/>
              <w:left w:val="single" w:sz="4" w:space="0" w:color="auto"/>
              <w:bottom w:val="single" w:sz="4" w:space="0" w:color="auto"/>
              <w:right w:val="single" w:sz="4" w:space="0" w:color="auto"/>
            </w:tcBorders>
            <w:vAlign w:val="center"/>
          </w:tcPr>
          <w:p w14:paraId="2340F24C" w14:textId="77777777" w:rsidR="00AD745C" w:rsidRDefault="00AD745C" w:rsidP="00EF7340">
            <w:pPr>
              <w:jc w:val="center"/>
              <w:rPr>
                <w:rFonts w:ascii="Calibri" w:hAnsi="Calibri"/>
                <w:color w:val="000000"/>
              </w:rPr>
            </w:pPr>
          </w:p>
        </w:tc>
      </w:tr>
      <w:tr w:rsidR="00AD745C" w14:paraId="315C15B4" w14:textId="77777777" w:rsidTr="00EF7340">
        <w:trPr>
          <w:trHeight w:val="294"/>
        </w:trPr>
        <w:tc>
          <w:tcPr>
            <w:tcW w:w="2263" w:type="dxa"/>
            <w:tcBorders>
              <w:top w:val="single" w:sz="4" w:space="0" w:color="auto"/>
              <w:left w:val="single" w:sz="4" w:space="0" w:color="auto"/>
              <w:bottom w:val="single" w:sz="4" w:space="0" w:color="auto"/>
              <w:right w:val="single" w:sz="4" w:space="0" w:color="auto"/>
            </w:tcBorders>
            <w:vAlign w:val="center"/>
            <w:hideMark/>
          </w:tcPr>
          <w:p w14:paraId="39A27199" w14:textId="77777777" w:rsidR="00AD745C" w:rsidRDefault="00AD745C" w:rsidP="00EF7340">
            <w:pPr>
              <w:jc w:val="center"/>
              <w:rPr>
                <w:rFonts w:ascii="Calibri" w:hAnsi="Calibri"/>
                <w:color w:val="000000"/>
              </w:rPr>
            </w:pPr>
            <w:r>
              <w:rPr>
                <w:rFonts w:ascii="Calibri" w:hAnsi="Calibri"/>
                <w:color w:val="000000"/>
              </w:rPr>
              <w:t>AFWAS</w:t>
            </w:r>
          </w:p>
        </w:tc>
        <w:tc>
          <w:tcPr>
            <w:tcW w:w="1701" w:type="dxa"/>
            <w:tcBorders>
              <w:top w:val="single" w:sz="4" w:space="0" w:color="auto"/>
              <w:left w:val="single" w:sz="4" w:space="0" w:color="auto"/>
              <w:bottom w:val="single" w:sz="4" w:space="0" w:color="auto"/>
              <w:right w:val="single" w:sz="4" w:space="0" w:color="auto"/>
            </w:tcBorders>
            <w:vAlign w:val="center"/>
          </w:tcPr>
          <w:p w14:paraId="27ECC55D" w14:textId="77777777" w:rsidR="00AD745C" w:rsidRDefault="00AD745C" w:rsidP="00EF7340">
            <w:pPr>
              <w:jc w:val="center"/>
              <w:rPr>
                <w:rFonts w:ascii="Calibri" w:hAnsi="Calibri"/>
                <w:color w:val="000000"/>
              </w:rPr>
            </w:pPr>
          </w:p>
        </w:tc>
        <w:tc>
          <w:tcPr>
            <w:tcW w:w="2127" w:type="dxa"/>
            <w:tcBorders>
              <w:top w:val="single" w:sz="4" w:space="0" w:color="auto"/>
              <w:left w:val="single" w:sz="4" w:space="0" w:color="auto"/>
              <w:bottom w:val="single" w:sz="4" w:space="0" w:color="auto"/>
              <w:right w:val="single" w:sz="4" w:space="0" w:color="auto"/>
            </w:tcBorders>
            <w:vAlign w:val="center"/>
          </w:tcPr>
          <w:p w14:paraId="415C3EE7" w14:textId="77777777" w:rsidR="00AD745C" w:rsidRDefault="00AD745C" w:rsidP="00EF7340">
            <w:pPr>
              <w:jc w:val="center"/>
              <w:rPr>
                <w:rFonts w:ascii="Calibri" w:hAnsi="Calibri"/>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14:paraId="0AE5EDA7" w14:textId="77777777" w:rsidR="00AD745C" w:rsidRDefault="00AD745C" w:rsidP="00EF7340">
            <w:pPr>
              <w:jc w:val="center"/>
              <w:rPr>
                <w:rFonts w:ascii="Calibri" w:hAnsi="Calibri"/>
                <w:color w:val="000000"/>
              </w:rPr>
            </w:pPr>
          </w:p>
        </w:tc>
        <w:tc>
          <w:tcPr>
            <w:tcW w:w="1700" w:type="dxa"/>
            <w:tcBorders>
              <w:top w:val="single" w:sz="4" w:space="0" w:color="auto"/>
              <w:left w:val="single" w:sz="4" w:space="0" w:color="auto"/>
              <w:bottom w:val="single" w:sz="4" w:space="0" w:color="auto"/>
              <w:right w:val="single" w:sz="4" w:space="0" w:color="auto"/>
            </w:tcBorders>
            <w:vAlign w:val="center"/>
          </w:tcPr>
          <w:p w14:paraId="31DAC8F4" w14:textId="77777777" w:rsidR="00AD745C" w:rsidRDefault="00AD745C" w:rsidP="00EF7340">
            <w:pPr>
              <w:jc w:val="center"/>
              <w:rPr>
                <w:rFonts w:ascii="Calibri" w:hAnsi="Calibri"/>
                <w:color w:val="000000"/>
              </w:rPr>
            </w:pPr>
          </w:p>
        </w:tc>
      </w:tr>
      <w:tr w:rsidR="00AD745C" w14:paraId="5C53B230" w14:textId="77777777" w:rsidTr="00EF7340">
        <w:trPr>
          <w:trHeight w:val="1422"/>
        </w:trPr>
        <w:tc>
          <w:tcPr>
            <w:tcW w:w="2263" w:type="dxa"/>
            <w:tcBorders>
              <w:top w:val="single" w:sz="4" w:space="0" w:color="auto"/>
              <w:left w:val="single" w:sz="4" w:space="0" w:color="auto"/>
              <w:bottom w:val="single" w:sz="4" w:space="0" w:color="auto"/>
              <w:right w:val="single" w:sz="4" w:space="0" w:color="auto"/>
            </w:tcBorders>
            <w:vAlign w:val="center"/>
            <w:hideMark/>
          </w:tcPr>
          <w:p w14:paraId="34B964CC" w14:textId="170DCD43" w:rsidR="00AD745C" w:rsidRDefault="00AD745C" w:rsidP="00EF7340">
            <w:pPr>
              <w:jc w:val="center"/>
              <w:rPr>
                <w:rFonts w:ascii="Calibri" w:hAnsi="Calibri"/>
                <w:color w:val="000000"/>
              </w:rPr>
            </w:pPr>
            <w:r>
              <w:rPr>
                <w:rFonts w:ascii="Calibri" w:hAnsi="Calibri"/>
                <w:color w:val="000000"/>
              </w:rPr>
              <w:t>AVONDACTIVITEIT</w:t>
            </w:r>
          </w:p>
          <w:p w14:paraId="475CA7BF" w14:textId="0467A8A5" w:rsidR="00AD745C" w:rsidRDefault="00AD745C" w:rsidP="00EF7340">
            <w:pPr>
              <w:jc w:val="center"/>
              <w:rPr>
                <w:rFonts w:ascii="Calibri" w:hAnsi="Calibri"/>
                <w:color w:val="000000"/>
              </w:rPr>
            </w:pPr>
            <w:r>
              <w:rPr>
                <w:rFonts w:ascii="Calibri" w:hAnsi="Calibri"/>
                <w:color w:val="000000"/>
              </w:rPr>
              <w:t xml:space="preserve">(19u30 </w:t>
            </w:r>
            <w:r w:rsidR="00426964">
              <w:rPr>
                <w:rFonts w:ascii="Calibri" w:hAnsi="Calibri"/>
                <w:color w:val="000000"/>
              </w:rPr>
              <w:t>-</w:t>
            </w:r>
            <w:r>
              <w:rPr>
                <w:rFonts w:ascii="Calibri" w:hAnsi="Calibri"/>
                <w:color w:val="000000"/>
              </w:rPr>
              <w:t xml:space="preserve"> 21</w:t>
            </w:r>
            <w:r w:rsidR="00426964">
              <w:rPr>
                <w:rFonts w:ascii="Calibri" w:hAnsi="Calibri"/>
                <w:color w:val="000000"/>
              </w:rPr>
              <w:t>u</w:t>
            </w:r>
            <w:r>
              <w:rPr>
                <w:rFonts w:ascii="Calibri" w:hAnsi="Calibri"/>
                <w:color w:val="000000"/>
              </w:rPr>
              <w:t>15)</w:t>
            </w:r>
          </w:p>
        </w:tc>
        <w:tc>
          <w:tcPr>
            <w:tcW w:w="1701" w:type="dxa"/>
            <w:tcBorders>
              <w:top w:val="single" w:sz="4" w:space="0" w:color="auto"/>
              <w:left w:val="single" w:sz="4" w:space="0" w:color="auto"/>
              <w:bottom w:val="single" w:sz="4" w:space="0" w:color="auto"/>
              <w:right w:val="single" w:sz="4" w:space="0" w:color="auto"/>
            </w:tcBorders>
            <w:vAlign w:val="center"/>
          </w:tcPr>
          <w:p w14:paraId="489C28B9" w14:textId="77777777" w:rsidR="00AD745C" w:rsidRDefault="00AD745C" w:rsidP="00EF7340">
            <w:pPr>
              <w:jc w:val="center"/>
              <w:rPr>
                <w:rFonts w:ascii="Calibri" w:hAnsi="Calibri"/>
                <w:color w:val="000000"/>
              </w:rPr>
            </w:pPr>
          </w:p>
        </w:tc>
        <w:tc>
          <w:tcPr>
            <w:tcW w:w="2127" w:type="dxa"/>
            <w:tcBorders>
              <w:top w:val="single" w:sz="4" w:space="0" w:color="auto"/>
              <w:left w:val="single" w:sz="4" w:space="0" w:color="auto"/>
              <w:bottom w:val="single" w:sz="4" w:space="0" w:color="auto"/>
              <w:right w:val="single" w:sz="4" w:space="0" w:color="auto"/>
            </w:tcBorders>
            <w:vAlign w:val="center"/>
          </w:tcPr>
          <w:p w14:paraId="29D30EFC" w14:textId="77777777" w:rsidR="00AD745C" w:rsidRPr="00E4345A" w:rsidRDefault="00AD745C" w:rsidP="00EF7340">
            <w:pPr>
              <w:jc w:val="center"/>
              <w:rPr>
                <w:rFonts w:ascii="Calibri" w:hAnsi="Calibri"/>
                <w:color w:val="000000"/>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14:paraId="20F2A1DB" w14:textId="77777777" w:rsidR="00AD745C" w:rsidRPr="00E4345A" w:rsidRDefault="00AD745C" w:rsidP="00EF7340">
            <w:pPr>
              <w:jc w:val="center"/>
              <w:rPr>
                <w:rFonts w:ascii="Calibri" w:hAnsi="Calibri"/>
                <w:lang w:val="en-US"/>
              </w:rPr>
            </w:pPr>
          </w:p>
        </w:tc>
        <w:tc>
          <w:tcPr>
            <w:tcW w:w="1700" w:type="dxa"/>
            <w:tcBorders>
              <w:top w:val="single" w:sz="4" w:space="0" w:color="auto"/>
              <w:left w:val="single" w:sz="4" w:space="0" w:color="auto"/>
              <w:bottom w:val="single" w:sz="4" w:space="0" w:color="auto"/>
              <w:right w:val="single" w:sz="4" w:space="0" w:color="auto"/>
            </w:tcBorders>
            <w:vAlign w:val="center"/>
          </w:tcPr>
          <w:p w14:paraId="17380CE7" w14:textId="77777777" w:rsidR="00AD745C" w:rsidRDefault="00AD745C" w:rsidP="00EF7340">
            <w:pPr>
              <w:jc w:val="center"/>
              <w:rPr>
                <w:rFonts w:ascii="Calibri" w:hAnsi="Calibri"/>
              </w:rPr>
            </w:pPr>
          </w:p>
        </w:tc>
      </w:tr>
      <w:tr w:rsidR="00AD745C" w:rsidRPr="00945091" w14:paraId="038CF0DE" w14:textId="77777777" w:rsidTr="00EF7340">
        <w:trPr>
          <w:trHeight w:val="241"/>
        </w:trPr>
        <w:tc>
          <w:tcPr>
            <w:tcW w:w="2263" w:type="dxa"/>
            <w:tcBorders>
              <w:top w:val="single" w:sz="4" w:space="0" w:color="auto"/>
              <w:left w:val="single" w:sz="4" w:space="0" w:color="auto"/>
              <w:bottom w:val="single" w:sz="4" w:space="0" w:color="auto"/>
              <w:right w:val="single" w:sz="4" w:space="0" w:color="auto"/>
            </w:tcBorders>
            <w:vAlign w:val="center"/>
            <w:hideMark/>
          </w:tcPr>
          <w:p w14:paraId="11E7C517" w14:textId="77777777" w:rsidR="00AD745C" w:rsidRDefault="00AD745C" w:rsidP="00EF7340">
            <w:pPr>
              <w:jc w:val="center"/>
              <w:rPr>
                <w:rFonts w:ascii="Calibri" w:hAnsi="Calibri"/>
                <w:color w:val="000000"/>
              </w:rPr>
            </w:pPr>
            <w:r>
              <w:rPr>
                <w:rFonts w:ascii="Calibri" w:hAnsi="Calibri"/>
                <w:color w:val="000000"/>
              </w:rPr>
              <w:t>BEZINNING</w:t>
            </w:r>
          </w:p>
        </w:tc>
        <w:tc>
          <w:tcPr>
            <w:tcW w:w="1701" w:type="dxa"/>
            <w:tcBorders>
              <w:top w:val="single" w:sz="4" w:space="0" w:color="auto"/>
              <w:left w:val="single" w:sz="4" w:space="0" w:color="auto"/>
              <w:bottom w:val="single" w:sz="4" w:space="0" w:color="auto"/>
              <w:right w:val="single" w:sz="4" w:space="0" w:color="auto"/>
            </w:tcBorders>
            <w:vAlign w:val="center"/>
          </w:tcPr>
          <w:p w14:paraId="0380BB2E" w14:textId="77777777" w:rsidR="00AD745C" w:rsidRDefault="00AD745C" w:rsidP="00EF7340">
            <w:pPr>
              <w:jc w:val="center"/>
              <w:rPr>
                <w:rFonts w:ascii="Calibri" w:hAnsi="Calibri"/>
                <w:color w:val="000000"/>
              </w:rPr>
            </w:pPr>
          </w:p>
        </w:tc>
        <w:tc>
          <w:tcPr>
            <w:tcW w:w="2127" w:type="dxa"/>
            <w:tcBorders>
              <w:top w:val="single" w:sz="4" w:space="0" w:color="auto"/>
              <w:left w:val="single" w:sz="4" w:space="0" w:color="auto"/>
              <w:bottom w:val="single" w:sz="4" w:space="0" w:color="auto"/>
              <w:right w:val="single" w:sz="4" w:space="0" w:color="auto"/>
            </w:tcBorders>
            <w:vAlign w:val="center"/>
          </w:tcPr>
          <w:p w14:paraId="7C99938C" w14:textId="77777777" w:rsidR="00AD745C" w:rsidRDefault="00AD745C" w:rsidP="00EF7340">
            <w:pPr>
              <w:jc w:val="center"/>
              <w:rPr>
                <w:rFonts w:ascii="Calibri" w:hAnsi="Calibri"/>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14:paraId="2ABE58C6" w14:textId="77777777" w:rsidR="00AD745C" w:rsidRDefault="00AD745C" w:rsidP="00EF7340">
            <w:pPr>
              <w:jc w:val="center"/>
              <w:rPr>
                <w:rFonts w:ascii="Calibri" w:hAnsi="Calibri"/>
                <w:color w:val="000000"/>
              </w:rPr>
            </w:pPr>
          </w:p>
        </w:tc>
        <w:tc>
          <w:tcPr>
            <w:tcW w:w="1700" w:type="dxa"/>
            <w:tcBorders>
              <w:top w:val="single" w:sz="4" w:space="0" w:color="auto"/>
              <w:left w:val="single" w:sz="4" w:space="0" w:color="auto"/>
              <w:bottom w:val="single" w:sz="4" w:space="0" w:color="auto"/>
              <w:right w:val="single" w:sz="4" w:space="0" w:color="auto"/>
            </w:tcBorders>
            <w:vAlign w:val="center"/>
          </w:tcPr>
          <w:p w14:paraId="63606198" w14:textId="77777777" w:rsidR="00AD745C" w:rsidRDefault="00AD745C" w:rsidP="00EF7340">
            <w:pPr>
              <w:jc w:val="center"/>
              <w:rPr>
                <w:rFonts w:ascii="Calibri" w:hAnsi="Calibri"/>
                <w:color w:val="000000"/>
              </w:rPr>
            </w:pPr>
          </w:p>
        </w:tc>
      </w:tr>
      <w:tr w:rsidR="00AD745C" w:rsidRPr="00945091" w14:paraId="782A0E38" w14:textId="77777777" w:rsidTr="00EF7340">
        <w:trPr>
          <w:trHeight w:val="213"/>
        </w:trPr>
        <w:tc>
          <w:tcPr>
            <w:tcW w:w="2263" w:type="dxa"/>
            <w:tcBorders>
              <w:top w:val="single" w:sz="4" w:space="0" w:color="auto"/>
              <w:left w:val="single" w:sz="4" w:space="0" w:color="auto"/>
              <w:bottom w:val="single" w:sz="4" w:space="0" w:color="auto"/>
              <w:right w:val="single" w:sz="4" w:space="0" w:color="auto"/>
            </w:tcBorders>
            <w:vAlign w:val="center"/>
            <w:hideMark/>
          </w:tcPr>
          <w:p w14:paraId="510136A9" w14:textId="77777777" w:rsidR="00AD745C" w:rsidRDefault="00AD745C" w:rsidP="00EF7340">
            <w:pPr>
              <w:jc w:val="center"/>
              <w:rPr>
                <w:rFonts w:ascii="Calibri" w:hAnsi="Calibri"/>
                <w:color w:val="000000"/>
              </w:rPr>
            </w:pPr>
            <w:r>
              <w:rPr>
                <w:rFonts w:ascii="Calibri" w:hAnsi="Calibri"/>
                <w:color w:val="000000"/>
              </w:rPr>
              <w:t>WAKEN (2 pers)</w:t>
            </w:r>
          </w:p>
        </w:tc>
        <w:tc>
          <w:tcPr>
            <w:tcW w:w="1701" w:type="dxa"/>
            <w:tcBorders>
              <w:top w:val="single" w:sz="4" w:space="0" w:color="auto"/>
              <w:left w:val="single" w:sz="4" w:space="0" w:color="auto"/>
              <w:bottom w:val="single" w:sz="4" w:space="0" w:color="auto"/>
              <w:right w:val="single" w:sz="4" w:space="0" w:color="auto"/>
            </w:tcBorders>
            <w:vAlign w:val="center"/>
          </w:tcPr>
          <w:p w14:paraId="369ACC35" w14:textId="77777777" w:rsidR="00AD745C" w:rsidRDefault="00AD745C" w:rsidP="00EF7340">
            <w:pPr>
              <w:jc w:val="center"/>
              <w:rPr>
                <w:rFonts w:ascii="Calibri" w:hAnsi="Calibri"/>
                <w:color w:val="000000"/>
              </w:rPr>
            </w:pPr>
          </w:p>
        </w:tc>
        <w:tc>
          <w:tcPr>
            <w:tcW w:w="2127" w:type="dxa"/>
            <w:tcBorders>
              <w:top w:val="single" w:sz="4" w:space="0" w:color="auto"/>
              <w:left w:val="single" w:sz="4" w:space="0" w:color="auto"/>
              <w:bottom w:val="single" w:sz="4" w:space="0" w:color="auto"/>
              <w:right w:val="single" w:sz="4" w:space="0" w:color="auto"/>
            </w:tcBorders>
            <w:vAlign w:val="center"/>
          </w:tcPr>
          <w:p w14:paraId="6B98ECC9" w14:textId="77777777" w:rsidR="00AD745C" w:rsidRDefault="00AD745C" w:rsidP="00EF7340">
            <w:pPr>
              <w:jc w:val="center"/>
              <w:rPr>
                <w:rFonts w:ascii="Calibri" w:hAnsi="Calibri"/>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14:paraId="64C0CB8F" w14:textId="77777777" w:rsidR="00AD745C" w:rsidRDefault="00AD745C" w:rsidP="00EF7340">
            <w:pPr>
              <w:jc w:val="center"/>
              <w:rPr>
                <w:rFonts w:ascii="Calibri" w:hAnsi="Calibri"/>
                <w:color w:val="000000"/>
              </w:rPr>
            </w:pPr>
          </w:p>
        </w:tc>
        <w:tc>
          <w:tcPr>
            <w:tcW w:w="1700" w:type="dxa"/>
            <w:tcBorders>
              <w:top w:val="single" w:sz="4" w:space="0" w:color="auto"/>
              <w:left w:val="single" w:sz="4" w:space="0" w:color="auto"/>
              <w:bottom w:val="single" w:sz="4" w:space="0" w:color="auto"/>
              <w:right w:val="single" w:sz="4" w:space="0" w:color="auto"/>
            </w:tcBorders>
            <w:vAlign w:val="center"/>
          </w:tcPr>
          <w:p w14:paraId="534E268F" w14:textId="77777777" w:rsidR="00AD745C" w:rsidRDefault="00AD745C" w:rsidP="00EF7340">
            <w:pPr>
              <w:jc w:val="center"/>
              <w:rPr>
                <w:rFonts w:ascii="Calibri" w:hAnsi="Calibri"/>
                <w:color w:val="000000"/>
              </w:rPr>
            </w:pPr>
          </w:p>
        </w:tc>
      </w:tr>
      <w:tr w:rsidR="00AD745C" w14:paraId="316203E7" w14:textId="77777777" w:rsidTr="00EF7340">
        <w:trPr>
          <w:trHeight w:val="218"/>
        </w:trPr>
        <w:tc>
          <w:tcPr>
            <w:tcW w:w="2263" w:type="dxa"/>
            <w:tcBorders>
              <w:top w:val="single" w:sz="4" w:space="0" w:color="auto"/>
              <w:left w:val="single" w:sz="4" w:space="0" w:color="auto"/>
              <w:bottom w:val="single" w:sz="4" w:space="0" w:color="auto"/>
              <w:right w:val="single" w:sz="4" w:space="0" w:color="auto"/>
            </w:tcBorders>
            <w:vAlign w:val="center"/>
            <w:hideMark/>
          </w:tcPr>
          <w:p w14:paraId="0070651F" w14:textId="77777777" w:rsidR="00AD745C" w:rsidRDefault="00AD745C" w:rsidP="00EF7340">
            <w:pPr>
              <w:jc w:val="center"/>
              <w:rPr>
                <w:rFonts w:ascii="Calibri" w:hAnsi="Calibri"/>
                <w:color w:val="000000"/>
              </w:rPr>
            </w:pPr>
            <w:r>
              <w:rPr>
                <w:rFonts w:ascii="Calibri" w:hAnsi="Calibri"/>
                <w:color w:val="000000"/>
              </w:rPr>
              <w:t>NUCHTER (2 pers)</w:t>
            </w:r>
          </w:p>
        </w:tc>
        <w:tc>
          <w:tcPr>
            <w:tcW w:w="1701" w:type="dxa"/>
            <w:tcBorders>
              <w:top w:val="single" w:sz="4" w:space="0" w:color="auto"/>
              <w:left w:val="single" w:sz="4" w:space="0" w:color="auto"/>
              <w:bottom w:val="single" w:sz="4" w:space="0" w:color="auto"/>
              <w:right w:val="single" w:sz="4" w:space="0" w:color="auto"/>
            </w:tcBorders>
            <w:vAlign w:val="center"/>
          </w:tcPr>
          <w:p w14:paraId="72E40397" w14:textId="77777777" w:rsidR="00AD745C" w:rsidRDefault="00AD745C" w:rsidP="00EF7340">
            <w:pPr>
              <w:jc w:val="center"/>
              <w:rPr>
                <w:rFonts w:ascii="Calibri" w:hAnsi="Calibri"/>
                <w:color w:val="000000"/>
              </w:rPr>
            </w:pPr>
          </w:p>
        </w:tc>
        <w:tc>
          <w:tcPr>
            <w:tcW w:w="2127" w:type="dxa"/>
            <w:tcBorders>
              <w:top w:val="single" w:sz="4" w:space="0" w:color="auto"/>
              <w:left w:val="single" w:sz="4" w:space="0" w:color="auto"/>
              <w:bottom w:val="single" w:sz="4" w:space="0" w:color="auto"/>
              <w:right w:val="single" w:sz="4" w:space="0" w:color="auto"/>
            </w:tcBorders>
            <w:vAlign w:val="center"/>
          </w:tcPr>
          <w:p w14:paraId="306AB3F0" w14:textId="77777777" w:rsidR="00AD745C" w:rsidRDefault="00AD745C" w:rsidP="00EF7340">
            <w:pPr>
              <w:jc w:val="center"/>
              <w:rPr>
                <w:rFonts w:ascii="Calibri" w:hAnsi="Calibri"/>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14:paraId="0885DBC7" w14:textId="77777777" w:rsidR="00AD745C" w:rsidRDefault="00AD745C" w:rsidP="00EF7340">
            <w:pPr>
              <w:jc w:val="center"/>
              <w:rPr>
                <w:rFonts w:ascii="Calibri" w:hAnsi="Calibri"/>
                <w:color w:val="000000"/>
              </w:rPr>
            </w:pPr>
          </w:p>
        </w:tc>
        <w:tc>
          <w:tcPr>
            <w:tcW w:w="1700" w:type="dxa"/>
            <w:tcBorders>
              <w:top w:val="single" w:sz="4" w:space="0" w:color="auto"/>
              <w:left w:val="single" w:sz="4" w:space="0" w:color="auto"/>
              <w:bottom w:val="single" w:sz="4" w:space="0" w:color="auto"/>
              <w:right w:val="single" w:sz="4" w:space="0" w:color="auto"/>
            </w:tcBorders>
            <w:vAlign w:val="center"/>
          </w:tcPr>
          <w:p w14:paraId="124D0FC0" w14:textId="77777777" w:rsidR="00AD745C" w:rsidRDefault="00AD745C" w:rsidP="00EF7340">
            <w:pPr>
              <w:ind w:left="1416" w:hanging="1416"/>
              <w:jc w:val="center"/>
              <w:rPr>
                <w:rFonts w:ascii="Calibri" w:hAnsi="Calibri"/>
                <w:color w:val="000000"/>
              </w:rPr>
            </w:pPr>
          </w:p>
        </w:tc>
      </w:tr>
    </w:tbl>
    <w:p w14:paraId="183C95E1" w14:textId="77777777" w:rsidR="00AD745C" w:rsidRDefault="00AD745C" w:rsidP="00AD745C"/>
    <w:p w14:paraId="674E8DDC" w14:textId="77777777" w:rsidR="00AD745C" w:rsidRPr="00704615" w:rsidRDefault="00AD745C" w:rsidP="1363D7BC">
      <w:pPr>
        <w:pStyle w:val="Kop2"/>
        <w:rPr>
          <w:rFonts w:ascii="VAG Rounded LT Com Light" w:hAnsi="VAG Rounded LT Com Light"/>
          <w:i w:val="0"/>
          <w:iCs/>
          <w:color w:val="92D050"/>
        </w:rPr>
      </w:pPr>
      <w:r w:rsidRPr="00704615">
        <w:rPr>
          <w:rFonts w:ascii="VAG Rounded LT Com Light" w:hAnsi="VAG Rounded LT Com Light"/>
          <w:i w:val="0"/>
          <w:iCs/>
          <w:color w:val="92D050"/>
        </w:rPr>
        <w:t>Extra zaken voor in de planning</w:t>
      </w:r>
    </w:p>
    <w:p w14:paraId="4BA528CF" w14:textId="1CF21C13" w:rsidR="00AD745C" w:rsidRPr="002267A1" w:rsidRDefault="00AD745C" w:rsidP="002267A1">
      <w:pPr>
        <w:pStyle w:val="Bullets"/>
      </w:pPr>
      <w:r w:rsidRPr="002267A1">
        <w:t xml:space="preserve">Als je gevaarlijke sporten gaat beoefenen, informeer dan bij KLJ of neem een kijkje via de </w:t>
      </w:r>
      <w:hyperlink r:id="rId16">
        <w:r w:rsidRPr="002267A1">
          <w:rPr>
            <w:rStyle w:val="Hyperlink"/>
          </w:rPr>
          <w:t>website</w:t>
        </w:r>
      </w:hyperlink>
      <w:r w:rsidRPr="002267A1">
        <w:t xml:space="preserve"> of ze gedekt zijn door de KLJ-verzekering</w:t>
      </w:r>
      <w:r w:rsidR="00A86FEE" w:rsidRPr="002267A1">
        <w:t xml:space="preserve"> (boksen, karten…)</w:t>
      </w:r>
      <w:r w:rsidR="006D3A53">
        <w:t>.</w:t>
      </w:r>
    </w:p>
    <w:p w14:paraId="1A1B58A8" w14:textId="5CD3F328" w:rsidR="00AD745C" w:rsidRPr="002267A1" w:rsidRDefault="006D3A53" w:rsidP="002267A1">
      <w:pPr>
        <w:pStyle w:val="Bullets"/>
      </w:pPr>
      <w:r>
        <w:t>Organiseer je</w:t>
      </w:r>
      <w:r w:rsidR="00AD745C" w:rsidRPr="002267A1">
        <w:t xml:space="preserve"> een nachtspel? </w:t>
      </w:r>
    </w:p>
    <w:p w14:paraId="2624D523" w14:textId="77777777" w:rsidR="00AD745C" w:rsidRPr="002267A1" w:rsidRDefault="00AD745C" w:rsidP="002267A1">
      <w:pPr>
        <w:pStyle w:val="Bullets"/>
      </w:pPr>
      <w:r w:rsidRPr="002267A1">
        <w:t xml:space="preserve">Is er een daguitstap/dagtocht/tweedaagse…? </w:t>
      </w:r>
    </w:p>
    <w:p w14:paraId="6E116AB7" w14:textId="3F1BA8BB" w:rsidR="00AD745C" w:rsidRPr="002267A1" w:rsidRDefault="00AD745C" w:rsidP="002267A1">
      <w:pPr>
        <w:pStyle w:val="Bullets"/>
      </w:pPr>
      <w:r w:rsidRPr="002267A1">
        <w:t xml:space="preserve">Wat is </w:t>
      </w:r>
      <w:r w:rsidR="006D3A53">
        <w:t>je</w:t>
      </w:r>
      <w:r w:rsidRPr="002267A1">
        <w:t xml:space="preserve"> afsluiter (bijvoorbeeld kampvuur, fuif…)? </w:t>
      </w:r>
      <w:r w:rsidR="00FB7814" w:rsidRPr="002267A1">
        <w:t xml:space="preserve"> </w:t>
      </w:r>
    </w:p>
    <w:p w14:paraId="2D37E7DE" w14:textId="6003BE32" w:rsidR="00AD745C" w:rsidRPr="002267A1" w:rsidRDefault="00AD745C" w:rsidP="002267A1">
      <w:pPr>
        <w:pStyle w:val="Bullets"/>
      </w:pPr>
      <w:r w:rsidRPr="002267A1">
        <w:t xml:space="preserve">Wanneer </w:t>
      </w:r>
      <w:r w:rsidR="006D3A53">
        <w:t>organiseer je</w:t>
      </w:r>
      <w:r w:rsidRPr="002267A1">
        <w:t xml:space="preserve"> een pauzemoment</w:t>
      </w:r>
      <w:r w:rsidR="006D3A53">
        <w:t xml:space="preserve"> of </w:t>
      </w:r>
      <w:r w:rsidRPr="002267A1">
        <w:t xml:space="preserve">platte rust? </w:t>
      </w:r>
    </w:p>
    <w:p w14:paraId="54C6ED04" w14:textId="0BF4BC2A" w:rsidR="00AD745C" w:rsidRPr="002267A1" w:rsidRDefault="00AD745C" w:rsidP="002267A1">
      <w:pPr>
        <w:pStyle w:val="Bullets"/>
      </w:pPr>
      <w:r w:rsidRPr="002267A1">
        <w:t xml:space="preserve">Wordt er iemand gedoopt op kamp? Wanneer </w:t>
      </w:r>
      <w:r w:rsidR="006D3A53">
        <w:t>plan je</w:t>
      </w:r>
      <w:r w:rsidRPr="002267A1">
        <w:t xml:space="preserve"> dit in? </w:t>
      </w:r>
    </w:p>
    <w:p w14:paraId="6E7F8339" w14:textId="6A0AF66D" w:rsidR="00AD745C" w:rsidRPr="002267A1" w:rsidRDefault="00AD745C" w:rsidP="002267A1">
      <w:pPr>
        <w:pStyle w:val="Bullets"/>
      </w:pPr>
      <w:r w:rsidRPr="002267A1">
        <w:t>Oefen</w:t>
      </w:r>
      <w:r w:rsidR="006D3A53">
        <w:t xml:space="preserve"> je</w:t>
      </w:r>
      <w:r w:rsidRPr="002267A1">
        <w:t xml:space="preserve"> voor de sportfeesten op kamp? Wanneer? </w:t>
      </w:r>
    </w:p>
    <w:p w14:paraId="2CDA1A91" w14:textId="31A4C46D" w:rsidR="00AD745C" w:rsidRPr="002267A1" w:rsidRDefault="7AAFDCD6" w:rsidP="002267A1">
      <w:pPr>
        <w:pStyle w:val="Bullets"/>
      </w:pPr>
      <w:r w:rsidRPr="002267A1">
        <w:t>P</w:t>
      </w:r>
      <w:r w:rsidR="00AD745C" w:rsidRPr="002267A1">
        <w:t>lan</w:t>
      </w:r>
      <w:r w:rsidR="006D3A53">
        <w:t xml:space="preserve"> je</w:t>
      </w:r>
      <w:r w:rsidR="00AD745C" w:rsidRPr="002267A1">
        <w:t xml:space="preserve"> douchemomenten in? </w:t>
      </w:r>
    </w:p>
    <w:p w14:paraId="463A0611" w14:textId="1FE7A148" w:rsidR="00AD745C" w:rsidRPr="002267A1" w:rsidRDefault="00AD745C" w:rsidP="002267A1">
      <w:pPr>
        <w:pStyle w:val="Bullets"/>
      </w:pPr>
      <w:r w:rsidRPr="002267A1">
        <w:t>Hoe organis</w:t>
      </w:r>
      <w:r w:rsidR="006D3A53">
        <w:t xml:space="preserve">eer je </w:t>
      </w:r>
      <w:r w:rsidRPr="002267A1">
        <w:t xml:space="preserve">het opkuismoment? Dit kan eventueel ook in thema. </w:t>
      </w:r>
    </w:p>
    <w:p w14:paraId="3B078867" w14:textId="77777777" w:rsidR="00AD745C" w:rsidRPr="00CF1C6F" w:rsidRDefault="00AD745C" w:rsidP="1363D7BC">
      <w:pPr>
        <w:pStyle w:val="Kop2"/>
        <w:rPr>
          <w:rFonts w:ascii="VAG Rounded LT Com Light" w:hAnsi="VAG Rounded LT Com Light"/>
          <w:i w:val="0"/>
          <w:iCs/>
          <w:color w:val="92D050"/>
        </w:rPr>
      </w:pPr>
      <w:r w:rsidRPr="00CF1C6F">
        <w:rPr>
          <w:rFonts w:ascii="VAG Rounded LT Com Light" w:hAnsi="VAG Rounded LT Com Light"/>
          <w:i w:val="0"/>
          <w:iCs/>
          <w:color w:val="92D050"/>
        </w:rPr>
        <w:t>Afspraken</w:t>
      </w:r>
    </w:p>
    <w:p w14:paraId="1D6A6C8F" w14:textId="1422FF81" w:rsidR="00130AA0" w:rsidRDefault="00130AA0" w:rsidP="00130AA0">
      <w:pPr>
        <w:pStyle w:val="Bullets"/>
      </w:pPr>
      <w:r>
        <w:t>Wie verzamelt alle activiteiten zodat ze ter beschikking zijn tijdens het kamp?</w:t>
      </w:r>
    </w:p>
    <w:p w14:paraId="2B08A32C" w14:textId="62A0D8E1" w:rsidR="00AD745C" w:rsidRDefault="006D3A53" w:rsidP="00AD745C">
      <w:pPr>
        <w:pStyle w:val="Bullets"/>
      </w:pPr>
      <w:r>
        <w:t xml:space="preserve">Tegen wanneer moet je de voorbereiding van je </w:t>
      </w:r>
      <w:r w:rsidR="00784DBB">
        <w:t>activiteiten</w:t>
      </w:r>
      <w:r w:rsidR="00AD745C">
        <w:t xml:space="preserve"> doorsturen</w:t>
      </w:r>
      <w:r>
        <w:t>?</w:t>
      </w:r>
    </w:p>
    <w:p w14:paraId="05689AF7" w14:textId="77777777" w:rsidR="00AD745C" w:rsidRDefault="00AD745C" w:rsidP="00AD745C">
      <w:pPr>
        <w:pStyle w:val="Bullets"/>
      </w:pPr>
      <w:r>
        <w:t xml:space="preserve">Wie kijkt de voorbereiding na? </w:t>
      </w:r>
    </w:p>
    <w:p w14:paraId="190DB041" w14:textId="572BB40A" w:rsidR="00AD745C" w:rsidRDefault="006D3A53" w:rsidP="00AD745C">
      <w:pPr>
        <w:pStyle w:val="Bullets"/>
        <w:numPr>
          <w:ilvl w:val="0"/>
          <w:numId w:val="0"/>
        </w:numPr>
        <w:ind w:left="720"/>
      </w:pPr>
      <w:r>
        <w:t>Controleer</w:t>
      </w:r>
      <w:r w:rsidR="00FA1BD0">
        <w:t xml:space="preserve"> dat</w:t>
      </w:r>
      <w:r w:rsidR="00AD745C">
        <w:t xml:space="preserve"> </w:t>
      </w:r>
      <w:r w:rsidR="00FA1BD0">
        <w:t>twee</w:t>
      </w:r>
      <w:r w:rsidR="00AD745C">
        <w:t xml:space="preserve"> groepen </w:t>
      </w:r>
      <w:r w:rsidR="00FA1BD0">
        <w:t xml:space="preserve">niet </w:t>
      </w:r>
      <w:r w:rsidR="00AD745C">
        <w:t xml:space="preserve">op hetzelfde moment hetzelfde materiaal nodig hebben, is er genoeg variatie in de activiteiten…? </w:t>
      </w:r>
    </w:p>
    <w:p w14:paraId="42A6D500" w14:textId="77777777" w:rsidR="00FA1BD0" w:rsidRDefault="00FA1BD0" w:rsidP="00AD745C">
      <w:pPr>
        <w:pStyle w:val="Bullets"/>
        <w:numPr>
          <w:ilvl w:val="0"/>
          <w:numId w:val="0"/>
        </w:numPr>
        <w:ind w:left="720"/>
      </w:pPr>
    </w:p>
    <w:p w14:paraId="62C4A0E3" w14:textId="46969373" w:rsidR="00037D82" w:rsidRPr="008C2805" w:rsidRDefault="00037D82" w:rsidP="008C2805">
      <w:pPr>
        <w:pStyle w:val="Kop1"/>
        <w:rPr>
          <w:rFonts w:ascii="VAG Rounded LT Com Light" w:hAnsi="VAG Rounded LT Com Light"/>
          <w:color w:val="00B0F0"/>
          <w:sz w:val="28"/>
          <w:szCs w:val="28"/>
        </w:rPr>
      </w:pPr>
      <w:r w:rsidRPr="008C2805">
        <w:rPr>
          <w:rFonts w:ascii="VAG Rounded LT Com Light" w:hAnsi="VAG Rounded LT Com Light"/>
          <w:color w:val="00B0F0"/>
          <w:sz w:val="28"/>
          <w:szCs w:val="28"/>
        </w:rPr>
        <w:lastRenderedPageBreak/>
        <w:t>Vervoer</w:t>
      </w:r>
      <w:bookmarkEnd w:id="0"/>
    </w:p>
    <w:p w14:paraId="19BB4991" w14:textId="77777777" w:rsidR="00413D07" w:rsidRPr="002D52B5" w:rsidRDefault="00413D07" w:rsidP="1363D7BC">
      <w:pPr>
        <w:pStyle w:val="Kop2"/>
        <w:rPr>
          <w:rFonts w:ascii="VAG Rounded LT Com Light" w:hAnsi="VAG Rounded LT Com Light"/>
          <w:i w:val="0"/>
          <w:iCs/>
          <w:color w:val="92D050"/>
        </w:rPr>
      </w:pPr>
      <w:r w:rsidRPr="002D52B5">
        <w:rPr>
          <w:rFonts w:ascii="VAG Rounded LT Com Light" w:hAnsi="VAG Rounded LT Com Light"/>
          <w:i w:val="0"/>
          <w:iCs/>
          <w:color w:val="92D050"/>
        </w:rPr>
        <w:t>Bagage</w:t>
      </w:r>
    </w:p>
    <w:p w14:paraId="4101F5ED" w14:textId="0598D75A" w:rsidR="00413D07" w:rsidRDefault="00413D07" w:rsidP="00413D07">
      <w:pPr>
        <w:pStyle w:val="Bullets"/>
      </w:pPr>
      <w:r>
        <w:t xml:space="preserve">Nemen de leden hun bagage mee of vervoeren wij </w:t>
      </w:r>
      <w:r w:rsidR="00FA1BD0">
        <w:t>het</w:t>
      </w:r>
      <w:r>
        <w:t xml:space="preserve"> naar de kampplaats?</w:t>
      </w:r>
    </w:p>
    <w:p w14:paraId="03444C0F" w14:textId="54D66E7A" w:rsidR="00413D07" w:rsidRDefault="00413D07" w:rsidP="00E27B0D">
      <w:pPr>
        <w:pStyle w:val="Bullets"/>
        <w:numPr>
          <w:ilvl w:val="1"/>
          <w:numId w:val="15"/>
        </w:numPr>
      </w:pPr>
      <w:r>
        <w:t xml:space="preserve">Waar en wanneer moeten we </w:t>
      </w:r>
      <w:r w:rsidR="00B75B9A">
        <w:t>de bagage</w:t>
      </w:r>
      <w:r>
        <w:t xml:space="preserve"> verzamelen?</w:t>
      </w:r>
    </w:p>
    <w:p w14:paraId="0DE80959" w14:textId="44079985" w:rsidR="00413D07" w:rsidRPr="00413D07" w:rsidRDefault="00413D07" w:rsidP="00E27B0D">
      <w:pPr>
        <w:pStyle w:val="Bullets"/>
        <w:numPr>
          <w:ilvl w:val="1"/>
          <w:numId w:val="15"/>
        </w:numPr>
      </w:pPr>
      <w:r>
        <w:t xml:space="preserve">Waar en wanneer kunnen ouders </w:t>
      </w:r>
      <w:r w:rsidR="00B75B9A">
        <w:t>de bagage</w:t>
      </w:r>
      <w:r>
        <w:t xml:space="preserve"> terug ophalen na het kamp?</w:t>
      </w:r>
    </w:p>
    <w:p w14:paraId="3F724597" w14:textId="6F6196EE" w:rsidR="00037D82" w:rsidRPr="002D52B5" w:rsidRDefault="00037D82" w:rsidP="1363D7BC">
      <w:pPr>
        <w:pStyle w:val="Kop2"/>
        <w:rPr>
          <w:rFonts w:ascii="VAG Rounded LT Com Light" w:hAnsi="VAG Rounded LT Com Light"/>
          <w:i w:val="0"/>
          <w:iCs/>
          <w:color w:val="92D050"/>
        </w:rPr>
      </w:pPr>
      <w:r w:rsidRPr="002D52B5">
        <w:rPr>
          <w:rFonts w:ascii="VAG Rounded LT Com Light" w:hAnsi="VAG Rounded LT Com Light"/>
          <w:i w:val="0"/>
          <w:iCs/>
          <w:color w:val="92D050"/>
        </w:rPr>
        <w:t>Materiaal</w:t>
      </w:r>
    </w:p>
    <w:p w14:paraId="6338A4B0" w14:textId="3E213B45" w:rsidR="00037D82" w:rsidRDefault="00037D82" w:rsidP="00037D82">
      <w:pPr>
        <w:pStyle w:val="Bullets"/>
      </w:pPr>
      <w:r>
        <w:t>Hoe vervoeren we het materiaal naar de kampplaats?</w:t>
      </w:r>
    </w:p>
    <w:p w14:paraId="10C368F0" w14:textId="72996073" w:rsidR="00037D82" w:rsidRDefault="00037D82" w:rsidP="1363D7BC">
      <w:pPr>
        <w:pStyle w:val="Bullets"/>
      </w:pPr>
      <w:r>
        <w:t xml:space="preserve">Wanneer wordt het materiaal </w:t>
      </w:r>
      <w:r w:rsidR="009B4558">
        <w:t xml:space="preserve">klaargezet en </w:t>
      </w:r>
      <w:r>
        <w:t>ingelade</w:t>
      </w:r>
      <w:r w:rsidR="5C17C63C">
        <w:t>n</w:t>
      </w:r>
      <w:r w:rsidR="00B75B9A">
        <w:t>?</w:t>
      </w:r>
    </w:p>
    <w:p w14:paraId="6B4823F8" w14:textId="6A09F8AC" w:rsidR="5C17C63C" w:rsidRDefault="5C17C63C" w:rsidP="00E27B0D">
      <w:pPr>
        <w:pStyle w:val="Bullets"/>
        <w:numPr>
          <w:ilvl w:val="1"/>
          <w:numId w:val="15"/>
        </w:numPr>
      </w:pPr>
      <w:r w:rsidRPr="1363D7BC">
        <w:t xml:space="preserve">Aanwezig: </w:t>
      </w:r>
    </w:p>
    <w:p w14:paraId="605BB23B" w14:textId="4388D47E" w:rsidR="00037D82" w:rsidRDefault="009B4558" w:rsidP="00E27B0D">
      <w:pPr>
        <w:pStyle w:val="Bullets"/>
        <w:numPr>
          <w:ilvl w:val="1"/>
          <w:numId w:val="15"/>
        </w:numPr>
      </w:pPr>
      <w:r>
        <w:t>Wie maakt een algemene materiaallijst</w:t>
      </w:r>
      <w:r w:rsidR="00C06FD7">
        <w:t>?</w:t>
      </w:r>
    </w:p>
    <w:p w14:paraId="0D1C16D3" w14:textId="396AFAA5" w:rsidR="00284E30" w:rsidRDefault="00284E30" w:rsidP="00284E30">
      <w:pPr>
        <w:pStyle w:val="Bullets"/>
      </w:pPr>
      <w:r>
        <w:t xml:space="preserve">Wanneer wordt het materiaal </w:t>
      </w:r>
      <w:r w:rsidR="009965D5">
        <w:t>bij terugkomst uitgeladen?</w:t>
      </w:r>
    </w:p>
    <w:p w14:paraId="466742A8" w14:textId="4B7FF4D8" w:rsidR="1363D7BC" w:rsidRDefault="1363D7BC" w:rsidP="1363D7BC">
      <w:pPr>
        <w:pStyle w:val="Bullets"/>
        <w:numPr>
          <w:ilvl w:val="0"/>
          <w:numId w:val="0"/>
        </w:numPr>
      </w:pPr>
    </w:p>
    <w:p w14:paraId="2D13D5E2" w14:textId="73539DDA" w:rsidR="1FAC14E4" w:rsidRDefault="1FAC14E4" w:rsidP="0049332F">
      <w:pPr>
        <w:pStyle w:val="Geenafstand"/>
        <w:ind w:firstLine="360"/>
        <w:rPr>
          <w:rFonts w:eastAsia="Calibri"/>
          <w:i/>
          <w:iCs/>
          <w:color w:val="808080" w:themeColor="background1" w:themeShade="80"/>
          <w:lang w:eastAsia="nl-NL"/>
        </w:rPr>
      </w:pPr>
      <w:r w:rsidRPr="1363D7BC">
        <w:rPr>
          <w:rFonts w:eastAsia="Calibri"/>
          <w:i/>
          <w:iCs/>
          <w:color w:val="808080" w:themeColor="background1" w:themeShade="80"/>
          <w:lang w:eastAsia="nl-NL"/>
        </w:rPr>
        <w:t>Open vragen:</w:t>
      </w:r>
    </w:p>
    <w:p w14:paraId="7B6B39E3" w14:textId="53702193" w:rsidR="1363D7BC" w:rsidRPr="006F7B87" w:rsidRDefault="1FAC14E4" w:rsidP="006F7B87">
      <w:pPr>
        <w:pStyle w:val="Bullets"/>
        <w:rPr>
          <w:rFonts w:eastAsia="Arial" w:cs="Arial"/>
          <w:color w:val="808080" w:themeColor="background1" w:themeShade="80"/>
        </w:rPr>
      </w:pPr>
      <w:r w:rsidRPr="1363D7BC">
        <w:rPr>
          <w:i/>
          <w:iCs/>
          <w:color w:val="808080" w:themeColor="background1" w:themeShade="80"/>
        </w:rPr>
        <w:t>Geven we een kampaandenken aan de leden? Zo ja, wat?</w:t>
      </w:r>
    </w:p>
    <w:p w14:paraId="7E4C4B77" w14:textId="05AD9D95" w:rsidR="00037D82" w:rsidRPr="002D52B5" w:rsidRDefault="00037D82" w:rsidP="1363D7BC">
      <w:pPr>
        <w:pStyle w:val="Kop2"/>
        <w:rPr>
          <w:rFonts w:ascii="VAG Rounded LT Com Light" w:hAnsi="VAG Rounded LT Com Light"/>
          <w:i w:val="0"/>
          <w:iCs/>
          <w:color w:val="92D050"/>
        </w:rPr>
      </w:pPr>
      <w:r w:rsidRPr="002D52B5">
        <w:rPr>
          <w:rFonts w:ascii="VAG Rounded LT Com Light" w:hAnsi="VAG Rounded LT Com Light"/>
          <w:i w:val="0"/>
          <w:iCs/>
          <w:color w:val="92D050"/>
        </w:rPr>
        <w:t>Leden / leiding</w:t>
      </w:r>
    </w:p>
    <w:p w14:paraId="356CB696" w14:textId="46F76C9E" w:rsidR="00037D82" w:rsidRDefault="00037D82" w:rsidP="00037D82">
      <w:pPr>
        <w:pStyle w:val="Bullets"/>
      </w:pPr>
      <w:r>
        <w:t>Hoe gaan de leden naar de kampplaats? (</w:t>
      </w:r>
      <w:r w:rsidR="00B75B9A">
        <w:t>B</w:t>
      </w:r>
      <w:r>
        <w:t>us/trein</w:t>
      </w:r>
      <w:r w:rsidR="0083599C">
        <w:t>/carpool</w:t>
      </w:r>
      <w:r w:rsidR="009A228F">
        <w:t>/fiets</w:t>
      </w:r>
      <w:r>
        <w:t>…)</w:t>
      </w:r>
    </w:p>
    <w:p w14:paraId="70DB626F" w14:textId="1D0ED60C" w:rsidR="009965D5" w:rsidRDefault="00037D82" w:rsidP="00E27B0D">
      <w:pPr>
        <w:pStyle w:val="Bullets"/>
        <w:numPr>
          <w:ilvl w:val="1"/>
          <w:numId w:val="15"/>
        </w:numPr>
      </w:pPr>
      <w:r>
        <w:t>Vertrek: locatie + tijd</w:t>
      </w:r>
      <w:r w:rsidR="00B75B9A">
        <w:t>?</w:t>
      </w:r>
    </w:p>
    <w:p w14:paraId="1C61A4D4" w14:textId="08D47F8B" w:rsidR="002466F0" w:rsidRDefault="002466F0" w:rsidP="00E27B0D">
      <w:pPr>
        <w:pStyle w:val="Bullets"/>
        <w:numPr>
          <w:ilvl w:val="2"/>
          <w:numId w:val="15"/>
        </w:numPr>
      </w:pPr>
      <w:r>
        <w:t>Je kan dit moment speciaal maken door bijvoorbeeld nog een bezinning te doen met leden en ouders</w:t>
      </w:r>
      <w:r w:rsidR="00B75B9A">
        <w:t>.</w:t>
      </w:r>
    </w:p>
    <w:p w14:paraId="712383AB" w14:textId="77113AB2" w:rsidR="009A228F" w:rsidRDefault="009A228F" w:rsidP="00E27B0D">
      <w:pPr>
        <w:pStyle w:val="Bullets"/>
        <w:numPr>
          <w:ilvl w:val="1"/>
          <w:numId w:val="15"/>
        </w:numPr>
      </w:pPr>
      <w:r>
        <w:t xml:space="preserve">Bij </w:t>
      </w:r>
      <w:r w:rsidR="00EA7760">
        <w:t xml:space="preserve">fietsvervoer zorg je ervoor dat dat iedereen de nodige veiligheidsuitrusting voorzien heeft en </w:t>
      </w:r>
      <w:r w:rsidR="00A60C17">
        <w:t>dat de fietsen voldoen aan alle technische aspecten (werkende remmen, lichten…)</w:t>
      </w:r>
    </w:p>
    <w:p w14:paraId="2262840D" w14:textId="13737913" w:rsidR="009965D5" w:rsidRDefault="009965D5" w:rsidP="009965D5">
      <w:pPr>
        <w:pStyle w:val="Bullets"/>
      </w:pPr>
      <w:r>
        <w:t xml:space="preserve">Hoe keren de leden terug? </w:t>
      </w:r>
    </w:p>
    <w:p w14:paraId="26AEED0C" w14:textId="14E2762D" w:rsidR="00037D82" w:rsidRDefault="00037D82" w:rsidP="00E27B0D">
      <w:pPr>
        <w:pStyle w:val="Bullets"/>
        <w:numPr>
          <w:ilvl w:val="1"/>
          <w:numId w:val="15"/>
        </w:numPr>
      </w:pPr>
      <w:r>
        <w:t xml:space="preserve">Aankomst na het kamp: </w:t>
      </w:r>
      <w:r w:rsidR="004D25BF">
        <w:t>l</w:t>
      </w:r>
      <w:r>
        <w:t>ocatie + tijd van ophalen</w:t>
      </w:r>
    </w:p>
    <w:p w14:paraId="2C704C86" w14:textId="08CF4029" w:rsidR="009965D5" w:rsidRDefault="009965D5" w:rsidP="00AA0135">
      <w:pPr>
        <w:pStyle w:val="Bullets"/>
      </w:pPr>
      <w:r>
        <w:t xml:space="preserve">Wie contacteert de busmaatschappij </w:t>
      </w:r>
      <w:r w:rsidR="00C74C2D">
        <w:t>of</w:t>
      </w:r>
      <w:r>
        <w:t xml:space="preserve"> zoekt de treinuren op en/of reserveert de trein?</w:t>
      </w:r>
    </w:p>
    <w:p w14:paraId="3B096E5F" w14:textId="2EDD58F6" w:rsidR="00037D82" w:rsidRDefault="00037D82" w:rsidP="00F50EB7">
      <w:pPr>
        <w:pStyle w:val="Bullets"/>
      </w:pPr>
      <w:r>
        <w:t>Hoe gaat de leiding naar de kampplaats? (mee met leden/deel rijdt apart en gaat vroeger)</w:t>
      </w:r>
    </w:p>
    <w:p w14:paraId="6F81FA93" w14:textId="753EBABD" w:rsidR="00EA3BC5" w:rsidRDefault="00F50EB7" w:rsidP="00E27B0D">
      <w:pPr>
        <w:pStyle w:val="Bullets"/>
        <w:numPr>
          <w:ilvl w:val="1"/>
          <w:numId w:val="15"/>
        </w:numPr>
      </w:pPr>
      <w:r>
        <w:t xml:space="preserve">Gaat er leiding met de auto? Vraag dan de </w:t>
      </w:r>
      <w:hyperlink r:id="rId17">
        <w:r w:rsidRPr="1363D7BC">
          <w:rPr>
            <w:rStyle w:val="Hyperlink"/>
          </w:rPr>
          <w:t>omniumverzekering</w:t>
        </w:r>
      </w:hyperlink>
      <w:r>
        <w:t xml:space="preserve"> bij KLJ aan</w:t>
      </w:r>
      <w:r w:rsidR="008B318E">
        <w:t xml:space="preserve"> (minstens 14 dagen op voorhand)</w:t>
      </w:r>
      <w:r>
        <w:t xml:space="preserve">. </w:t>
      </w:r>
    </w:p>
    <w:p w14:paraId="5F05ED48" w14:textId="77777777" w:rsidR="00DB4770" w:rsidRPr="00CF1C6F" w:rsidRDefault="00DB4770" w:rsidP="008046EE">
      <w:pPr>
        <w:pStyle w:val="Kop1"/>
        <w:rPr>
          <w:rFonts w:ascii="VAG Rounded LT Com Light" w:hAnsi="VAG Rounded LT Com Light"/>
          <w:color w:val="00B0F0"/>
          <w:sz w:val="28"/>
          <w:szCs w:val="28"/>
        </w:rPr>
      </w:pPr>
      <w:r w:rsidRPr="008046EE">
        <w:rPr>
          <w:rFonts w:ascii="VAG Rounded LT Com Light" w:hAnsi="VAG Rounded LT Com Light"/>
          <w:color w:val="00B0F0"/>
          <w:sz w:val="28"/>
          <w:szCs w:val="28"/>
        </w:rPr>
        <w:t>Financiën</w:t>
      </w:r>
      <w:r w:rsidRPr="00CF1C6F">
        <w:rPr>
          <w:rFonts w:ascii="VAG Rounded LT Com Light" w:hAnsi="VAG Rounded LT Com Light"/>
          <w:color w:val="00B0F0"/>
          <w:sz w:val="28"/>
          <w:szCs w:val="28"/>
        </w:rPr>
        <w:t>  </w:t>
      </w:r>
    </w:p>
    <w:p w14:paraId="016CD2BB" w14:textId="77777777" w:rsidR="00DB4770" w:rsidRPr="00CF1C6F" w:rsidRDefault="00DB4770" w:rsidP="1363D7BC">
      <w:pPr>
        <w:pStyle w:val="Kop2"/>
        <w:rPr>
          <w:rFonts w:ascii="VAG Rounded LT Com Light" w:hAnsi="VAG Rounded LT Com Light"/>
          <w:i w:val="0"/>
          <w:iCs/>
          <w:color w:val="92D050"/>
        </w:rPr>
      </w:pPr>
      <w:r w:rsidRPr="00CF1C6F">
        <w:rPr>
          <w:rFonts w:ascii="VAG Rounded LT Com Light" w:hAnsi="VAG Rounded LT Com Light"/>
          <w:i w:val="0"/>
          <w:iCs/>
          <w:color w:val="92D050"/>
        </w:rPr>
        <w:t>Kostprijs van het kamp</w:t>
      </w:r>
    </w:p>
    <w:tbl>
      <w:tblPr>
        <w:tblStyle w:val="Tabelraster"/>
        <w:tblW w:w="0" w:type="auto"/>
        <w:tblLook w:val="04A0" w:firstRow="1" w:lastRow="0" w:firstColumn="1" w:lastColumn="0" w:noHBand="0" w:noVBand="1"/>
      </w:tblPr>
      <w:tblGrid>
        <w:gridCol w:w="3823"/>
        <w:gridCol w:w="2217"/>
        <w:gridCol w:w="3021"/>
      </w:tblGrid>
      <w:tr w:rsidR="00DB4770" w14:paraId="2A114538" w14:textId="77777777" w:rsidTr="00EF7340">
        <w:tc>
          <w:tcPr>
            <w:tcW w:w="3823" w:type="dxa"/>
          </w:tcPr>
          <w:p w14:paraId="46DCEECE" w14:textId="77777777" w:rsidR="00DB4770" w:rsidRPr="00037D82" w:rsidRDefault="00DB4770" w:rsidP="00EF7340">
            <w:pPr>
              <w:rPr>
                <w:b/>
                <w:bCs/>
              </w:rPr>
            </w:pPr>
            <w:r w:rsidRPr="00037D82">
              <w:rPr>
                <w:b/>
                <w:bCs/>
              </w:rPr>
              <w:t>Leeftijdsgroep – aantal dagen kamp</w:t>
            </w:r>
          </w:p>
        </w:tc>
        <w:tc>
          <w:tcPr>
            <w:tcW w:w="2217" w:type="dxa"/>
          </w:tcPr>
          <w:p w14:paraId="24C22862" w14:textId="77777777" w:rsidR="00DB4770" w:rsidRPr="00037D82" w:rsidRDefault="00DB4770" w:rsidP="00EF7340">
            <w:pPr>
              <w:rPr>
                <w:b/>
                <w:bCs/>
              </w:rPr>
            </w:pPr>
            <w:r w:rsidRPr="00037D82">
              <w:rPr>
                <w:b/>
                <w:bCs/>
              </w:rPr>
              <w:t>Kostprijs</w:t>
            </w:r>
          </w:p>
        </w:tc>
        <w:tc>
          <w:tcPr>
            <w:tcW w:w="3021" w:type="dxa"/>
          </w:tcPr>
          <w:p w14:paraId="47940AD9" w14:textId="77777777" w:rsidR="00DB4770" w:rsidRPr="00037D82" w:rsidRDefault="00DB4770" w:rsidP="00EF7340">
            <w:pPr>
              <w:rPr>
                <w:b/>
                <w:bCs/>
              </w:rPr>
            </w:pPr>
            <w:r w:rsidRPr="00037D82">
              <w:rPr>
                <w:b/>
                <w:bCs/>
              </w:rPr>
              <w:t>Kortingsmogelijkheden?</w:t>
            </w:r>
          </w:p>
          <w:p w14:paraId="1570F91B" w14:textId="77777777" w:rsidR="00DB4770" w:rsidRPr="00037D82" w:rsidRDefault="00DB4770" w:rsidP="00EF7340">
            <w:pPr>
              <w:rPr>
                <w:b/>
                <w:bCs/>
              </w:rPr>
            </w:pPr>
            <w:r w:rsidRPr="00037D82">
              <w:rPr>
                <w:b/>
                <w:bCs/>
              </w:rPr>
              <w:t>(bijvoorbeeld broer of zus</w:t>
            </w:r>
            <w:r>
              <w:rPr>
                <w:b/>
                <w:bCs/>
              </w:rPr>
              <w:t>, deelname aan meerdere kampen/weekends van de KLJ…</w:t>
            </w:r>
            <w:r w:rsidRPr="00037D82">
              <w:rPr>
                <w:b/>
                <w:bCs/>
              </w:rPr>
              <w:t>)</w:t>
            </w:r>
          </w:p>
        </w:tc>
      </w:tr>
      <w:tr w:rsidR="00DB4770" w14:paraId="440A5E8F" w14:textId="77777777" w:rsidTr="00EF7340">
        <w:tc>
          <w:tcPr>
            <w:tcW w:w="3823" w:type="dxa"/>
          </w:tcPr>
          <w:p w14:paraId="739948F6" w14:textId="77777777" w:rsidR="00DB4770" w:rsidRDefault="00DB4770" w:rsidP="00EF7340">
            <w:r>
              <w:t>-12 (5 dagen kamp)</w:t>
            </w:r>
          </w:p>
        </w:tc>
        <w:tc>
          <w:tcPr>
            <w:tcW w:w="2217" w:type="dxa"/>
          </w:tcPr>
          <w:p w14:paraId="5A90FA7B" w14:textId="77777777" w:rsidR="00DB4770" w:rsidRDefault="00DB4770" w:rsidP="00EF7340"/>
        </w:tc>
        <w:tc>
          <w:tcPr>
            <w:tcW w:w="3021" w:type="dxa"/>
          </w:tcPr>
          <w:p w14:paraId="06E616EE" w14:textId="77777777" w:rsidR="00DB4770" w:rsidRDefault="00DB4770" w:rsidP="00EF7340"/>
        </w:tc>
      </w:tr>
      <w:tr w:rsidR="00DB4770" w14:paraId="35C45F8D" w14:textId="77777777" w:rsidTr="00EF7340">
        <w:tc>
          <w:tcPr>
            <w:tcW w:w="3823" w:type="dxa"/>
          </w:tcPr>
          <w:p w14:paraId="5CDA7355" w14:textId="77777777" w:rsidR="00DB4770" w:rsidRDefault="00DB4770" w:rsidP="00EF7340">
            <w:r>
              <w:t>-16 (10 dagen kamp)</w:t>
            </w:r>
          </w:p>
        </w:tc>
        <w:tc>
          <w:tcPr>
            <w:tcW w:w="2217" w:type="dxa"/>
          </w:tcPr>
          <w:p w14:paraId="4387667C" w14:textId="77777777" w:rsidR="00DB4770" w:rsidRDefault="00DB4770" w:rsidP="00EF7340"/>
        </w:tc>
        <w:tc>
          <w:tcPr>
            <w:tcW w:w="3021" w:type="dxa"/>
          </w:tcPr>
          <w:p w14:paraId="3C737E63" w14:textId="77777777" w:rsidR="00DB4770" w:rsidRDefault="00DB4770" w:rsidP="00EF7340"/>
        </w:tc>
      </w:tr>
      <w:tr w:rsidR="00DB4770" w14:paraId="51448149" w14:textId="77777777" w:rsidTr="00EF7340">
        <w:tc>
          <w:tcPr>
            <w:tcW w:w="3823" w:type="dxa"/>
          </w:tcPr>
          <w:p w14:paraId="499277EB" w14:textId="77777777" w:rsidR="00DB4770" w:rsidRDefault="00DB4770" w:rsidP="00EF7340">
            <w:r>
              <w:t>+16 (…)</w:t>
            </w:r>
          </w:p>
        </w:tc>
        <w:tc>
          <w:tcPr>
            <w:tcW w:w="2217" w:type="dxa"/>
          </w:tcPr>
          <w:p w14:paraId="130F4818" w14:textId="77777777" w:rsidR="00DB4770" w:rsidRDefault="00DB4770" w:rsidP="00EF7340"/>
        </w:tc>
        <w:tc>
          <w:tcPr>
            <w:tcW w:w="3021" w:type="dxa"/>
          </w:tcPr>
          <w:p w14:paraId="4C4D6C67" w14:textId="77777777" w:rsidR="00DB4770" w:rsidRDefault="00DB4770" w:rsidP="00EF7340"/>
        </w:tc>
      </w:tr>
      <w:tr w:rsidR="00DB4770" w14:paraId="24D61107" w14:textId="77777777" w:rsidTr="00EF7340">
        <w:tc>
          <w:tcPr>
            <w:tcW w:w="3823" w:type="dxa"/>
          </w:tcPr>
          <w:p w14:paraId="4C20AD81" w14:textId="77777777" w:rsidR="00DB4770" w:rsidRDefault="00DB4770" w:rsidP="00EF7340">
            <w:r>
              <w:t xml:space="preserve">Leiding </w:t>
            </w:r>
          </w:p>
        </w:tc>
        <w:tc>
          <w:tcPr>
            <w:tcW w:w="2217" w:type="dxa"/>
          </w:tcPr>
          <w:p w14:paraId="1CACFB7E" w14:textId="77777777" w:rsidR="00DB4770" w:rsidRDefault="00DB4770" w:rsidP="00EF7340"/>
        </w:tc>
        <w:tc>
          <w:tcPr>
            <w:tcW w:w="3021" w:type="dxa"/>
          </w:tcPr>
          <w:p w14:paraId="3338CB25" w14:textId="77777777" w:rsidR="00DB4770" w:rsidRDefault="00DB4770" w:rsidP="00EF7340"/>
        </w:tc>
      </w:tr>
    </w:tbl>
    <w:p w14:paraId="4357F111" w14:textId="77777777" w:rsidR="00DB4770" w:rsidRDefault="00DB4770" w:rsidP="00DB4770">
      <w:pPr>
        <w:overflowPunct/>
        <w:autoSpaceDE/>
        <w:autoSpaceDN/>
        <w:adjustRightInd/>
        <w:spacing w:line="276" w:lineRule="auto"/>
        <w:textAlignment w:val="auto"/>
      </w:pPr>
    </w:p>
    <w:p w14:paraId="7C77CC82" w14:textId="11DD1CA5" w:rsidR="00E74FC3" w:rsidRDefault="00E74FC3" w:rsidP="00DB4770">
      <w:pPr>
        <w:overflowPunct/>
        <w:autoSpaceDE/>
        <w:autoSpaceDN/>
        <w:adjustRightInd/>
        <w:spacing w:line="276" w:lineRule="auto"/>
        <w:textAlignment w:val="auto"/>
      </w:pPr>
      <w:r>
        <w:t xml:space="preserve">Wie volgt de betalingen op? </w:t>
      </w:r>
    </w:p>
    <w:p w14:paraId="6AA09ECF" w14:textId="2EF9663C" w:rsidR="00C74C2D" w:rsidRDefault="00C74C2D" w:rsidP="00DB4770">
      <w:pPr>
        <w:overflowPunct/>
        <w:autoSpaceDE/>
        <w:autoSpaceDN/>
        <w:adjustRightInd/>
        <w:spacing w:line="276" w:lineRule="auto"/>
        <w:textAlignment w:val="auto"/>
      </w:pPr>
    </w:p>
    <w:p w14:paraId="30D3C904" w14:textId="77777777" w:rsidR="00C74C2D" w:rsidRDefault="00C74C2D" w:rsidP="00DB4770">
      <w:pPr>
        <w:overflowPunct/>
        <w:autoSpaceDE/>
        <w:autoSpaceDN/>
        <w:adjustRightInd/>
        <w:spacing w:line="276" w:lineRule="auto"/>
        <w:textAlignment w:val="auto"/>
      </w:pPr>
    </w:p>
    <w:p w14:paraId="2752EEA9" w14:textId="77777777" w:rsidR="00E74FC3" w:rsidRDefault="00E74FC3" w:rsidP="00DB4770">
      <w:pPr>
        <w:overflowPunct/>
        <w:autoSpaceDE/>
        <w:autoSpaceDN/>
        <w:adjustRightInd/>
        <w:spacing w:line="276" w:lineRule="auto"/>
        <w:textAlignment w:val="auto"/>
      </w:pPr>
    </w:p>
    <w:p w14:paraId="004F1B12" w14:textId="60C3CF17" w:rsidR="7EE0EB61" w:rsidRDefault="7EE0EB61" w:rsidP="005C654B">
      <w:pPr>
        <w:pStyle w:val="Geenafstand"/>
        <w:ind w:firstLine="360"/>
        <w:rPr>
          <w:rFonts w:eastAsia="Calibri"/>
          <w:i/>
          <w:iCs/>
          <w:color w:val="808080" w:themeColor="background1" w:themeShade="80"/>
          <w:lang w:eastAsia="nl-NL"/>
        </w:rPr>
      </w:pPr>
      <w:r w:rsidRPr="1363D7BC">
        <w:rPr>
          <w:rFonts w:eastAsia="Calibri"/>
          <w:i/>
          <w:iCs/>
          <w:color w:val="808080" w:themeColor="background1" w:themeShade="80"/>
          <w:lang w:eastAsia="nl-NL"/>
        </w:rPr>
        <w:lastRenderedPageBreak/>
        <w:t>Open vragen:</w:t>
      </w:r>
    </w:p>
    <w:p w14:paraId="420AA2F8" w14:textId="2895FED1" w:rsidR="00DB4770" w:rsidRDefault="00DB4770" w:rsidP="00E27B0D">
      <w:pPr>
        <w:pStyle w:val="Lijstalinea"/>
        <w:numPr>
          <w:ilvl w:val="0"/>
          <w:numId w:val="28"/>
        </w:numPr>
        <w:spacing w:line="276" w:lineRule="auto"/>
        <w:rPr>
          <w:color w:val="808080" w:themeColor="background1" w:themeShade="80"/>
        </w:rPr>
      </w:pPr>
      <w:r w:rsidRPr="1363D7BC">
        <w:rPr>
          <w:i/>
          <w:iCs/>
          <w:color w:val="808080" w:themeColor="background1" w:themeShade="80"/>
        </w:rPr>
        <w:t>Wat doe</w:t>
      </w:r>
      <w:r w:rsidR="00C74C2D">
        <w:rPr>
          <w:i/>
          <w:iCs/>
          <w:color w:val="808080" w:themeColor="background1" w:themeShade="80"/>
        </w:rPr>
        <w:t>n</w:t>
      </w:r>
      <w:r w:rsidRPr="1363D7BC">
        <w:rPr>
          <w:i/>
          <w:iCs/>
          <w:color w:val="808080" w:themeColor="background1" w:themeShade="80"/>
        </w:rPr>
        <w:t xml:space="preserve"> </w:t>
      </w:r>
      <w:r w:rsidR="74387861" w:rsidRPr="1363D7BC">
        <w:rPr>
          <w:i/>
          <w:iCs/>
          <w:color w:val="808080" w:themeColor="background1" w:themeShade="80"/>
        </w:rPr>
        <w:t>we</w:t>
      </w:r>
      <w:r w:rsidRPr="1363D7BC">
        <w:rPr>
          <w:i/>
          <w:iCs/>
          <w:color w:val="808080" w:themeColor="background1" w:themeShade="80"/>
        </w:rPr>
        <w:t xml:space="preserve"> met het inschrijvingsgeld als er iemand het kamp moet verlaten, door bijvoorbeeld ziekte</w:t>
      </w:r>
      <w:r w:rsidR="00C74C2D">
        <w:rPr>
          <w:i/>
          <w:iCs/>
          <w:color w:val="808080" w:themeColor="background1" w:themeShade="80"/>
        </w:rPr>
        <w:t>?</w:t>
      </w:r>
      <w:r w:rsidRPr="1363D7BC">
        <w:rPr>
          <w:i/>
          <w:iCs/>
          <w:color w:val="808080" w:themeColor="background1" w:themeShade="80"/>
        </w:rPr>
        <w:t xml:space="preserve"> Het is handig om hier op voorhand al een antwoord op te hebben. </w:t>
      </w:r>
    </w:p>
    <w:p w14:paraId="522E7085" w14:textId="537ACCB0" w:rsidR="00DB4770" w:rsidRDefault="00DB4770" w:rsidP="00E27B0D">
      <w:pPr>
        <w:pStyle w:val="Lijstalinea"/>
        <w:numPr>
          <w:ilvl w:val="0"/>
          <w:numId w:val="28"/>
        </w:numPr>
        <w:spacing w:line="276" w:lineRule="auto"/>
        <w:rPr>
          <w:color w:val="808080" w:themeColor="background1" w:themeShade="80"/>
        </w:rPr>
      </w:pPr>
      <w:r w:rsidRPr="1363D7BC">
        <w:rPr>
          <w:i/>
          <w:color w:val="808080" w:themeColor="background1" w:themeShade="80"/>
        </w:rPr>
        <w:t xml:space="preserve">Niet alle ouders/leden begrijpen altijd even goed hoe de kostprijs van een kamp gekozen wordt. Je kan ter info kort meegeven wat ze voor de prijs in ruil krijgen (eten, locatie, uitstap…). </w:t>
      </w:r>
    </w:p>
    <w:p w14:paraId="057CDA08" w14:textId="443D7EE2" w:rsidR="00DB4770" w:rsidRDefault="00DB4770" w:rsidP="00E27B0D">
      <w:pPr>
        <w:pStyle w:val="Lijstalinea"/>
        <w:numPr>
          <w:ilvl w:val="0"/>
          <w:numId w:val="28"/>
        </w:numPr>
        <w:spacing w:line="276" w:lineRule="auto"/>
        <w:rPr>
          <w:color w:val="808080" w:themeColor="background1" w:themeShade="80"/>
        </w:rPr>
      </w:pPr>
      <w:r w:rsidRPr="1363D7BC">
        <w:rPr>
          <w:i/>
          <w:color w:val="808080" w:themeColor="background1" w:themeShade="80"/>
        </w:rPr>
        <w:t xml:space="preserve">Komt er een spaarsysteem? Voor ouders met meerdere kinderen of ouders die het niet zo breed hebben, kan het betalen van het kampgeld een probleem zijn. Hoe laag de prijs ook is. Hier kan je bijvoorbeeld werken met een afbetalingsplan gespreid over het volledige werkjaar (betaling in schijven). </w:t>
      </w:r>
    </w:p>
    <w:p w14:paraId="788D4B0B" w14:textId="1BC0D41B" w:rsidR="00DB4770" w:rsidRDefault="00DB4770" w:rsidP="00E27B0D">
      <w:pPr>
        <w:pStyle w:val="Lijstalinea"/>
        <w:numPr>
          <w:ilvl w:val="0"/>
          <w:numId w:val="28"/>
        </w:numPr>
        <w:spacing w:line="276" w:lineRule="auto"/>
        <w:rPr>
          <w:color w:val="808080" w:themeColor="background1" w:themeShade="80"/>
        </w:rPr>
      </w:pPr>
      <w:r w:rsidRPr="1363D7BC">
        <w:rPr>
          <w:i/>
          <w:color w:val="808080" w:themeColor="background1" w:themeShade="80"/>
        </w:rPr>
        <w:t>Je kan ook nadenken over het organiseren van een mini-uitleendienst met materiaal dat leden nodig hebben op kamp (</w:t>
      </w:r>
      <w:r w:rsidR="00EE17B8">
        <w:rPr>
          <w:i/>
          <w:color w:val="808080" w:themeColor="background1" w:themeShade="80"/>
        </w:rPr>
        <w:t>bijvoorbeeld:</w:t>
      </w:r>
      <w:r w:rsidRPr="1363D7BC">
        <w:rPr>
          <w:i/>
          <w:color w:val="808080" w:themeColor="background1" w:themeShade="80"/>
        </w:rPr>
        <w:t xml:space="preserve"> slaapzakken, slaapmatjes, rugzakken ...). </w:t>
      </w:r>
      <w:r w:rsidR="78FE871F" w:rsidRPr="1363D7BC">
        <w:rPr>
          <w:i/>
          <w:iCs/>
          <w:color w:val="808080" w:themeColor="background1" w:themeShade="80"/>
        </w:rPr>
        <w:t xml:space="preserve">Interesse in meer info? Neem een kijkje op de </w:t>
      </w:r>
      <w:hyperlink r:id="rId18">
        <w:r w:rsidR="78FE871F" w:rsidRPr="1363D7BC">
          <w:rPr>
            <w:rStyle w:val="Hyperlink"/>
            <w:i/>
            <w:iCs/>
            <w:color w:val="808080" w:themeColor="background1" w:themeShade="80"/>
          </w:rPr>
          <w:t>KLJ-site</w:t>
        </w:r>
      </w:hyperlink>
      <w:r w:rsidR="78FE871F" w:rsidRPr="1363D7BC">
        <w:rPr>
          <w:i/>
          <w:iCs/>
          <w:color w:val="808080" w:themeColor="background1" w:themeShade="80"/>
        </w:rPr>
        <w:t>.</w:t>
      </w:r>
    </w:p>
    <w:p w14:paraId="2719A3BE" w14:textId="3933A9CE" w:rsidR="00DB4770" w:rsidRDefault="00DB4770" w:rsidP="00DB4770">
      <w:pPr>
        <w:spacing w:line="276" w:lineRule="auto"/>
      </w:pPr>
    </w:p>
    <w:p w14:paraId="536293AE" w14:textId="77777777" w:rsidR="00DB4770" w:rsidRPr="00CF1C6F" w:rsidRDefault="00DB4770" w:rsidP="1363D7BC">
      <w:pPr>
        <w:pStyle w:val="Kop2"/>
        <w:rPr>
          <w:rFonts w:ascii="VAG Rounded LT Com Light" w:hAnsi="VAG Rounded LT Com Light"/>
          <w:i w:val="0"/>
          <w:iCs/>
          <w:color w:val="92D050"/>
        </w:rPr>
      </w:pPr>
      <w:r w:rsidRPr="00CF1C6F">
        <w:rPr>
          <w:rFonts w:ascii="VAG Rounded LT Com Light" w:hAnsi="VAG Rounded LT Com Light"/>
          <w:i w:val="0"/>
          <w:iCs/>
          <w:color w:val="92D050"/>
        </w:rPr>
        <w:t>Geld op kamp</w:t>
      </w:r>
    </w:p>
    <w:p w14:paraId="334D639E" w14:textId="36D6671F" w:rsidR="1363D7BC" w:rsidRDefault="1363D7BC" w:rsidP="1363D7BC">
      <w:pPr>
        <w:pStyle w:val="Geenafstand"/>
        <w:rPr>
          <w:rFonts w:eastAsia="Calibri"/>
          <w:i/>
          <w:iCs/>
          <w:color w:val="808080" w:themeColor="background1" w:themeShade="80"/>
          <w:lang w:eastAsia="nl-NL"/>
        </w:rPr>
      </w:pPr>
    </w:p>
    <w:p w14:paraId="7C9629C7" w14:textId="60C3CF17" w:rsidR="71593E23" w:rsidRDefault="71593E23" w:rsidP="005C654B">
      <w:pPr>
        <w:pStyle w:val="Geenafstand"/>
        <w:ind w:firstLine="360"/>
        <w:rPr>
          <w:rFonts w:eastAsia="Calibri"/>
          <w:i/>
          <w:iCs/>
          <w:color w:val="808080" w:themeColor="background1" w:themeShade="80"/>
          <w:lang w:eastAsia="nl-NL"/>
        </w:rPr>
      </w:pPr>
      <w:r w:rsidRPr="1363D7BC">
        <w:rPr>
          <w:rFonts w:eastAsia="Calibri"/>
          <w:i/>
          <w:iCs/>
          <w:color w:val="808080" w:themeColor="background1" w:themeShade="80"/>
          <w:lang w:eastAsia="nl-NL"/>
        </w:rPr>
        <w:t>Open vragen:</w:t>
      </w:r>
    </w:p>
    <w:p w14:paraId="07C8576D" w14:textId="77777777" w:rsidR="00DB4770" w:rsidRDefault="00DB4770" w:rsidP="00E27B0D">
      <w:pPr>
        <w:pStyle w:val="Lijstalinea"/>
        <w:numPr>
          <w:ilvl w:val="0"/>
          <w:numId w:val="24"/>
        </w:numPr>
        <w:rPr>
          <w:color w:val="808080" w:themeColor="background1" w:themeShade="80"/>
        </w:rPr>
      </w:pPr>
      <w:r w:rsidRPr="1363D7BC">
        <w:rPr>
          <w:i/>
          <w:color w:val="808080" w:themeColor="background1" w:themeShade="80"/>
        </w:rPr>
        <w:t xml:space="preserve">Is er geld nodig op kamp? </w:t>
      </w:r>
    </w:p>
    <w:p w14:paraId="2BCEA294" w14:textId="77777777" w:rsidR="00DB4770" w:rsidRDefault="00DB4770" w:rsidP="00E27B0D">
      <w:pPr>
        <w:pStyle w:val="Lijstalinea"/>
        <w:numPr>
          <w:ilvl w:val="1"/>
          <w:numId w:val="24"/>
        </w:numPr>
        <w:rPr>
          <w:color w:val="808080" w:themeColor="background1" w:themeShade="80"/>
        </w:rPr>
      </w:pPr>
      <w:r w:rsidRPr="1363D7BC">
        <w:rPr>
          <w:i/>
          <w:color w:val="808080" w:themeColor="background1" w:themeShade="80"/>
        </w:rPr>
        <w:t xml:space="preserve">Vraag je aan de leden om een centje mee te nemen? </w:t>
      </w:r>
    </w:p>
    <w:p w14:paraId="313FC129" w14:textId="6A643827" w:rsidR="00DB4770" w:rsidRDefault="00DB4770" w:rsidP="00E27B0D">
      <w:pPr>
        <w:pStyle w:val="Lijstalinea"/>
        <w:numPr>
          <w:ilvl w:val="1"/>
          <w:numId w:val="24"/>
        </w:numPr>
        <w:rPr>
          <w:color w:val="808080" w:themeColor="background1" w:themeShade="80"/>
        </w:rPr>
      </w:pPr>
      <w:r w:rsidRPr="1363D7BC">
        <w:rPr>
          <w:i/>
          <w:color w:val="808080" w:themeColor="background1" w:themeShade="80"/>
        </w:rPr>
        <w:t>Moet er cashgeld aanwezig zijn?</w:t>
      </w:r>
    </w:p>
    <w:p w14:paraId="75E220FA" w14:textId="77777777" w:rsidR="00DB4770" w:rsidRDefault="00DB4770" w:rsidP="00E27B0D">
      <w:pPr>
        <w:pStyle w:val="Lijstalinea"/>
        <w:numPr>
          <w:ilvl w:val="1"/>
          <w:numId w:val="24"/>
        </w:numPr>
        <w:rPr>
          <w:color w:val="808080" w:themeColor="background1" w:themeShade="80"/>
        </w:rPr>
      </w:pPr>
      <w:r w:rsidRPr="1363D7BC">
        <w:rPr>
          <w:i/>
          <w:color w:val="808080" w:themeColor="background1" w:themeShade="80"/>
        </w:rPr>
        <w:t>Wie neemt de bankkaart mee?</w:t>
      </w:r>
    </w:p>
    <w:p w14:paraId="7F1803EA" w14:textId="77777777" w:rsidR="00DB4770" w:rsidRDefault="00DB4770" w:rsidP="00E27B0D">
      <w:pPr>
        <w:pStyle w:val="Lijstalinea"/>
        <w:numPr>
          <w:ilvl w:val="1"/>
          <w:numId w:val="24"/>
        </w:numPr>
        <w:rPr>
          <w:color w:val="808080" w:themeColor="background1" w:themeShade="80"/>
        </w:rPr>
      </w:pPr>
      <w:r w:rsidRPr="1363D7BC">
        <w:rPr>
          <w:i/>
          <w:color w:val="808080" w:themeColor="background1" w:themeShade="80"/>
        </w:rPr>
        <w:t>Met welk betalingssysteem werken jullie als leiding/+16-leden ’s avonds nog iets drinken?</w:t>
      </w:r>
    </w:p>
    <w:p w14:paraId="77ADBBAE" w14:textId="7E1B561E" w:rsidR="00DB4770" w:rsidRPr="008046EE" w:rsidRDefault="008046EE" w:rsidP="008046EE">
      <w:pPr>
        <w:pStyle w:val="Kop1"/>
        <w:rPr>
          <w:rFonts w:ascii="VAG Rounded LT Com Light" w:hAnsi="VAG Rounded LT Com Light"/>
          <w:color w:val="00B0F0"/>
          <w:sz w:val="28"/>
          <w:szCs w:val="28"/>
        </w:rPr>
      </w:pPr>
      <w:r w:rsidRPr="008046EE">
        <w:rPr>
          <w:rFonts w:ascii="VAG Rounded LT Com Light" w:hAnsi="VAG Rounded LT Com Light"/>
          <w:color w:val="00B0F0"/>
          <w:sz w:val="28"/>
          <w:szCs w:val="28"/>
        </w:rPr>
        <w:t xml:space="preserve">Eten </w:t>
      </w:r>
    </w:p>
    <w:p w14:paraId="43F25C4F" w14:textId="4C6FCA39" w:rsidR="00201C69" w:rsidRPr="00CF1C6F" w:rsidRDefault="00201C69" w:rsidP="1363D7BC">
      <w:pPr>
        <w:pStyle w:val="Kop2"/>
        <w:rPr>
          <w:rFonts w:ascii="VAG Rounded LT Com Light" w:hAnsi="VAG Rounded LT Com Light"/>
          <w:i w:val="0"/>
          <w:iCs/>
          <w:color w:val="92D050"/>
        </w:rPr>
      </w:pPr>
      <w:r w:rsidRPr="00CF1C6F">
        <w:rPr>
          <w:rFonts w:ascii="VAG Rounded LT Com Light" w:hAnsi="VAG Rounded LT Com Light"/>
          <w:i w:val="0"/>
          <w:iCs/>
          <w:color w:val="92D050"/>
        </w:rPr>
        <w:t>Koks op kamp</w:t>
      </w:r>
    </w:p>
    <w:p w14:paraId="3EC68209" w14:textId="362758E8" w:rsidR="00201C69" w:rsidRDefault="00201C69" w:rsidP="00201C69">
      <w:pPr>
        <w:pStyle w:val="Bullets"/>
      </w:pPr>
      <w:r>
        <w:t>Hebben we koks nodig op ons kamp of zitten we op een locatie die ons eten voorziet?</w:t>
      </w:r>
    </w:p>
    <w:p w14:paraId="1E8A9C7E" w14:textId="602E1CB1" w:rsidR="00201C69" w:rsidRDefault="00201C69" w:rsidP="00E27B0D">
      <w:pPr>
        <w:pStyle w:val="Bullets"/>
        <w:numPr>
          <w:ilvl w:val="1"/>
          <w:numId w:val="15"/>
        </w:numPr>
      </w:pPr>
      <w:r>
        <w:t>Hoeveel koks?</w:t>
      </w:r>
    </w:p>
    <w:p w14:paraId="640FA816" w14:textId="4156FEEC" w:rsidR="00201C69" w:rsidRDefault="00201C69" w:rsidP="00E27B0D">
      <w:pPr>
        <w:pStyle w:val="Bullets"/>
        <w:numPr>
          <w:ilvl w:val="1"/>
          <w:numId w:val="15"/>
        </w:numPr>
      </w:pPr>
      <w:r>
        <w:t>Wie vragen we (oud-leiding</w:t>
      </w:r>
      <w:r w:rsidR="004A598E">
        <w:t>,</w:t>
      </w:r>
      <w:r>
        <w:t xml:space="preserve"> ouders </w:t>
      </w:r>
      <w:r w:rsidR="004A598E">
        <w:t>of</w:t>
      </w:r>
      <w:r>
        <w:t xml:space="preserve"> kennissen)?</w:t>
      </w:r>
    </w:p>
    <w:p w14:paraId="6A97365E" w14:textId="1D884A00" w:rsidR="00EA3BC5" w:rsidRDefault="00082C29" w:rsidP="00E27B0D">
      <w:pPr>
        <w:pStyle w:val="Bullets"/>
        <w:numPr>
          <w:ilvl w:val="1"/>
          <w:numId w:val="15"/>
        </w:numPr>
      </w:pPr>
      <w:r>
        <w:t>Wie zorgt voor de communicatie met de koks?</w:t>
      </w:r>
    </w:p>
    <w:p w14:paraId="108BAA4F" w14:textId="0548EFB3" w:rsidR="00D42383" w:rsidRDefault="00D42383" w:rsidP="00E27B0D">
      <w:pPr>
        <w:pStyle w:val="Bullets"/>
        <w:numPr>
          <w:ilvl w:val="1"/>
          <w:numId w:val="15"/>
        </w:numPr>
      </w:pPr>
      <w:r>
        <w:t xml:space="preserve">Nemen </w:t>
      </w:r>
      <w:r w:rsidR="0058744F">
        <w:t xml:space="preserve">de </w:t>
      </w:r>
      <w:r>
        <w:t xml:space="preserve">koks </w:t>
      </w:r>
      <w:r w:rsidR="0058744F">
        <w:t xml:space="preserve">een </w:t>
      </w:r>
      <w:r>
        <w:t xml:space="preserve">auto mee? Ook die kan je verzekeren bij KLJ. </w:t>
      </w:r>
    </w:p>
    <w:p w14:paraId="13D117AA" w14:textId="55C27573" w:rsidR="00461F42" w:rsidRDefault="00461F42" w:rsidP="00461F42">
      <w:pPr>
        <w:pStyle w:val="Bullets"/>
      </w:pPr>
      <w:r>
        <w:t xml:space="preserve">Houd een map bij met rekeningen en etiketjes. Zo heeft iedereen een duidelijk overzicht. </w:t>
      </w:r>
    </w:p>
    <w:p w14:paraId="1EB0A7F4" w14:textId="625EBDFF" w:rsidR="00511C24" w:rsidRDefault="00511C24" w:rsidP="1363D7BC">
      <w:pPr>
        <w:pStyle w:val="Kop2"/>
        <w:rPr>
          <w:rFonts w:ascii="VAG Rounded LT Com Light" w:hAnsi="VAG Rounded LT Com Light"/>
          <w:i w:val="0"/>
          <w:iCs/>
          <w:color w:val="92D050"/>
        </w:rPr>
      </w:pPr>
      <w:r w:rsidRPr="00511C24">
        <w:rPr>
          <w:rFonts w:ascii="VAG Rounded LT Com Light" w:hAnsi="VAG Rounded LT Com Light"/>
          <w:i w:val="0"/>
          <w:iCs/>
          <w:color w:val="92D050"/>
        </w:rPr>
        <w:t xml:space="preserve">Kampmenu </w:t>
      </w:r>
    </w:p>
    <w:p w14:paraId="67ABD413" w14:textId="0757EE49" w:rsidR="00511C24" w:rsidRDefault="000F4DBD" w:rsidP="000F4DBD">
      <w:pPr>
        <w:pStyle w:val="Bullets"/>
      </w:pPr>
      <w:r>
        <w:t xml:space="preserve">Hoe ziet </w:t>
      </w:r>
      <w:r w:rsidR="0058744F">
        <w:t>het</w:t>
      </w:r>
      <w:r>
        <w:t xml:space="preserve"> kampmenu eruit? </w:t>
      </w:r>
    </w:p>
    <w:p w14:paraId="22C2331E" w14:textId="625F4954" w:rsidR="64CCEA6B" w:rsidRDefault="64CCEA6B" w:rsidP="00E27B0D">
      <w:pPr>
        <w:pStyle w:val="Bullets"/>
        <w:numPr>
          <w:ilvl w:val="1"/>
          <w:numId w:val="15"/>
        </w:numPr>
      </w:pPr>
      <w:r w:rsidRPr="1363D7BC">
        <w:t>Laten we de koks vrij?</w:t>
      </w:r>
    </w:p>
    <w:p w14:paraId="05AC2BC9" w14:textId="17AF38DE" w:rsidR="000F4DBD" w:rsidRDefault="00C33B0C" w:rsidP="000F4DBD">
      <w:pPr>
        <w:pStyle w:val="Bullets"/>
      </w:pPr>
      <w:r>
        <w:t>Waar zijn de winkels in de buurt?</w:t>
      </w:r>
      <w:r w:rsidR="002E680F">
        <w:t xml:space="preserve"> Kan je in de buurt ergens lokale voeding kopen? </w:t>
      </w:r>
    </w:p>
    <w:p w14:paraId="637C7F9C" w14:textId="32009091" w:rsidR="001514E8" w:rsidRDefault="001514E8" w:rsidP="000F4DBD">
      <w:pPr>
        <w:pStyle w:val="Bullets"/>
      </w:pPr>
      <w:r>
        <w:t xml:space="preserve">Welk kookgerief uit het lokaal moet mee op kamp? </w:t>
      </w:r>
    </w:p>
    <w:p w14:paraId="5AB6E2F1" w14:textId="40D2EE92" w:rsidR="004A6E78" w:rsidRPr="00511C24" w:rsidRDefault="004A6E78" w:rsidP="004A6E78">
      <w:pPr>
        <w:pStyle w:val="Bullets"/>
        <w:numPr>
          <w:ilvl w:val="0"/>
          <w:numId w:val="0"/>
        </w:numPr>
        <w:ind w:left="720"/>
      </w:pPr>
      <w:r>
        <w:t xml:space="preserve">Als je dit materiaal labelt, kan er nadien geen verwarring zijn </w:t>
      </w:r>
    </w:p>
    <w:p w14:paraId="399337E9" w14:textId="4617DC02" w:rsidR="004C7D73" w:rsidRPr="002E680F" w:rsidRDefault="004C7D73" w:rsidP="002E680F">
      <w:pPr>
        <w:pStyle w:val="Kop1"/>
        <w:rPr>
          <w:rFonts w:ascii="VAG Rounded LT Com Light" w:hAnsi="VAG Rounded LT Com Light"/>
          <w:color w:val="00B0F0"/>
          <w:sz w:val="28"/>
          <w:szCs w:val="28"/>
        </w:rPr>
      </w:pPr>
      <w:bookmarkStart w:id="2" w:name="_Ref60842633"/>
      <w:r w:rsidRPr="002E680F">
        <w:rPr>
          <w:rFonts w:ascii="VAG Rounded LT Com Light" w:hAnsi="VAG Rounded LT Com Light"/>
          <w:color w:val="00B0F0"/>
          <w:sz w:val="28"/>
          <w:szCs w:val="28"/>
        </w:rPr>
        <w:t>Bezoekdag</w:t>
      </w:r>
      <w:bookmarkEnd w:id="2"/>
    </w:p>
    <w:p w14:paraId="4D254D11" w14:textId="0433B79E" w:rsidR="004C7D73" w:rsidRDefault="004C7D73" w:rsidP="004C7D73"/>
    <w:p w14:paraId="1C60242D" w14:textId="7A23C9AE" w:rsidR="004C7D73" w:rsidRDefault="004C7D73" w:rsidP="00E27B0D">
      <w:pPr>
        <w:pStyle w:val="Lijstalinea"/>
        <w:numPr>
          <w:ilvl w:val="0"/>
          <w:numId w:val="27"/>
        </w:numPr>
        <w:rPr>
          <w:i/>
          <w:color w:val="000000" w:themeColor="text1"/>
        </w:rPr>
      </w:pPr>
      <w:r w:rsidRPr="1363D7BC">
        <w:rPr>
          <w:color w:val="000000" w:themeColor="text1"/>
        </w:rPr>
        <w:t>Wordt er gewerkt met een bezoekdag? Dit is een dag waarop ouders kunnen langskomen. Dit kan bijvoorbeeld</w:t>
      </w:r>
      <w:r w:rsidR="00EA494C">
        <w:rPr>
          <w:color w:val="000000" w:themeColor="text1"/>
        </w:rPr>
        <w:t xml:space="preserve"> zijn</w:t>
      </w:r>
      <w:r w:rsidRPr="1363D7BC">
        <w:rPr>
          <w:color w:val="000000" w:themeColor="text1"/>
        </w:rPr>
        <w:t xml:space="preserve"> om na 5 dagen de -12’ers te komen ophalen, waarna de +12’ers nog 5 dagen langer blijven. Aan dit moment waarop de ouders langskomen kan je een maaltijd koppelen (bijvoorbeeld BBQ, </w:t>
      </w:r>
      <w:proofErr w:type="spellStart"/>
      <w:r w:rsidRPr="1363D7BC">
        <w:rPr>
          <w:color w:val="000000" w:themeColor="text1"/>
        </w:rPr>
        <w:t>dessertenbuffet</w:t>
      </w:r>
      <w:proofErr w:type="spellEnd"/>
      <w:r w:rsidRPr="1363D7BC">
        <w:rPr>
          <w:color w:val="000000" w:themeColor="text1"/>
        </w:rPr>
        <w:t xml:space="preserve">…). Hiervoor kunnen de ouders zich dan inschrijven en het te betalen bedrag op voorhand overschrijven. </w:t>
      </w:r>
    </w:p>
    <w:p w14:paraId="1A1190B7" w14:textId="1B414C73" w:rsidR="004C7D73" w:rsidRDefault="004C7D73" w:rsidP="00E27B0D">
      <w:pPr>
        <w:pStyle w:val="Bullets"/>
        <w:numPr>
          <w:ilvl w:val="1"/>
          <w:numId w:val="15"/>
        </w:numPr>
        <w:rPr>
          <w:color w:val="000000" w:themeColor="text1"/>
        </w:rPr>
      </w:pPr>
      <w:r w:rsidRPr="1363D7BC">
        <w:rPr>
          <w:color w:val="000000" w:themeColor="text1"/>
        </w:rPr>
        <w:lastRenderedPageBreak/>
        <w:t>Wat bieden we aan? Tegen welke prijs?</w:t>
      </w:r>
    </w:p>
    <w:p w14:paraId="0EF66836" w14:textId="3D57E5F2" w:rsidR="004C7D73" w:rsidRDefault="007C5726" w:rsidP="00E27B0D">
      <w:pPr>
        <w:pStyle w:val="Bullets"/>
        <w:numPr>
          <w:ilvl w:val="1"/>
          <w:numId w:val="15"/>
        </w:numPr>
        <w:rPr>
          <w:color w:val="000000" w:themeColor="text1"/>
        </w:rPr>
      </w:pPr>
      <w:r>
        <w:rPr>
          <w:color w:val="000000" w:themeColor="text1"/>
        </w:rPr>
        <w:t>Bij wie moeten ze zich inschrijven?</w:t>
      </w:r>
    </w:p>
    <w:p w14:paraId="10C5BD0B" w14:textId="3EA6686B" w:rsidR="00EA3BC5" w:rsidRPr="00AC5A23" w:rsidRDefault="004C7D73" w:rsidP="00E27B0D">
      <w:pPr>
        <w:pStyle w:val="Bullets"/>
        <w:numPr>
          <w:ilvl w:val="1"/>
          <w:numId w:val="15"/>
        </w:numPr>
        <w:rPr>
          <w:color w:val="000000" w:themeColor="text1"/>
        </w:rPr>
      </w:pPr>
      <w:r w:rsidRPr="1363D7BC">
        <w:rPr>
          <w:color w:val="000000" w:themeColor="text1"/>
        </w:rPr>
        <w:t xml:space="preserve">Tegen wanneer </w:t>
      </w:r>
      <w:r w:rsidR="007C5726">
        <w:rPr>
          <w:color w:val="000000" w:themeColor="text1"/>
        </w:rPr>
        <w:t xml:space="preserve">moeten ze zich </w:t>
      </w:r>
      <w:r w:rsidRPr="1363D7BC">
        <w:rPr>
          <w:color w:val="000000" w:themeColor="text1"/>
        </w:rPr>
        <w:t>inschrijven?</w:t>
      </w:r>
    </w:p>
    <w:p w14:paraId="39B67104" w14:textId="453FCA85" w:rsidR="00201C69" w:rsidRPr="00E05ABD" w:rsidRDefault="00201C69" w:rsidP="00E05ABD">
      <w:pPr>
        <w:pStyle w:val="Kop1"/>
        <w:rPr>
          <w:rFonts w:ascii="VAG Rounded LT Com Light" w:hAnsi="VAG Rounded LT Com Light"/>
          <w:color w:val="00B0F0"/>
          <w:sz w:val="28"/>
          <w:szCs w:val="28"/>
        </w:rPr>
      </w:pPr>
      <w:r w:rsidRPr="00E05ABD">
        <w:rPr>
          <w:rFonts w:ascii="VAG Rounded LT Com Light" w:hAnsi="VAG Rounded LT Com Light"/>
          <w:color w:val="00B0F0"/>
          <w:sz w:val="28"/>
          <w:szCs w:val="28"/>
        </w:rPr>
        <w:t>Kamp</w:t>
      </w:r>
      <w:r w:rsidR="00E05ABD">
        <w:rPr>
          <w:rFonts w:ascii="VAG Rounded LT Com Light" w:hAnsi="VAG Rounded LT Com Light"/>
          <w:color w:val="00B0F0"/>
          <w:sz w:val="28"/>
          <w:szCs w:val="28"/>
        </w:rPr>
        <w:t>lied</w:t>
      </w:r>
    </w:p>
    <w:p w14:paraId="1C07452D" w14:textId="333EFDE5" w:rsidR="00460809" w:rsidRDefault="00460809" w:rsidP="004F3455">
      <w:pPr>
        <w:pStyle w:val="Bullets"/>
      </w:pPr>
      <w:r>
        <w:t xml:space="preserve">Werken we met een kampdans? Wie werkt deze uit? Wanneer doen we </w:t>
      </w:r>
      <w:r w:rsidR="007C5726">
        <w:t>het</w:t>
      </w:r>
      <w:r>
        <w:t xml:space="preserve">? </w:t>
      </w:r>
    </w:p>
    <w:p w14:paraId="6875674A" w14:textId="531E9208" w:rsidR="00201C69" w:rsidRDefault="00201C69" w:rsidP="00201C69">
      <w:pPr>
        <w:pStyle w:val="Bullets"/>
      </w:pPr>
      <w:r>
        <w:t xml:space="preserve">Werken we met een </w:t>
      </w:r>
      <w:proofErr w:type="spellStart"/>
      <w:r>
        <w:t>opstaan</w:t>
      </w:r>
      <w:r w:rsidR="007C5726">
        <w:t>lied</w:t>
      </w:r>
      <w:proofErr w:type="spellEnd"/>
      <w:r>
        <w:t xml:space="preserve"> (in thema) waarmee we ’s ochtends de leden wekken?</w:t>
      </w:r>
    </w:p>
    <w:p w14:paraId="4F429A47" w14:textId="224FB592" w:rsidR="00201C69" w:rsidRDefault="00201C69" w:rsidP="00201C69">
      <w:pPr>
        <w:pStyle w:val="Bullets"/>
      </w:pPr>
      <w:r>
        <w:t xml:space="preserve">Werken we met </w:t>
      </w:r>
      <w:r w:rsidR="007C5726">
        <w:t xml:space="preserve">een </w:t>
      </w:r>
      <w:r>
        <w:t>verzamel</w:t>
      </w:r>
      <w:r w:rsidR="007C5726">
        <w:t>lied</w:t>
      </w:r>
      <w:r>
        <w:t xml:space="preserve">? Bij het opleggen van dit lied weten de leden dat ze moeten verzamelen omdat de activiteit gaat beginnen. </w:t>
      </w:r>
    </w:p>
    <w:p w14:paraId="38C1AD32" w14:textId="1702E78C" w:rsidR="00866D5D" w:rsidRPr="00201C69" w:rsidRDefault="00201C69" w:rsidP="00460809">
      <w:pPr>
        <w:pStyle w:val="Bullets"/>
      </w:pPr>
      <w:r>
        <w:t>Wie zorgt voor deze muziek</w:t>
      </w:r>
      <w:r w:rsidR="002F0A75">
        <w:t>?</w:t>
      </w:r>
    </w:p>
    <w:p w14:paraId="69648B9D" w14:textId="55F75C82" w:rsidR="00EE2EE5" w:rsidRPr="004F3455" w:rsidRDefault="00322B3C" w:rsidP="004F3455">
      <w:pPr>
        <w:pStyle w:val="Kop1"/>
        <w:rPr>
          <w:rFonts w:ascii="VAG Rounded LT Com Light" w:hAnsi="VAG Rounded LT Com Light"/>
          <w:color w:val="00B0F0"/>
          <w:sz w:val="28"/>
          <w:szCs w:val="28"/>
        </w:rPr>
      </w:pPr>
      <w:r>
        <w:rPr>
          <w:rFonts w:ascii="VAG Rounded LT Com Light" w:hAnsi="VAG Rounded LT Com Light"/>
          <w:color w:val="00B0F0"/>
          <w:sz w:val="28"/>
          <w:szCs w:val="28"/>
        </w:rPr>
        <w:t xml:space="preserve">Indeling terrein </w:t>
      </w:r>
    </w:p>
    <w:p w14:paraId="2E5DE9B2" w14:textId="571A7793" w:rsidR="00322B3C" w:rsidRDefault="00994286" w:rsidP="00EE2EE5">
      <w:pPr>
        <w:pStyle w:val="Bullets"/>
      </w:pPr>
      <w:r>
        <w:t>Hebben we t</w:t>
      </w:r>
      <w:r w:rsidR="00322B3C">
        <w:t xml:space="preserve">enten nodig? </w:t>
      </w:r>
    </w:p>
    <w:p w14:paraId="738E4534" w14:textId="72F4A4A9" w:rsidR="00EE2EE5" w:rsidRDefault="00EE2EE5" w:rsidP="00E27B0D">
      <w:pPr>
        <w:pStyle w:val="Bullets"/>
        <w:numPr>
          <w:ilvl w:val="1"/>
          <w:numId w:val="15"/>
        </w:numPr>
      </w:pPr>
      <w:r>
        <w:t>Eigen tenten?</w:t>
      </w:r>
    </w:p>
    <w:p w14:paraId="5E75F08C" w14:textId="52F212BA" w:rsidR="00EE2EE5" w:rsidRDefault="00EE2EE5" w:rsidP="00E27B0D">
      <w:pPr>
        <w:pStyle w:val="Bullets"/>
        <w:numPr>
          <w:ilvl w:val="1"/>
          <w:numId w:val="15"/>
        </w:numPr>
      </w:pPr>
      <w:r>
        <w:t xml:space="preserve">Aanvragen via </w:t>
      </w:r>
      <w:hyperlink r:id="rId19">
        <w:r w:rsidRPr="1363D7BC">
          <w:rPr>
            <w:rStyle w:val="Hyperlink"/>
          </w:rPr>
          <w:t>uitleendienst voor kampeermateriaal</w:t>
        </w:r>
      </w:hyperlink>
      <w:r>
        <w:t xml:space="preserve"> of via verenigingen in de buurt</w:t>
      </w:r>
      <w:r w:rsidR="00082C29">
        <w:t xml:space="preserve"> (vanaf oktober)</w:t>
      </w:r>
      <w:r>
        <w:t xml:space="preserve">? </w:t>
      </w:r>
    </w:p>
    <w:p w14:paraId="37B2FFF4" w14:textId="41B5C3EF" w:rsidR="00866D5D" w:rsidRDefault="00994286" w:rsidP="005B2B28">
      <w:pPr>
        <w:pStyle w:val="Bullets"/>
      </w:pPr>
      <w:r>
        <w:t>Hoe ziet de verdeling</w:t>
      </w:r>
      <w:r w:rsidR="00201C69">
        <w:t xml:space="preserve"> van de slaaptenten of slaapplaatsen op de kamplocatie</w:t>
      </w:r>
      <w:r>
        <w:t xml:space="preserve"> eruit?</w:t>
      </w:r>
    </w:p>
    <w:p w14:paraId="3DB76627" w14:textId="21534DC8" w:rsidR="009B4558" w:rsidRPr="005B2B28" w:rsidRDefault="009B4558" w:rsidP="005B2B28">
      <w:pPr>
        <w:pStyle w:val="Kop1"/>
        <w:rPr>
          <w:rFonts w:ascii="VAG Rounded LT Com Light" w:hAnsi="VAG Rounded LT Com Light"/>
          <w:color w:val="00B0F0"/>
          <w:sz w:val="28"/>
          <w:szCs w:val="28"/>
        </w:rPr>
      </w:pPr>
      <w:r w:rsidRPr="005B2B28">
        <w:rPr>
          <w:rFonts w:ascii="VAG Rounded LT Com Light" w:hAnsi="VAG Rounded LT Com Light"/>
          <w:color w:val="00B0F0"/>
          <w:sz w:val="28"/>
          <w:szCs w:val="28"/>
        </w:rPr>
        <w:t>Noodzakelijk materiaal</w:t>
      </w:r>
    </w:p>
    <w:p w14:paraId="2920B9D1" w14:textId="77777777" w:rsidR="002317F7" w:rsidRDefault="009B4558" w:rsidP="009B4558">
      <w:pPr>
        <w:pStyle w:val="Bullets"/>
      </w:pPr>
      <w:r>
        <w:t>Aanwezigheidslijst</w:t>
      </w:r>
    </w:p>
    <w:p w14:paraId="4E97C089" w14:textId="77777777" w:rsidR="00DC35D3" w:rsidRDefault="002317F7" w:rsidP="00DC35D3">
      <w:pPr>
        <w:pStyle w:val="Bullets"/>
        <w:numPr>
          <w:ilvl w:val="0"/>
          <w:numId w:val="0"/>
        </w:numPr>
        <w:ind w:left="720"/>
      </w:pPr>
      <w:r>
        <w:t xml:space="preserve">Als je dit in Click doet, kan je nadien fiscale attesten genereren </w:t>
      </w:r>
      <w:r w:rsidR="00DC35D3">
        <w:t xml:space="preserve">voor leden jonger dan 14 jaar. </w:t>
      </w:r>
    </w:p>
    <w:p w14:paraId="699E632F" w14:textId="21EE3B56" w:rsidR="00DC35D3" w:rsidRDefault="00DC35D3" w:rsidP="00DC35D3">
      <w:pPr>
        <w:pStyle w:val="Bullets"/>
      </w:pPr>
      <w:r>
        <w:t>Medische fiches</w:t>
      </w:r>
    </w:p>
    <w:p w14:paraId="56489194" w14:textId="099597F8" w:rsidR="003F159E" w:rsidRPr="00D87CE2" w:rsidRDefault="003F159E" w:rsidP="00DC35D3">
      <w:pPr>
        <w:pStyle w:val="Bullets"/>
      </w:pPr>
      <w:r>
        <w:t xml:space="preserve">Lijst met de belangrijkste contactgegevens </w:t>
      </w:r>
    </w:p>
    <w:p w14:paraId="3905CA7C" w14:textId="6F565CF8" w:rsidR="003F159E" w:rsidRPr="00D87CE2" w:rsidRDefault="00115F06" w:rsidP="00E27B0D">
      <w:pPr>
        <w:numPr>
          <w:ilvl w:val="1"/>
          <w:numId w:val="15"/>
        </w:numPr>
        <w:overflowPunct/>
        <w:autoSpaceDE/>
        <w:autoSpaceDN/>
        <w:adjustRightInd/>
        <w:spacing w:line="276" w:lineRule="auto"/>
        <w:textAlignment w:val="auto"/>
      </w:pPr>
      <w:hyperlink r:id="rId20" w:anchor=":~:text=0475%20775%20110,-Ben%20je%20in&amp;text=Je%20mag%2024%20uur%20op,naar%20het%20KLJ%2Dnoodnummer%20bellen." w:history="1">
        <w:r w:rsidR="003F159E" w:rsidRPr="00115F06">
          <w:rPr>
            <w:rStyle w:val="Hyperlink"/>
          </w:rPr>
          <w:t xml:space="preserve">Noodnummer </w:t>
        </w:r>
        <w:r w:rsidR="00994286" w:rsidRPr="00115F06">
          <w:rPr>
            <w:rStyle w:val="Hyperlink"/>
          </w:rPr>
          <w:t xml:space="preserve">van </w:t>
        </w:r>
        <w:r w:rsidR="003F159E" w:rsidRPr="00115F06">
          <w:rPr>
            <w:rStyle w:val="Hyperlink"/>
          </w:rPr>
          <w:t>KLJ</w:t>
        </w:r>
      </w:hyperlink>
    </w:p>
    <w:p w14:paraId="6CB54C74" w14:textId="2DCC4F34" w:rsidR="00CC234F" w:rsidRPr="00D87CE2" w:rsidRDefault="00CC234F" w:rsidP="00E27B0D">
      <w:pPr>
        <w:numPr>
          <w:ilvl w:val="1"/>
          <w:numId w:val="15"/>
        </w:numPr>
        <w:overflowPunct/>
        <w:autoSpaceDE/>
        <w:autoSpaceDN/>
        <w:adjustRightInd/>
        <w:spacing w:line="276" w:lineRule="auto"/>
        <w:textAlignment w:val="auto"/>
      </w:pPr>
      <w:r>
        <w:t xml:space="preserve">Bevraag </w:t>
      </w:r>
      <w:r w:rsidR="009321BD">
        <w:t>bij</w:t>
      </w:r>
      <w:r>
        <w:t xml:space="preserve"> je kampplaats naar belangrijke telefoonnummers, hoogstwaarschijnlijk hebben zij zo een lijst en ligt deze op de kampplaats. </w:t>
      </w:r>
    </w:p>
    <w:p w14:paraId="2E35CA38" w14:textId="77777777" w:rsidR="003F159E" w:rsidRPr="00D87CE2" w:rsidRDefault="003F159E" w:rsidP="00E27B0D">
      <w:pPr>
        <w:numPr>
          <w:ilvl w:val="2"/>
          <w:numId w:val="15"/>
        </w:numPr>
        <w:overflowPunct/>
        <w:autoSpaceDE/>
        <w:autoSpaceDN/>
        <w:adjustRightInd/>
        <w:spacing w:line="276" w:lineRule="auto"/>
        <w:textAlignment w:val="auto"/>
      </w:pPr>
      <w:r w:rsidRPr="00D87CE2">
        <w:t xml:space="preserve">Adressen en telefoonnummers van dokters, apothekers, een ziekenhuis en de verschillende wachtdiensten. </w:t>
      </w:r>
      <w:r>
        <w:t xml:space="preserve"> </w:t>
      </w:r>
    </w:p>
    <w:p w14:paraId="747845C7" w14:textId="107C1811" w:rsidR="003F159E" w:rsidRDefault="003F159E" w:rsidP="00E27B0D">
      <w:pPr>
        <w:numPr>
          <w:ilvl w:val="2"/>
          <w:numId w:val="15"/>
        </w:numPr>
        <w:overflowPunct/>
        <w:autoSpaceDE/>
        <w:autoSpaceDN/>
        <w:adjustRightInd/>
        <w:spacing w:line="276" w:lineRule="auto"/>
        <w:textAlignment w:val="auto"/>
      </w:pPr>
      <w:r w:rsidRPr="00D87CE2">
        <w:t>Bakker, slager, win</w:t>
      </w:r>
      <w:r>
        <w:t>kels, zwembad, recreatiedomein</w:t>
      </w:r>
      <w:r w:rsidRPr="00D87CE2">
        <w:t>…</w:t>
      </w:r>
      <w:r>
        <w:t xml:space="preserve"> in de buurt van je kampplaats.</w:t>
      </w:r>
    </w:p>
    <w:p w14:paraId="03B4043E" w14:textId="5A6B8A17" w:rsidR="00CC234F" w:rsidRDefault="00CC234F" w:rsidP="00E27B0D">
      <w:pPr>
        <w:numPr>
          <w:ilvl w:val="3"/>
          <w:numId w:val="15"/>
        </w:numPr>
        <w:overflowPunct/>
        <w:autoSpaceDE/>
        <w:autoSpaceDN/>
        <w:adjustRightInd/>
        <w:spacing w:line="276" w:lineRule="auto"/>
        <w:textAlignment w:val="auto"/>
      </w:pPr>
      <w:r>
        <w:t xml:space="preserve">Deze nummers kan je op voorhand doorspelen aan de kookploeg zodat ze bijvoorbeeld al zaken kunnen reserveren. </w:t>
      </w:r>
    </w:p>
    <w:p w14:paraId="7E0863FC" w14:textId="56DB7B24" w:rsidR="00CC234F" w:rsidRDefault="00CC234F" w:rsidP="009B4558">
      <w:pPr>
        <w:pStyle w:val="Bullets"/>
      </w:pPr>
      <w:r>
        <w:t xml:space="preserve">EHBO-koffer </w:t>
      </w:r>
    </w:p>
    <w:p w14:paraId="20B3D707" w14:textId="77F63D9C" w:rsidR="00CB5AB4" w:rsidRDefault="00CC234F" w:rsidP="00E27B0D">
      <w:pPr>
        <w:pStyle w:val="Bullets"/>
        <w:numPr>
          <w:ilvl w:val="1"/>
          <w:numId w:val="15"/>
        </w:numPr>
      </w:pPr>
      <w:r>
        <w:t xml:space="preserve">Ga eventueel langs bij een plaatselijke apotheek en laat hen </w:t>
      </w:r>
      <w:r w:rsidR="00BB7555">
        <w:t xml:space="preserve">jou </w:t>
      </w:r>
      <w:r>
        <w:t xml:space="preserve">ondersteunen. </w:t>
      </w:r>
    </w:p>
    <w:p w14:paraId="4DD03940" w14:textId="1F271480" w:rsidR="00CB5AB4" w:rsidRDefault="00CB5AB4" w:rsidP="00E27B0D">
      <w:pPr>
        <w:pStyle w:val="Bullets"/>
        <w:numPr>
          <w:ilvl w:val="1"/>
          <w:numId w:val="15"/>
        </w:numPr>
      </w:pPr>
      <w:r>
        <w:t>Vergeet de verzekeringspapieren niet</w:t>
      </w:r>
      <w:r w:rsidR="00027253">
        <w:t>.</w:t>
      </w:r>
    </w:p>
    <w:p w14:paraId="70153016" w14:textId="3218D74D" w:rsidR="00B93DBE" w:rsidRDefault="00B93DBE" w:rsidP="009B4558">
      <w:pPr>
        <w:pStyle w:val="Bullets"/>
      </w:pPr>
      <w:r>
        <w:t xml:space="preserve">Laptop? </w:t>
      </w:r>
    </w:p>
    <w:p w14:paraId="09D71A07" w14:textId="0057E323" w:rsidR="00B93DBE" w:rsidRDefault="00B93DBE" w:rsidP="009B4558">
      <w:pPr>
        <w:pStyle w:val="Bullets"/>
      </w:pPr>
      <w:r>
        <w:t>Fototoestel?</w:t>
      </w:r>
    </w:p>
    <w:p w14:paraId="5D566DC0" w14:textId="4106E5E2" w:rsidR="00866D5D" w:rsidRDefault="00193CE6" w:rsidP="001F700D">
      <w:pPr>
        <w:pStyle w:val="Bullets"/>
      </w:pPr>
      <w:r>
        <w:t>KLJ-vlag?</w:t>
      </w:r>
    </w:p>
    <w:p w14:paraId="0A633D58" w14:textId="531EED4D" w:rsidR="00201C69" w:rsidRPr="00CF1C6F" w:rsidRDefault="00201C69" w:rsidP="009B4558">
      <w:pPr>
        <w:pStyle w:val="Kop1"/>
        <w:rPr>
          <w:rFonts w:ascii="VAG Rounded LT Com Light" w:hAnsi="VAG Rounded LT Com Light"/>
          <w:color w:val="00B0F0"/>
          <w:sz w:val="28"/>
          <w:szCs w:val="28"/>
        </w:rPr>
      </w:pPr>
      <w:r w:rsidRPr="00CF1C6F">
        <w:rPr>
          <w:rFonts w:ascii="VAG Rounded LT Com Light" w:hAnsi="VAG Rounded LT Com Light"/>
          <w:color w:val="00B0F0"/>
          <w:sz w:val="28"/>
          <w:szCs w:val="28"/>
        </w:rPr>
        <w:t>Deelnemers</w:t>
      </w:r>
    </w:p>
    <w:p w14:paraId="1D1844BC" w14:textId="44F17D32" w:rsidR="00201C69" w:rsidRPr="00CF1C6F" w:rsidRDefault="00201C69" w:rsidP="1363D7BC">
      <w:pPr>
        <w:pStyle w:val="Kop2"/>
        <w:rPr>
          <w:rFonts w:ascii="VAG Rounded LT Com Light" w:hAnsi="VAG Rounded LT Com Light"/>
          <w:i w:val="0"/>
          <w:iCs/>
          <w:color w:val="92D050"/>
        </w:rPr>
      </w:pPr>
      <w:r w:rsidRPr="00CF1C6F">
        <w:rPr>
          <w:rFonts w:ascii="VAG Rounded LT Com Light" w:hAnsi="VAG Rounded LT Com Light"/>
          <w:i w:val="0"/>
          <w:iCs/>
          <w:color w:val="92D050"/>
        </w:rPr>
        <w:t>leden waarvoor extra aandacht voorzien dient te worden?</w:t>
      </w:r>
    </w:p>
    <w:p w14:paraId="7F5CB2EA" w14:textId="6BCF0AAD" w:rsidR="00201C69" w:rsidRDefault="00201C69" w:rsidP="00201C69">
      <w:pPr>
        <w:pStyle w:val="Bullets"/>
      </w:pPr>
      <w:r>
        <w:t xml:space="preserve">Bijvoorbeeld iemand met een beperking, iemand die medicatie dient te nemen. </w:t>
      </w:r>
    </w:p>
    <w:p w14:paraId="2ED81E9F" w14:textId="338110FC" w:rsidR="00F13CE8" w:rsidRDefault="00201C69" w:rsidP="00730A15">
      <w:pPr>
        <w:pStyle w:val="Bullets"/>
      </w:pPr>
      <w:r>
        <w:t>Wie zorgt dat iedereen goed betrokken is of wie houdt de inname van medicatie mee in het oog?</w:t>
      </w:r>
    </w:p>
    <w:p w14:paraId="410BDD53" w14:textId="197DB021" w:rsidR="001A4D29" w:rsidRPr="00CF1C6F" w:rsidRDefault="001A4D29" w:rsidP="1363D7BC">
      <w:pPr>
        <w:pStyle w:val="Kop2"/>
        <w:rPr>
          <w:rFonts w:ascii="VAG Rounded LT Com Light" w:hAnsi="VAG Rounded LT Com Light"/>
          <w:i w:val="0"/>
          <w:iCs/>
          <w:color w:val="92D050"/>
        </w:rPr>
      </w:pPr>
      <w:r w:rsidRPr="00CF1C6F">
        <w:rPr>
          <w:rFonts w:ascii="VAG Rounded LT Com Light" w:hAnsi="VAG Rounded LT Com Light"/>
          <w:i w:val="0"/>
          <w:iCs/>
          <w:color w:val="92D050"/>
        </w:rPr>
        <w:lastRenderedPageBreak/>
        <w:t>Cadeautjes</w:t>
      </w:r>
    </w:p>
    <w:p w14:paraId="2BAD7643" w14:textId="6A028D33" w:rsidR="001A4D29" w:rsidRDefault="001A4D29" w:rsidP="001A4D29">
      <w:pPr>
        <w:pStyle w:val="Bullets"/>
      </w:pPr>
      <w:r>
        <w:t>Zijn er leden jarig tijdens het kamp?</w:t>
      </w:r>
    </w:p>
    <w:p w14:paraId="7EEFCD3E" w14:textId="079F4E76" w:rsidR="001A4D29" w:rsidRDefault="001A4D29" w:rsidP="00E27B0D">
      <w:pPr>
        <w:pStyle w:val="Bullets"/>
        <w:numPr>
          <w:ilvl w:val="1"/>
          <w:numId w:val="15"/>
        </w:numPr>
      </w:pPr>
      <w:r>
        <w:t>Voorzien we iets? (dessertje, cadeautje…)</w:t>
      </w:r>
    </w:p>
    <w:p w14:paraId="18E50B37" w14:textId="4C587680" w:rsidR="00F13CE8" w:rsidRDefault="001A4D29" w:rsidP="00AB72F0">
      <w:pPr>
        <w:pStyle w:val="Bullets"/>
      </w:pPr>
      <w:r>
        <w:t>Geven we cadeautjes voor mensen die bijvoorbeeld 10</w:t>
      </w:r>
      <w:r w:rsidR="00AB72F0">
        <w:t xml:space="preserve"> </w:t>
      </w:r>
      <w:r>
        <w:t>jaar meegaan op kamp?</w:t>
      </w:r>
    </w:p>
    <w:p w14:paraId="04FF817B" w14:textId="06FEEE79" w:rsidR="006C19E4" w:rsidRPr="006C19E4" w:rsidRDefault="009965D5" w:rsidP="006C19E4">
      <w:pPr>
        <w:pStyle w:val="Kop1"/>
        <w:rPr>
          <w:rFonts w:ascii="VAG Rounded LT Com Light" w:hAnsi="VAG Rounded LT Com Light"/>
          <w:color w:val="00B0F0"/>
          <w:sz w:val="28"/>
          <w:szCs w:val="28"/>
        </w:rPr>
      </w:pPr>
      <w:r w:rsidRPr="00CF1C6F">
        <w:rPr>
          <w:rFonts w:ascii="VAG Rounded LT Com Light" w:hAnsi="VAG Rounded LT Com Light"/>
          <w:color w:val="00B0F0"/>
          <w:sz w:val="28"/>
          <w:szCs w:val="28"/>
        </w:rPr>
        <w:t>Afspraken en regels</w:t>
      </w:r>
    </w:p>
    <w:p w14:paraId="7B83ACBA" w14:textId="7D107721" w:rsidR="009965D5" w:rsidRPr="00CF1C6F" w:rsidRDefault="00743720" w:rsidP="1363D7BC">
      <w:pPr>
        <w:pStyle w:val="Kop2"/>
        <w:rPr>
          <w:rFonts w:ascii="VAG Rounded LT Com Light" w:hAnsi="VAG Rounded LT Com Light"/>
          <w:i w:val="0"/>
          <w:iCs/>
          <w:color w:val="92D050"/>
        </w:rPr>
      </w:pPr>
      <w:r w:rsidRPr="00CF1C6F">
        <w:rPr>
          <w:rFonts w:ascii="VAG Rounded LT Com Light" w:hAnsi="VAG Rounded LT Com Light"/>
          <w:i w:val="0"/>
          <w:iCs/>
          <w:color w:val="92D050"/>
        </w:rPr>
        <w:t>Ledenregels</w:t>
      </w:r>
    </w:p>
    <w:p w14:paraId="197993FF" w14:textId="25E871F4" w:rsidR="00743720" w:rsidRDefault="00743720" w:rsidP="1363D7BC">
      <w:pPr>
        <w:pStyle w:val="Bullets"/>
        <w:numPr>
          <w:ilvl w:val="0"/>
          <w:numId w:val="0"/>
        </w:numPr>
      </w:pPr>
      <w:r>
        <w:t xml:space="preserve">Welke regels zijn van toepassing voor de leden? </w:t>
      </w:r>
      <w:r w:rsidR="006C19E4">
        <w:t xml:space="preserve">Wanneer </w:t>
      </w:r>
      <w:r w:rsidR="00365A2F">
        <w:t>licht je de regels toe?</w:t>
      </w:r>
      <w:r w:rsidR="006C19E4">
        <w:t xml:space="preserve"> </w:t>
      </w:r>
    </w:p>
    <w:p w14:paraId="4986A7BA" w14:textId="77777777" w:rsidR="00337CB8" w:rsidRDefault="00337CB8" w:rsidP="00337CB8">
      <w:pPr>
        <w:pStyle w:val="Bullets"/>
        <w:numPr>
          <w:ilvl w:val="0"/>
          <w:numId w:val="0"/>
        </w:numPr>
        <w:ind w:left="720"/>
      </w:pPr>
    </w:p>
    <w:p w14:paraId="7CF67B4C" w14:textId="1B554394" w:rsidR="00365A2F" w:rsidRPr="00365A2F" w:rsidRDefault="00337CB8" w:rsidP="00365A2F">
      <w:pPr>
        <w:pStyle w:val="Bullets"/>
        <w:numPr>
          <w:ilvl w:val="0"/>
          <w:numId w:val="0"/>
        </w:numPr>
        <w:ind w:left="720"/>
        <w:rPr>
          <w:b/>
          <w:bCs/>
        </w:rPr>
      </w:pPr>
      <w:r w:rsidRPr="00365A2F">
        <w:rPr>
          <w:b/>
          <w:bCs/>
        </w:rPr>
        <w:t xml:space="preserve">Enkele voorbeelden: </w:t>
      </w:r>
    </w:p>
    <w:p w14:paraId="53B64B6D" w14:textId="7672941F" w:rsidR="009A293C" w:rsidRDefault="00E7275B" w:rsidP="00743720">
      <w:pPr>
        <w:pStyle w:val="Bullets"/>
      </w:pPr>
      <w:r>
        <w:t>Welke taken zijn er voor de leden? Wie maakt de verdeling (afwas, plein opruimen, tafel dekken…)</w:t>
      </w:r>
      <w:r w:rsidR="00E81A61">
        <w:t xml:space="preserve">? Helpt leiding bij de taken? </w:t>
      </w:r>
    </w:p>
    <w:p w14:paraId="24A94FD7" w14:textId="78FD3A76" w:rsidR="00E81A61" w:rsidRDefault="00E81A61" w:rsidP="00E27B0D">
      <w:pPr>
        <w:pStyle w:val="Bullets"/>
        <w:numPr>
          <w:ilvl w:val="1"/>
          <w:numId w:val="15"/>
        </w:numPr>
      </w:pPr>
      <w:r>
        <w:t xml:space="preserve">Je kan vragen aan elk lid om een eigen handdoek mee te nemen zodat </w:t>
      </w:r>
      <w:r w:rsidR="00365A2F">
        <w:t>je</w:t>
      </w:r>
      <w:r>
        <w:t xml:space="preserve"> er zeker genoeg </w:t>
      </w:r>
      <w:r w:rsidR="00365A2F">
        <w:t>hebt</w:t>
      </w:r>
      <w:r w:rsidR="00FA08B7">
        <w:t>.</w:t>
      </w:r>
    </w:p>
    <w:p w14:paraId="1926D0ED" w14:textId="23A2EDC6" w:rsidR="00743720" w:rsidRDefault="00FA08B7" w:rsidP="00743720">
      <w:pPr>
        <w:pStyle w:val="Bullets"/>
      </w:pPr>
      <w:r>
        <w:t xml:space="preserve">Kom </w:t>
      </w:r>
      <w:r w:rsidR="00743720">
        <w:t>’s nachts niet op elkaars kamer of in elkaars tent</w:t>
      </w:r>
      <w:r>
        <w:t>.</w:t>
      </w:r>
    </w:p>
    <w:p w14:paraId="4D08E3B4" w14:textId="35B10EBD" w:rsidR="00743720" w:rsidRDefault="00FA08B7" w:rsidP="00743720">
      <w:pPr>
        <w:pStyle w:val="Bullets"/>
      </w:pPr>
      <w:r>
        <w:t>Je kan e</w:t>
      </w:r>
      <w:r w:rsidR="00743720">
        <w:t>nkel douchen op het moment dat leiding toestemming geeft</w:t>
      </w:r>
      <w:r>
        <w:t>.</w:t>
      </w:r>
    </w:p>
    <w:p w14:paraId="04ECFC59" w14:textId="67F8F7BA" w:rsidR="00743720" w:rsidRDefault="00155264" w:rsidP="00743720">
      <w:pPr>
        <w:pStyle w:val="Bullets"/>
      </w:pPr>
      <w:hyperlink r:id="rId21">
        <w:r w:rsidR="00FA08B7">
          <w:rPr>
            <w:rStyle w:val="Hyperlink"/>
          </w:rPr>
          <w:t>Wat met gsm</w:t>
        </w:r>
        <w:r w:rsidR="00743720" w:rsidRPr="1363D7BC">
          <w:rPr>
            <w:rStyle w:val="Hyperlink"/>
          </w:rPr>
          <w:t>-</w:t>
        </w:r>
        <w:r w:rsidR="00903451" w:rsidRPr="1363D7BC">
          <w:rPr>
            <w:rStyle w:val="Hyperlink"/>
          </w:rPr>
          <w:t>ge</w:t>
        </w:r>
        <w:r w:rsidR="00903451" w:rsidRPr="1363D7BC">
          <w:rPr>
            <w:rStyle w:val="Hyperlink"/>
          </w:rPr>
          <w:t>b</w:t>
        </w:r>
        <w:r w:rsidR="00903451" w:rsidRPr="1363D7BC">
          <w:rPr>
            <w:rStyle w:val="Hyperlink"/>
          </w:rPr>
          <w:t>ruik</w:t>
        </w:r>
      </w:hyperlink>
      <w:r w:rsidR="00FA08B7">
        <w:rPr>
          <w:rStyle w:val="Hyperlink"/>
        </w:rPr>
        <w:t>?</w:t>
      </w:r>
    </w:p>
    <w:p w14:paraId="0FDBEB20" w14:textId="55040741" w:rsidR="00743720" w:rsidRDefault="00743720" w:rsidP="00743720">
      <w:pPr>
        <w:pStyle w:val="Bullets"/>
      </w:pPr>
      <w:r>
        <w:t xml:space="preserve">Alcohol- en rookverbod (behalve </w:t>
      </w:r>
      <w:r w:rsidR="00EC5A2A">
        <w:t xml:space="preserve">bij </w:t>
      </w:r>
      <w:r>
        <w:t>+16 tijdens hun uurtje dat ze extra mogen wakker blijven)</w:t>
      </w:r>
    </w:p>
    <w:p w14:paraId="7B1F2AF8" w14:textId="4A4041D4" w:rsidR="00743720" w:rsidRDefault="00743720" w:rsidP="00E27B0D">
      <w:pPr>
        <w:pStyle w:val="Bullets"/>
        <w:numPr>
          <w:ilvl w:val="1"/>
          <w:numId w:val="15"/>
        </w:numPr>
      </w:pPr>
      <w:r>
        <w:t>We maken een bak aan waarbij we leden de kans geven om dit af te geven in het begin van het kamp</w:t>
      </w:r>
      <w:r w:rsidR="009C190E">
        <w:t xml:space="preserve"> en terug te krijgen op het einde van het kamp</w:t>
      </w:r>
      <w:r>
        <w:t xml:space="preserve">. </w:t>
      </w:r>
      <w:r w:rsidR="009C190E">
        <w:t>Vinden we daarna nog drank</w:t>
      </w:r>
      <w:r w:rsidR="004D52A1">
        <w:t xml:space="preserve"> en/of </w:t>
      </w:r>
      <w:r w:rsidR="009C190E">
        <w:t>sigaretten</w:t>
      </w:r>
      <w:r w:rsidR="004D52A1">
        <w:t>? D</w:t>
      </w:r>
      <w:r w:rsidR="009C190E">
        <w:t xml:space="preserve">an </w:t>
      </w:r>
      <w:r w:rsidR="00112C3A">
        <w:t>wordt het</w:t>
      </w:r>
      <w:r w:rsidR="009C190E">
        <w:t xml:space="preserve"> afgenomen. </w:t>
      </w:r>
    </w:p>
    <w:p w14:paraId="0800103F" w14:textId="5C9914DA" w:rsidR="009C190E" w:rsidRDefault="009C190E" w:rsidP="00E27B0D">
      <w:pPr>
        <w:pStyle w:val="Bullets"/>
        <w:numPr>
          <w:ilvl w:val="1"/>
          <w:numId w:val="15"/>
        </w:numPr>
      </w:pPr>
      <w:r>
        <w:t>+16</w:t>
      </w:r>
      <w:r w:rsidR="004D52A1">
        <w:t>-</w:t>
      </w:r>
      <w:r>
        <w:t>uurtje: aantal drankjes bepalen?</w:t>
      </w:r>
    </w:p>
    <w:p w14:paraId="1F87ED8C" w14:textId="1660FC80" w:rsidR="009C190E" w:rsidRDefault="00112C3A" w:rsidP="009C190E">
      <w:pPr>
        <w:pStyle w:val="Bullets"/>
      </w:pPr>
      <w:r>
        <w:t>Ga n</w:t>
      </w:r>
      <w:r w:rsidR="009C190E">
        <w:t>iet van het afgebakende domein zonder toestemming</w:t>
      </w:r>
      <w:r>
        <w:t>.</w:t>
      </w:r>
    </w:p>
    <w:p w14:paraId="0C37B02A" w14:textId="2F28EC0C" w:rsidR="009C190E" w:rsidRDefault="009C190E" w:rsidP="009C190E">
      <w:pPr>
        <w:pStyle w:val="Bullets"/>
      </w:pPr>
      <w:r>
        <w:t>Geen drugs. Wordt er drugs gevonden</w:t>
      </w:r>
      <w:r w:rsidR="00A36C54">
        <w:t>,</w:t>
      </w:r>
      <w:r>
        <w:t xml:space="preserve"> sturen we de persoon onmiddellijk naar huis. </w:t>
      </w:r>
    </w:p>
    <w:p w14:paraId="17A483AB" w14:textId="21C38189" w:rsidR="009C190E" w:rsidRDefault="009C190E" w:rsidP="009C190E">
      <w:pPr>
        <w:pStyle w:val="Bullets"/>
      </w:pPr>
      <w:r>
        <w:t xml:space="preserve">Elk lid wast zijn eigen bord af na de maaltijd. </w:t>
      </w:r>
    </w:p>
    <w:p w14:paraId="76BDE229" w14:textId="2926622A" w:rsidR="00285CFB" w:rsidRPr="00E81A61" w:rsidRDefault="00A20E33" w:rsidP="00E81A61">
      <w:pPr>
        <w:pStyle w:val="Bullets"/>
      </w:pPr>
      <w:r>
        <w:t>…</w:t>
      </w:r>
    </w:p>
    <w:p w14:paraId="6B590154" w14:textId="69276D05" w:rsidR="009C190E" w:rsidRDefault="009C190E" w:rsidP="1363D7BC">
      <w:pPr>
        <w:pStyle w:val="Kop2"/>
        <w:rPr>
          <w:rFonts w:ascii="VAG Rounded LT Com Light" w:hAnsi="VAG Rounded LT Com Light"/>
          <w:i w:val="0"/>
          <w:iCs/>
          <w:color w:val="92D050"/>
        </w:rPr>
      </w:pPr>
      <w:r w:rsidRPr="00CF1C6F">
        <w:rPr>
          <w:rFonts w:ascii="VAG Rounded LT Com Light" w:hAnsi="VAG Rounded LT Com Light"/>
          <w:i w:val="0"/>
          <w:iCs/>
          <w:color w:val="92D050"/>
        </w:rPr>
        <w:t>Leidingregels</w:t>
      </w:r>
      <w:r w:rsidR="00A20E33" w:rsidRPr="00CF1C6F">
        <w:rPr>
          <w:rFonts w:ascii="VAG Rounded LT Com Light" w:hAnsi="VAG Rounded LT Com Light"/>
          <w:i w:val="0"/>
          <w:iCs/>
          <w:color w:val="92D050"/>
        </w:rPr>
        <w:t xml:space="preserve"> </w:t>
      </w:r>
    </w:p>
    <w:p w14:paraId="77B7C976" w14:textId="46B68D64" w:rsidR="002E7379" w:rsidRDefault="002E7379" w:rsidP="1363D7BC">
      <w:pPr>
        <w:pStyle w:val="Bullets"/>
        <w:numPr>
          <w:ilvl w:val="0"/>
          <w:numId w:val="0"/>
        </w:numPr>
      </w:pPr>
      <w:r>
        <w:t xml:space="preserve">Welke regels zijn van toepassing voor de leiding? </w:t>
      </w:r>
    </w:p>
    <w:p w14:paraId="60B89F50" w14:textId="77777777" w:rsidR="002E7379" w:rsidRDefault="002E7379" w:rsidP="002E7379">
      <w:pPr>
        <w:pStyle w:val="Bullets"/>
        <w:numPr>
          <w:ilvl w:val="0"/>
          <w:numId w:val="0"/>
        </w:numPr>
        <w:ind w:left="720"/>
      </w:pPr>
    </w:p>
    <w:p w14:paraId="25C4AC30" w14:textId="77777777" w:rsidR="002E7379" w:rsidRPr="00112C3A" w:rsidRDefault="002E7379" w:rsidP="002E7379">
      <w:pPr>
        <w:pStyle w:val="Bullets"/>
        <w:numPr>
          <w:ilvl w:val="0"/>
          <w:numId w:val="0"/>
        </w:numPr>
        <w:ind w:left="720"/>
        <w:rPr>
          <w:b/>
          <w:bCs/>
        </w:rPr>
      </w:pPr>
      <w:r w:rsidRPr="00112C3A">
        <w:rPr>
          <w:b/>
          <w:bCs/>
        </w:rPr>
        <w:t xml:space="preserve">Enkele voorbeelden: </w:t>
      </w:r>
    </w:p>
    <w:p w14:paraId="7F937283" w14:textId="33B45834" w:rsidR="009C190E" w:rsidRDefault="009C190E" w:rsidP="009C190E">
      <w:pPr>
        <w:pStyle w:val="Bullets"/>
      </w:pPr>
      <w:r>
        <w:t xml:space="preserve">Roken </w:t>
      </w:r>
      <w:r w:rsidR="00112C3A">
        <w:t xml:space="preserve">is </w:t>
      </w:r>
      <w:r>
        <w:t xml:space="preserve">enkel </w:t>
      </w:r>
      <w:r w:rsidR="00112C3A">
        <w:t xml:space="preserve">toegestaan </w:t>
      </w:r>
      <w:r>
        <w:t xml:space="preserve">na maaltijden op een plaats waar leden </w:t>
      </w:r>
      <w:r w:rsidR="002E7379">
        <w:t>je</w:t>
      </w:r>
      <w:r>
        <w:t xml:space="preserve"> niet kunnen zien</w:t>
      </w:r>
      <w:r w:rsidR="00112C3A">
        <w:t>.</w:t>
      </w:r>
    </w:p>
    <w:p w14:paraId="3A7CA847" w14:textId="439EEA7A" w:rsidR="009C190E" w:rsidRDefault="00112C3A" w:rsidP="009C190E">
      <w:pPr>
        <w:pStyle w:val="Bullets"/>
      </w:pPr>
      <w:r>
        <w:t>Drink g</w:t>
      </w:r>
      <w:r w:rsidR="009C190E">
        <w:t>een alcohol voordat de -16 gaan slapen is</w:t>
      </w:r>
      <w:r>
        <w:t>.</w:t>
      </w:r>
    </w:p>
    <w:p w14:paraId="1193CE4D" w14:textId="38DABB2B" w:rsidR="009C190E" w:rsidRDefault="009C190E" w:rsidP="00E27B0D">
      <w:pPr>
        <w:pStyle w:val="Bullets"/>
        <w:numPr>
          <w:ilvl w:val="1"/>
          <w:numId w:val="15"/>
        </w:numPr>
      </w:pPr>
      <w:r w:rsidRPr="009C190E">
        <w:t xml:space="preserve">We spreken vooraf af welke drank meegenomen wordt voor de leiding ’s avonds en hier wordt niet van afgeweken, zodat daar geen discussies over ontstaan op kamp. </w:t>
      </w:r>
    </w:p>
    <w:p w14:paraId="3A4B2ACD" w14:textId="54D9FBB0" w:rsidR="00D04B67" w:rsidRPr="009C190E" w:rsidRDefault="00D04B67" w:rsidP="00E27B0D">
      <w:pPr>
        <w:pStyle w:val="Bullets"/>
        <w:numPr>
          <w:ilvl w:val="1"/>
          <w:numId w:val="15"/>
        </w:numPr>
      </w:pPr>
      <w:r w:rsidRPr="001A633C">
        <w:t xml:space="preserve">Elke avond zijn </w:t>
      </w:r>
      <w:r w:rsidR="005B223F">
        <w:t xml:space="preserve">minstens </w:t>
      </w:r>
      <w:r w:rsidRPr="001A633C">
        <w:t xml:space="preserve">2 leiders nuchter. Zij nuttigen geen alcohol en dragen </w:t>
      </w:r>
      <w:r w:rsidR="0017053C">
        <w:t>die avond</w:t>
      </w:r>
      <w:r w:rsidRPr="001A633C">
        <w:t xml:space="preserve"> de verantwoordelijkheid. </w:t>
      </w:r>
      <w:r w:rsidR="00433B07">
        <w:t xml:space="preserve">Zij rijden bijvoorbeeld naar het ziekenhuis </w:t>
      </w:r>
      <w:r w:rsidR="0081002B">
        <w:t>als</w:t>
      </w:r>
      <w:r w:rsidR="00433B07">
        <w:t xml:space="preserve"> </w:t>
      </w:r>
      <w:r w:rsidR="0081002B">
        <w:t>dat</w:t>
      </w:r>
      <w:r w:rsidR="00433B07">
        <w:t xml:space="preserve"> nodig is</w:t>
      </w:r>
      <w:r w:rsidR="0017053C">
        <w:t>…</w:t>
      </w:r>
    </w:p>
    <w:p w14:paraId="380A9AC7" w14:textId="49997A03" w:rsidR="009C190E" w:rsidRDefault="009C190E" w:rsidP="009C190E">
      <w:pPr>
        <w:pStyle w:val="Bullets"/>
      </w:pPr>
      <w:r>
        <w:t>Geen drugs</w:t>
      </w:r>
      <w:r w:rsidR="0081002B">
        <w:t>.</w:t>
      </w:r>
    </w:p>
    <w:p w14:paraId="07375A48" w14:textId="1FEA8E39" w:rsidR="009C190E" w:rsidRDefault="009C190E" w:rsidP="009C190E">
      <w:pPr>
        <w:pStyle w:val="Bullets"/>
      </w:pPr>
      <w:r>
        <w:t>Leiding doucht enkel als leden slapen</w:t>
      </w:r>
      <w:r w:rsidR="0081002B">
        <w:t>.</w:t>
      </w:r>
    </w:p>
    <w:p w14:paraId="216B3350" w14:textId="1DBF4D9A" w:rsidR="009C190E" w:rsidRDefault="009C190E" w:rsidP="009C190E">
      <w:pPr>
        <w:pStyle w:val="Bullets"/>
      </w:pPr>
      <w:r w:rsidRPr="001A633C">
        <w:t>Een goede communicatie is belangrijk. Zit je met een iets? Laat dit niet aanslepen zodat dit niet naar grotere misbare discussies leidt.</w:t>
      </w:r>
    </w:p>
    <w:p w14:paraId="4F10CB83" w14:textId="2E7EB62E" w:rsidR="003D1353" w:rsidRDefault="003D1353" w:rsidP="009C190E">
      <w:pPr>
        <w:pStyle w:val="Bullets"/>
      </w:pPr>
      <w:r>
        <w:t>Wie is de EHBO-verantwoordelijke?</w:t>
      </w:r>
    </w:p>
    <w:p w14:paraId="4E1FBD6B" w14:textId="4AFB1C87" w:rsidR="003D1353" w:rsidRDefault="003D1353" w:rsidP="009C190E">
      <w:pPr>
        <w:pStyle w:val="Bullets"/>
      </w:pPr>
      <w:r>
        <w:t xml:space="preserve">Wie is de hygiëneverantwoordelijke? </w:t>
      </w:r>
    </w:p>
    <w:p w14:paraId="68F5777F" w14:textId="5DA030D0" w:rsidR="009C190E" w:rsidRDefault="003D1353" w:rsidP="00461F42">
      <w:pPr>
        <w:pStyle w:val="Bullets"/>
      </w:pPr>
      <w:r>
        <w:t>Werk</w:t>
      </w:r>
      <w:r w:rsidR="0081002B">
        <w:t xml:space="preserve"> je </w:t>
      </w:r>
      <w:r>
        <w:t xml:space="preserve">met </w:t>
      </w:r>
      <w:r w:rsidR="0081002B">
        <w:t xml:space="preserve">een </w:t>
      </w:r>
      <w:r>
        <w:t xml:space="preserve">kuisschema? </w:t>
      </w:r>
    </w:p>
    <w:p w14:paraId="372A4F0B" w14:textId="09050150" w:rsidR="001C48BA" w:rsidRDefault="001C48BA" w:rsidP="1363D7BC">
      <w:pPr>
        <w:pStyle w:val="Kop2"/>
        <w:rPr>
          <w:rFonts w:ascii="VAG Rounded LT Com Light" w:hAnsi="VAG Rounded LT Com Light"/>
          <w:i w:val="0"/>
          <w:iCs/>
          <w:color w:val="92D050"/>
        </w:rPr>
      </w:pPr>
      <w:r w:rsidRPr="00CF1C6F">
        <w:rPr>
          <w:rFonts w:ascii="VAG Rounded LT Com Light" w:hAnsi="VAG Rounded LT Com Light"/>
          <w:i w:val="0"/>
          <w:iCs/>
          <w:color w:val="92D050"/>
        </w:rPr>
        <w:lastRenderedPageBreak/>
        <w:t>Koksregels</w:t>
      </w:r>
    </w:p>
    <w:p w14:paraId="211B2D5F" w14:textId="2FEB0065" w:rsidR="00E62D48" w:rsidRDefault="00E62D48" w:rsidP="1363D7BC">
      <w:pPr>
        <w:pStyle w:val="Bullets"/>
        <w:numPr>
          <w:ilvl w:val="0"/>
          <w:numId w:val="0"/>
        </w:numPr>
      </w:pPr>
      <w:r>
        <w:t xml:space="preserve">Welke regels zijn van toepassing voor de koks? </w:t>
      </w:r>
      <w:r w:rsidR="0036587B">
        <w:t xml:space="preserve">Wanneer </w:t>
      </w:r>
      <w:r w:rsidR="0081002B">
        <w:t>licht je de regels toe</w:t>
      </w:r>
      <w:r w:rsidR="0036587B">
        <w:t xml:space="preserve">? </w:t>
      </w:r>
    </w:p>
    <w:p w14:paraId="2AA84B9D" w14:textId="77777777" w:rsidR="00E62D48" w:rsidRDefault="00E62D48" w:rsidP="00E62D48">
      <w:pPr>
        <w:pStyle w:val="Bullets"/>
        <w:numPr>
          <w:ilvl w:val="0"/>
          <w:numId w:val="0"/>
        </w:numPr>
        <w:ind w:left="720"/>
      </w:pPr>
    </w:p>
    <w:p w14:paraId="201001A0" w14:textId="61E8C521" w:rsidR="00E62D48" w:rsidRPr="0081002B" w:rsidRDefault="00E62D48" w:rsidP="00E62D48">
      <w:pPr>
        <w:pStyle w:val="Bullets"/>
        <w:numPr>
          <w:ilvl w:val="0"/>
          <w:numId w:val="0"/>
        </w:numPr>
        <w:ind w:left="720"/>
        <w:rPr>
          <w:b/>
          <w:bCs/>
        </w:rPr>
      </w:pPr>
      <w:r w:rsidRPr="0081002B">
        <w:rPr>
          <w:b/>
          <w:bCs/>
        </w:rPr>
        <w:t xml:space="preserve">Enkele voorbeelden: </w:t>
      </w:r>
    </w:p>
    <w:p w14:paraId="5F8766D6" w14:textId="2CC0FC24" w:rsidR="00B93DBE" w:rsidRDefault="00B93DBE" w:rsidP="00B93DBE">
      <w:pPr>
        <w:pStyle w:val="Bullets"/>
      </w:pPr>
      <w:r>
        <w:t xml:space="preserve">Niet roken of drinken waar leden het kunnen zien. </w:t>
      </w:r>
    </w:p>
    <w:p w14:paraId="0295AF1F" w14:textId="16963D1D" w:rsidR="00B93DBE" w:rsidRDefault="00B93DBE" w:rsidP="00B93DBE">
      <w:pPr>
        <w:pStyle w:val="Bullets"/>
      </w:pPr>
      <w:r>
        <w:t xml:space="preserve">Maaltijden graag op tijd, het dagschema is redelijk strak. </w:t>
      </w:r>
    </w:p>
    <w:p w14:paraId="427BBF08" w14:textId="657B025F" w:rsidR="00F9495F" w:rsidRDefault="00B93DBE" w:rsidP="00E3175F">
      <w:pPr>
        <w:pStyle w:val="Bullets"/>
      </w:pPr>
      <w:r>
        <w:t>Goede communicatie met de leiding is belangrijk</w:t>
      </w:r>
      <w:r w:rsidR="0081002B">
        <w:t>.</w:t>
      </w:r>
    </w:p>
    <w:p w14:paraId="5C67EF97" w14:textId="77777777" w:rsidR="00F13CE8" w:rsidRDefault="00F13CE8" w:rsidP="00F13CE8">
      <w:pPr>
        <w:pStyle w:val="Kop3ZN"/>
      </w:pPr>
    </w:p>
    <w:p w14:paraId="6111F22F" w14:textId="77777777" w:rsidR="00EC01FF" w:rsidRDefault="00EC01FF" w:rsidP="00EC01FF"/>
    <w:p w14:paraId="7B3FB39D" w14:textId="77777777" w:rsidR="00EC01FF" w:rsidRDefault="00EC01FF">
      <w:pPr>
        <w:overflowPunct/>
        <w:autoSpaceDE/>
        <w:autoSpaceDN/>
        <w:adjustRightInd/>
        <w:spacing w:line="240" w:lineRule="auto"/>
        <w:textAlignment w:val="auto"/>
      </w:pPr>
      <w:r>
        <w:br w:type="page"/>
      </w:r>
    </w:p>
    <w:p w14:paraId="2C4922FB" w14:textId="07A0208F" w:rsidR="00082C29" w:rsidRDefault="00EC01FF" w:rsidP="00082C29">
      <w:pPr>
        <w:pStyle w:val="Titel"/>
        <w:jc w:val="left"/>
      </w:pPr>
      <w:r w:rsidRPr="00082C29">
        <w:lastRenderedPageBreak/>
        <w:t>Bijlage 1</w:t>
      </w:r>
      <w:r w:rsidR="00082C29" w:rsidRPr="00082C29">
        <w:t xml:space="preserve">: </w:t>
      </w:r>
      <w:r w:rsidR="00ED4E30" w:rsidRPr="00082C29">
        <w:t xml:space="preserve"> </w:t>
      </w:r>
      <w:r w:rsidR="00082C29">
        <w:t>Jaarp</w:t>
      </w:r>
      <w:r w:rsidR="00ED4E30" w:rsidRPr="00082C29">
        <w:t xml:space="preserve">lanning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082C29" w:rsidRPr="00F57175" w14:paraId="4EA7865A" w14:textId="77777777" w:rsidTr="00082C29">
        <w:tc>
          <w:tcPr>
            <w:tcW w:w="9061" w:type="dxa"/>
            <w:shd w:val="clear" w:color="auto" w:fill="auto"/>
          </w:tcPr>
          <w:p w14:paraId="3FD44D55" w14:textId="4447F801" w:rsidR="00082C29" w:rsidRPr="00EA26FC" w:rsidRDefault="006601C0" w:rsidP="00082C29">
            <w:pPr>
              <w:pStyle w:val="Kop3ZN"/>
              <w:rPr>
                <w:rStyle w:val="Stijl1Char"/>
              </w:rPr>
            </w:pPr>
            <w:r>
              <w:t>Vanaf Januari</w:t>
            </w:r>
            <w:r w:rsidR="00940DC5">
              <w:t>,</w:t>
            </w:r>
            <w:r w:rsidR="00082C29" w:rsidRPr="006601C0">
              <w:t xml:space="preserve"> min</w:t>
            </w:r>
            <w:r>
              <w:t>imaal</w:t>
            </w:r>
            <w:r w:rsidR="00082C29" w:rsidRPr="006601C0">
              <w:t xml:space="preserve"> 2 jaar op voorhand</w:t>
            </w:r>
            <w:r w:rsidR="00082C29" w:rsidRPr="00EA26FC">
              <w:rPr>
                <w:rStyle w:val="Stijl1Char"/>
              </w:rPr>
              <w:t xml:space="preserve"> </w:t>
            </w:r>
          </w:p>
        </w:tc>
      </w:tr>
      <w:tr w:rsidR="00082C29" w:rsidRPr="00F57175" w14:paraId="186A82CB" w14:textId="77777777" w:rsidTr="00082C29">
        <w:trPr>
          <w:trHeight w:val="1197"/>
        </w:trPr>
        <w:tc>
          <w:tcPr>
            <w:tcW w:w="9061" w:type="dxa"/>
            <w:shd w:val="clear" w:color="auto" w:fill="auto"/>
          </w:tcPr>
          <w:p w14:paraId="0BDA07AF" w14:textId="77777777" w:rsidR="00082C29" w:rsidRPr="0086253E" w:rsidRDefault="00082C29" w:rsidP="00082C29">
            <w:r w:rsidRPr="0086253E">
              <w:t>Kampplaats vastleggen</w:t>
            </w:r>
          </w:p>
          <w:p w14:paraId="46658802" w14:textId="37384DCD" w:rsidR="00082C29" w:rsidRPr="00F57175" w:rsidRDefault="00082C29" w:rsidP="00E27B0D">
            <w:pPr>
              <w:numPr>
                <w:ilvl w:val="0"/>
                <w:numId w:val="17"/>
              </w:numPr>
              <w:overflowPunct/>
              <w:autoSpaceDE/>
              <w:autoSpaceDN/>
              <w:adjustRightInd/>
              <w:spacing w:line="276" w:lineRule="auto"/>
              <w:textAlignment w:val="auto"/>
            </w:pPr>
            <w:r w:rsidRPr="00F57175">
              <w:t>In een gebouw: het huis best twee jaar op voorhand vastleggen</w:t>
            </w:r>
            <w:r w:rsidR="00BC0F7C">
              <w:t>.</w:t>
            </w:r>
          </w:p>
          <w:p w14:paraId="401FA0D9" w14:textId="060D7C8E" w:rsidR="00082C29" w:rsidRPr="00F57175" w:rsidRDefault="00082C29" w:rsidP="00E27B0D">
            <w:pPr>
              <w:numPr>
                <w:ilvl w:val="0"/>
                <w:numId w:val="17"/>
              </w:numPr>
              <w:overflowPunct/>
              <w:autoSpaceDE/>
              <w:autoSpaceDN/>
              <w:adjustRightInd/>
              <w:spacing w:line="276" w:lineRule="auto"/>
              <w:textAlignment w:val="auto"/>
              <w:rPr>
                <w:b/>
              </w:rPr>
            </w:pPr>
            <w:r w:rsidRPr="00F57175">
              <w:t>Tentenkamp (zonder gebouw): het kampterrein minstens een jaar op voorhand vastleggen</w:t>
            </w:r>
            <w:r w:rsidR="00BC0F7C">
              <w:t>.</w:t>
            </w:r>
          </w:p>
        </w:tc>
      </w:tr>
      <w:tr w:rsidR="00082C29" w:rsidRPr="00F57175" w14:paraId="306BBDE9" w14:textId="77777777" w:rsidTr="00082C29">
        <w:trPr>
          <w:trHeight w:val="240"/>
        </w:trPr>
        <w:tc>
          <w:tcPr>
            <w:tcW w:w="9061" w:type="dxa"/>
            <w:shd w:val="clear" w:color="auto" w:fill="auto"/>
          </w:tcPr>
          <w:p w14:paraId="4928770B" w14:textId="317B811F" w:rsidR="00082C29" w:rsidRPr="00EA26FC" w:rsidRDefault="00082C29" w:rsidP="00082C29">
            <w:pPr>
              <w:pStyle w:val="Kop3ZN"/>
            </w:pPr>
            <w:r w:rsidRPr="006601C0">
              <w:t>Augustus-</w:t>
            </w:r>
            <w:r w:rsidR="006601C0" w:rsidRPr="006601C0">
              <w:t>September</w:t>
            </w:r>
          </w:p>
        </w:tc>
      </w:tr>
      <w:tr w:rsidR="00082C29" w:rsidRPr="00F57175" w14:paraId="17B58C0C" w14:textId="77777777" w:rsidTr="00082C29">
        <w:trPr>
          <w:trHeight w:val="1197"/>
        </w:trPr>
        <w:tc>
          <w:tcPr>
            <w:tcW w:w="9061" w:type="dxa"/>
            <w:shd w:val="clear" w:color="auto" w:fill="auto"/>
          </w:tcPr>
          <w:p w14:paraId="29335D55" w14:textId="77777777" w:rsidR="0049702F" w:rsidRDefault="0049702F" w:rsidP="0049702F">
            <w:r>
              <w:t>Bestuursvergaderingen</w:t>
            </w:r>
          </w:p>
          <w:p w14:paraId="65F66F89" w14:textId="25B221EE" w:rsidR="00082C29" w:rsidRDefault="00082C29" w:rsidP="00E27B0D">
            <w:pPr>
              <w:pStyle w:val="Lijstalinea"/>
              <w:numPr>
                <w:ilvl w:val="0"/>
                <w:numId w:val="17"/>
              </w:numPr>
            </w:pPr>
            <w:r w:rsidRPr="001B02F2">
              <w:t xml:space="preserve">Voorbereidingsvergaderingen met de leiding vastleggen en </w:t>
            </w:r>
            <w:r w:rsidR="0049702F">
              <w:t xml:space="preserve">daarin </w:t>
            </w:r>
            <w:r w:rsidRPr="001B02F2">
              <w:t>afspreken wie wat voorbereidt.</w:t>
            </w:r>
          </w:p>
          <w:p w14:paraId="3DCC5F48" w14:textId="4E700736" w:rsidR="0049702F" w:rsidRDefault="0049702F" w:rsidP="00E27B0D">
            <w:pPr>
              <w:numPr>
                <w:ilvl w:val="0"/>
                <w:numId w:val="19"/>
              </w:numPr>
              <w:overflowPunct/>
              <w:autoSpaceDE/>
              <w:autoSpaceDN/>
              <w:adjustRightInd/>
              <w:spacing w:line="276" w:lineRule="auto"/>
              <w:textAlignment w:val="auto"/>
            </w:pPr>
            <w:r>
              <w:t>Een vergadering om eerste zaken te bespreken en planning vast te leggen</w:t>
            </w:r>
            <w:r w:rsidR="00BC0F7C">
              <w:t>.</w:t>
            </w:r>
          </w:p>
          <w:p w14:paraId="095C6D97" w14:textId="3AD1823A" w:rsidR="0049702F" w:rsidRDefault="0049702F" w:rsidP="00E27B0D">
            <w:pPr>
              <w:numPr>
                <w:ilvl w:val="0"/>
                <w:numId w:val="19"/>
              </w:numPr>
              <w:overflowPunct/>
              <w:autoSpaceDE/>
              <w:autoSpaceDN/>
              <w:adjustRightInd/>
              <w:spacing w:line="276" w:lineRule="auto"/>
              <w:textAlignment w:val="auto"/>
            </w:pPr>
            <w:r>
              <w:t>Tussentijdse vergaderingen</w:t>
            </w:r>
            <w:r w:rsidR="00BC0F7C">
              <w:t>.</w:t>
            </w:r>
          </w:p>
          <w:p w14:paraId="563DBE70" w14:textId="3B30F9E4" w:rsidR="0049702F" w:rsidRDefault="0049702F" w:rsidP="00E27B0D">
            <w:pPr>
              <w:numPr>
                <w:ilvl w:val="0"/>
                <w:numId w:val="19"/>
              </w:numPr>
              <w:overflowPunct/>
              <w:autoSpaceDE/>
              <w:autoSpaceDN/>
              <w:adjustRightInd/>
              <w:spacing w:line="276" w:lineRule="auto"/>
              <w:textAlignment w:val="auto"/>
            </w:pPr>
            <w:r>
              <w:t xml:space="preserve">Een laatste vergadering in de aanloop van het kamp om alle puntjes op de i te zetten. </w:t>
            </w:r>
          </w:p>
          <w:p w14:paraId="71AF2CC9" w14:textId="127DBC39" w:rsidR="00A93FB1" w:rsidRPr="001B02F2" w:rsidRDefault="00A93FB1" w:rsidP="00E27B0D">
            <w:pPr>
              <w:numPr>
                <w:ilvl w:val="0"/>
                <w:numId w:val="19"/>
              </w:numPr>
              <w:overflowPunct/>
              <w:autoSpaceDE/>
              <w:autoSpaceDN/>
              <w:adjustRightInd/>
              <w:spacing w:line="276" w:lineRule="auto"/>
              <w:textAlignment w:val="auto"/>
            </w:pPr>
            <w:r>
              <w:t>Een evaluatievergadering na het kamp</w:t>
            </w:r>
            <w:r w:rsidR="00BC0F7C">
              <w:t>.</w:t>
            </w:r>
          </w:p>
          <w:p w14:paraId="558D5EA9" w14:textId="62105F0D" w:rsidR="00082C29" w:rsidRPr="001B02F2" w:rsidRDefault="00082C29" w:rsidP="00082C29">
            <w:pPr>
              <w:overflowPunct/>
              <w:autoSpaceDE/>
              <w:autoSpaceDN/>
              <w:adjustRightInd/>
              <w:spacing w:line="276" w:lineRule="auto"/>
              <w:textAlignment w:val="auto"/>
            </w:pPr>
          </w:p>
          <w:p w14:paraId="2B754FDD" w14:textId="77777777" w:rsidR="00082C29" w:rsidRPr="001B02F2" w:rsidRDefault="00082C29" w:rsidP="00082C29">
            <w:r w:rsidRPr="001B02F2">
              <w:t xml:space="preserve">Eerste communicatie voor leden en ouders. </w:t>
            </w:r>
          </w:p>
          <w:p w14:paraId="4E859C4A" w14:textId="77777777" w:rsidR="00082C29" w:rsidRPr="001B02F2" w:rsidRDefault="00082C29" w:rsidP="00E27B0D">
            <w:pPr>
              <w:numPr>
                <w:ilvl w:val="0"/>
                <w:numId w:val="23"/>
              </w:numPr>
              <w:overflowPunct/>
              <w:autoSpaceDE/>
              <w:autoSpaceDN/>
              <w:adjustRightInd/>
              <w:spacing w:line="276" w:lineRule="auto"/>
              <w:textAlignment w:val="auto"/>
            </w:pPr>
            <w:r w:rsidRPr="001B02F2">
              <w:t>Bezorg je leden en hun ouders na deze bestuursvergadering communicatie met daarin:</w:t>
            </w:r>
          </w:p>
          <w:p w14:paraId="76C995E6" w14:textId="07BC3684" w:rsidR="00082C29" w:rsidRPr="001B02F2" w:rsidRDefault="00082C29" w:rsidP="00E27B0D">
            <w:pPr>
              <w:numPr>
                <w:ilvl w:val="0"/>
                <w:numId w:val="19"/>
              </w:numPr>
              <w:overflowPunct/>
              <w:autoSpaceDE/>
              <w:autoSpaceDN/>
              <w:adjustRightInd/>
              <w:spacing w:line="276" w:lineRule="auto"/>
              <w:textAlignment w:val="auto"/>
            </w:pPr>
            <w:r w:rsidRPr="001B02F2">
              <w:t>De exacte kampperiode en</w:t>
            </w:r>
            <w:r w:rsidR="00967D2D">
              <w:t xml:space="preserve"> eventueel</w:t>
            </w:r>
            <w:r w:rsidRPr="001B02F2">
              <w:t xml:space="preserve"> datum van de bezoekdag.</w:t>
            </w:r>
          </w:p>
          <w:p w14:paraId="2E88A2A6" w14:textId="77777777" w:rsidR="00082C29" w:rsidRPr="001B02F2" w:rsidRDefault="00082C29" w:rsidP="00E27B0D">
            <w:pPr>
              <w:numPr>
                <w:ilvl w:val="0"/>
                <w:numId w:val="19"/>
              </w:numPr>
              <w:overflowPunct/>
              <w:autoSpaceDE/>
              <w:autoSpaceDN/>
              <w:adjustRightInd/>
              <w:spacing w:line="276" w:lineRule="auto"/>
              <w:textAlignment w:val="auto"/>
            </w:pPr>
            <w:r w:rsidRPr="001B02F2">
              <w:t>Contactgegevens van het bestuurslid dat optreedt als aanspreekpersoon voor leden/ouders met vragen over het kamp.</w:t>
            </w:r>
          </w:p>
          <w:p w14:paraId="4AD48B27" w14:textId="77777777" w:rsidR="00082C29" w:rsidRPr="001B02F2" w:rsidRDefault="00082C29" w:rsidP="00E27B0D">
            <w:pPr>
              <w:numPr>
                <w:ilvl w:val="0"/>
                <w:numId w:val="19"/>
              </w:numPr>
              <w:overflowPunct/>
              <w:autoSpaceDE/>
              <w:autoSpaceDN/>
              <w:adjustRightInd/>
              <w:spacing w:line="276" w:lineRule="auto"/>
              <w:textAlignment w:val="auto"/>
            </w:pPr>
            <w:r w:rsidRPr="001B02F2">
              <w:t>Eventueel informatie over het spaarsysteem.</w:t>
            </w:r>
          </w:p>
          <w:p w14:paraId="56EB30A2" w14:textId="77777777" w:rsidR="00082C29" w:rsidRPr="00EA26FC" w:rsidRDefault="00082C29" w:rsidP="00E27B0D">
            <w:pPr>
              <w:numPr>
                <w:ilvl w:val="0"/>
                <w:numId w:val="19"/>
              </w:numPr>
              <w:overflowPunct/>
              <w:autoSpaceDE/>
              <w:autoSpaceDN/>
              <w:adjustRightInd/>
              <w:spacing w:line="276" w:lineRule="auto"/>
              <w:textAlignment w:val="auto"/>
              <w:rPr>
                <w:rStyle w:val="Stijl1Char"/>
              </w:rPr>
            </w:pPr>
            <w:r w:rsidRPr="001B02F2">
              <w:t>Vermeld ook je afdelingssite als daar informatie over het kamp opstaat of op zal komen.</w:t>
            </w:r>
          </w:p>
        </w:tc>
      </w:tr>
      <w:tr w:rsidR="006601C0" w:rsidRPr="0086253E" w14:paraId="7EFB5D94" w14:textId="77777777" w:rsidTr="006578DF">
        <w:trPr>
          <w:trHeight w:val="274"/>
        </w:trPr>
        <w:tc>
          <w:tcPr>
            <w:tcW w:w="9061" w:type="dxa"/>
            <w:shd w:val="clear" w:color="auto" w:fill="auto"/>
          </w:tcPr>
          <w:p w14:paraId="2765946A" w14:textId="323B92AA" w:rsidR="006601C0" w:rsidRPr="00EA26FC" w:rsidRDefault="006601C0" w:rsidP="006578DF">
            <w:pPr>
              <w:pStyle w:val="Kop3ZN"/>
              <w:rPr>
                <w:rStyle w:val="Stijl1Char"/>
              </w:rPr>
            </w:pPr>
            <w:r w:rsidRPr="006601C0">
              <w:t xml:space="preserve">Oktober </w:t>
            </w:r>
          </w:p>
        </w:tc>
      </w:tr>
      <w:tr w:rsidR="006601C0" w:rsidRPr="00F57175" w14:paraId="0790CCFE" w14:textId="77777777" w:rsidTr="00082C29">
        <w:trPr>
          <w:trHeight w:val="1197"/>
        </w:trPr>
        <w:tc>
          <w:tcPr>
            <w:tcW w:w="9061" w:type="dxa"/>
            <w:shd w:val="clear" w:color="auto" w:fill="auto"/>
          </w:tcPr>
          <w:p w14:paraId="4E209304" w14:textId="77777777" w:rsidR="006601C0" w:rsidRDefault="006601C0" w:rsidP="0049702F">
            <w:r>
              <w:t xml:space="preserve">Tenten reserveren indien nodig. </w:t>
            </w:r>
          </w:p>
          <w:p w14:paraId="0D21BB9E" w14:textId="77777777" w:rsidR="006601C0" w:rsidRDefault="006601C0" w:rsidP="00E27B0D">
            <w:pPr>
              <w:pStyle w:val="Lijstalinea"/>
              <w:numPr>
                <w:ilvl w:val="0"/>
                <w:numId w:val="23"/>
              </w:numPr>
            </w:pPr>
            <w:r>
              <w:t xml:space="preserve">Via </w:t>
            </w:r>
            <w:hyperlink r:id="rId22" w:history="1">
              <w:r w:rsidRPr="00EE2EE5">
                <w:rPr>
                  <w:rStyle w:val="Hyperlink"/>
                </w:rPr>
                <w:t>uitleendienst voor kampeermateriaal</w:t>
              </w:r>
            </w:hyperlink>
            <w:r>
              <w:t xml:space="preserve"> </w:t>
            </w:r>
          </w:p>
          <w:p w14:paraId="4F4790F4" w14:textId="1A1EAB51" w:rsidR="006601C0" w:rsidRDefault="006601C0" w:rsidP="00E27B0D">
            <w:pPr>
              <w:pStyle w:val="Lijstalinea"/>
              <w:numPr>
                <w:ilvl w:val="0"/>
                <w:numId w:val="23"/>
              </w:numPr>
            </w:pPr>
            <w:r>
              <w:t>Via verenigingen in de buurt</w:t>
            </w:r>
          </w:p>
        </w:tc>
      </w:tr>
      <w:tr w:rsidR="00082C29" w:rsidRPr="0086253E" w14:paraId="33372FA0" w14:textId="77777777" w:rsidTr="00082C29">
        <w:trPr>
          <w:trHeight w:val="274"/>
        </w:trPr>
        <w:tc>
          <w:tcPr>
            <w:tcW w:w="9061" w:type="dxa"/>
            <w:shd w:val="clear" w:color="auto" w:fill="auto"/>
          </w:tcPr>
          <w:p w14:paraId="2ACA6FFE" w14:textId="77777777" w:rsidR="00082C29" w:rsidRPr="00EA26FC" w:rsidRDefault="00082C29" w:rsidP="00082C29">
            <w:pPr>
              <w:pStyle w:val="Kop3ZN"/>
              <w:rPr>
                <w:rStyle w:val="Stijl1Char"/>
              </w:rPr>
            </w:pPr>
            <w:r w:rsidRPr="006601C0">
              <w:t>Januari – februari</w:t>
            </w:r>
            <w:r w:rsidRPr="00EA26FC">
              <w:rPr>
                <w:rStyle w:val="Stijl1Char"/>
              </w:rPr>
              <w:t xml:space="preserve"> </w:t>
            </w:r>
          </w:p>
        </w:tc>
      </w:tr>
      <w:tr w:rsidR="00082C29" w:rsidRPr="00F57175" w14:paraId="673EB0AB" w14:textId="77777777" w:rsidTr="00082C29">
        <w:trPr>
          <w:trHeight w:val="841"/>
        </w:trPr>
        <w:tc>
          <w:tcPr>
            <w:tcW w:w="9061" w:type="dxa"/>
            <w:shd w:val="clear" w:color="auto" w:fill="auto"/>
          </w:tcPr>
          <w:p w14:paraId="1C2E08A0" w14:textId="77777777" w:rsidR="006601C0" w:rsidRPr="003D2422" w:rsidRDefault="006601C0" w:rsidP="00E27B0D">
            <w:pPr>
              <w:numPr>
                <w:ilvl w:val="0"/>
                <w:numId w:val="18"/>
              </w:numPr>
              <w:overflowPunct/>
              <w:autoSpaceDE/>
              <w:autoSpaceDN/>
              <w:adjustRightInd/>
              <w:spacing w:line="276" w:lineRule="auto"/>
              <w:textAlignment w:val="auto"/>
            </w:pPr>
            <w:r w:rsidRPr="003D2422">
              <w:t xml:space="preserve">Eerste werkdag van januari: </w:t>
            </w:r>
            <w:r>
              <w:t>R</w:t>
            </w:r>
            <w:r w:rsidRPr="003D2422">
              <w:t>eserveer je kampplaats bij CJT voor binnen twee jaar. Tenminste als je op kamp gaat in een kamphuis dat aangesloten is bij het CJT</w:t>
            </w:r>
            <w:r>
              <w:t>.</w:t>
            </w:r>
          </w:p>
          <w:p w14:paraId="74727D52" w14:textId="2EE4EB66" w:rsidR="00082C29" w:rsidRPr="0086253E" w:rsidRDefault="00082C29" w:rsidP="00E27B0D">
            <w:pPr>
              <w:numPr>
                <w:ilvl w:val="0"/>
                <w:numId w:val="18"/>
              </w:numPr>
              <w:overflowPunct/>
              <w:autoSpaceDE/>
              <w:autoSpaceDN/>
              <w:adjustRightInd/>
              <w:spacing w:line="276" w:lineRule="auto"/>
              <w:textAlignment w:val="auto"/>
            </w:pPr>
            <w:r w:rsidRPr="00D87CE2">
              <w:t xml:space="preserve">In deze periode ontvang je </w:t>
            </w:r>
            <w:r w:rsidRPr="00FC2AC1">
              <w:t>een brief van de Uitleendienst Kampeermateriaal</w:t>
            </w:r>
            <w:r w:rsidRPr="00D87CE2">
              <w:t xml:space="preserve"> waarin staat hoeveel tenten (en ander materiaal) je toegezegd hebt gekregen. Kijk grondig na of het er voldoende zijn! Indien niet, begin dan onmiddellijk een zoektocht naar </w:t>
            </w:r>
            <w:r w:rsidR="006601C0">
              <w:t xml:space="preserve">extra </w:t>
            </w:r>
            <w:r w:rsidRPr="00D87CE2">
              <w:t>tenten. Hoe langer je hiermee wacht, hoe moeilijker het wordt.</w:t>
            </w:r>
          </w:p>
        </w:tc>
      </w:tr>
      <w:tr w:rsidR="00082C29" w:rsidRPr="00DB250E" w14:paraId="572FC9B1" w14:textId="77777777" w:rsidTr="00082C29">
        <w:trPr>
          <w:trHeight w:val="98"/>
        </w:trPr>
        <w:tc>
          <w:tcPr>
            <w:tcW w:w="9061" w:type="dxa"/>
            <w:shd w:val="clear" w:color="auto" w:fill="auto"/>
          </w:tcPr>
          <w:p w14:paraId="6B0C6FF4" w14:textId="77777777" w:rsidR="00082C29" w:rsidRPr="00DB250E" w:rsidRDefault="00082C29" w:rsidP="00082C29">
            <w:pPr>
              <w:pStyle w:val="Kop3ZN"/>
            </w:pPr>
            <w:r>
              <w:br w:type="page"/>
            </w:r>
            <w:r>
              <w:br w:type="page"/>
            </w:r>
            <w:r w:rsidRPr="00DB250E">
              <w:t>Maart</w:t>
            </w:r>
          </w:p>
        </w:tc>
      </w:tr>
      <w:tr w:rsidR="00082C29" w:rsidRPr="00F57175" w14:paraId="5300F84F" w14:textId="77777777" w:rsidTr="00082C29">
        <w:trPr>
          <w:trHeight w:val="1197"/>
        </w:trPr>
        <w:tc>
          <w:tcPr>
            <w:tcW w:w="9061" w:type="dxa"/>
            <w:shd w:val="clear" w:color="auto" w:fill="auto"/>
          </w:tcPr>
          <w:p w14:paraId="556D090C" w14:textId="41A5CA59" w:rsidR="00082C29" w:rsidRDefault="00082C29" w:rsidP="00E27B0D">
            <w:pPr>
              <w:numPr>
                <w:ilvl w:val="0"/>
                <w:numId w:val="18"/>
              </w:numPr>
              <w:overflowPunct/>
              <w:autoSpaceDE/>
              <w:autoSpaceDN/>
              <w:adjustRightInd/>
              <w:spacing w:line="276" w:lineRule="auto"/>
              <w:textAlignment w:val="auto"/>
            </w:pPr>
            <w:r w:rsidRPr="00D87CE2">
              <w:t xml:space="preserve">Dit is </w:t>
            </w:r>
            <w:r>
              <w:t>het</w:t>
            </w:r>
            <w:r w:rsidRPr="00D87CE2">
              <w:t xml:space="preserve"> ideale moment </w:t>
            </w:r>
            <w:r>
              <w:t>om de</w:t>
            </w:r>
            <w:r w:rsidRPr="00D87CE2">
              <w:t xml:space="preserve"> </w:t>
            </w:r>
            <w:r>
              <w:t>voorbereidingen te starten. Een volledige dag of een weekend om de planning van het kamp te maken, is niet alleen leuk, maar ook nog praktisch</w:t>
            </w:r>
            <w:r w:rsidR="00085E1A">
              <w:t>.</w:t>
            </w:r>
            <w:r w:rsidRPr="00D87CE2">
              <w:t xml:space="preserve"> </w:t>
            </w:r>
          </w:p>
        </w:tc>
      </w:tr>
      <w:tr w:rsidR="00082C29" w:rsidRPr="00DB250E" w14:paraId="0B6141C9" w14:textId="77777777" w:rsidTr="00082C29">
        <w:trPr>
          <w:trHeight w:val="202"/>
        </w:trPr>
        <w:tc>
          <w:tcPr>
            <w:tcW w:w="9061" w:type="dxa"/>
            <w:shd w:val="clear" w:color="auto" w:fill="auto"/>
          </w:tcPr>
          <w:p w14:paraId="6742DE91" w14:textId="77777777" w:rsidR="00082C29" w:rsidRPr="00DB250E" w:rsidRDefault="00082C29" w:rsidP="00082C29">
            <w:pPr>
              <w:pStyle w:val="Kop3ZN"/>
            </w:pPr>
            <w:r w:rsidRPr="00DB250E">
              <w:lastRenderedPageBreak/>
              <w:t>April</w:t>
            </w:r>
          </w:p>
        </w:tc>
      </w:tr>
      <w:tr w:rsidR="00082C29" w:rsidRPr="00F57175" w14:paraId="7EB1CB41" w14:textId="77777777" w:rsidTr="00082C29">
        <w:trPr>
          <w:trHeight w:val="1197"/>
        </w:trPr>
        <w:tc>
          <w:tcPr>
            <w:tcW w:w="9061" w:type="dxa"/>
            <w:shd w:val="clear" w:color="auto" w:fill="auto"/>
          </w:tcPr>
          <w:p w14:paraId="2D257F15" w14:textId="77777777" w:rsidR="00082C29" w:rsidRPr="00713919" w:rsidRDefault="00082C29" w:rsidP="00E27B0D">
            <w:pPr>
              <w:numPr>
                <w:ilvl w:val="0"/>
                <w:numId w:val="20"/>
              </w:numPr>
              <w:overflowPunct/>
              <w:autoSpaceDE/>
              <w:autoSpaceDN/>
              <w:adjustRightInd/>
              <w:spacing w:line="276" w:lineRule="auto"/>
              <w:textAlignment w:val="auto"/>
            </w:pPr>
            <w:r w:rsidRPr="00713919">
              <w:t xml:space="preserve">Speelbossen aanvragen! </w:t>
            </w:r>
          </w:p>
          <w:p w14:paraId="128911E9" w14:textId="77777777" w:rsidR="00082C29" w:rsidRPr="0086253E" w:rsidRDefault="00082C29" w:rsidP="003F159E">
            <w:pPr>
              <w:ind w:left="709"/>
            </w:pPr>
            <w:r w:rsidRPr="00713919">
              <w:t>Er zijn verschillende regels voor Vlaanderen, Wallonië en Brussel, dus afhankelijk van waar je kampplaats</w:t>
            </w:r>
            <w:r w:rsidRPr="0086253E">
              <w:t xml:space="preserve"> ligt, moet je een andere procedure volgen. </w:t>
            </w:r>
          </w:p>
          <w:p w14:paraId="2F80E3D9" w14:textId="77777777" w:rsidR="00082C29" w:rsidRPr="0086253E" w:rsidRDefault="00082C29" w:rsidP="00E27B0D">
            <w:pPr>
              <w:numPr>
                <w:ilvl w:val="0"/>
                <w:numId w:val="20"/>
              </w:numPr>
              <w:overflowPunct/>
              <w:autoSpaceDE/>
              <w:autoSpaceDN/>
              <w:adjustRightInd/>
              <w:spacing w:line="276" w:lineRule="auto"/>
              <w:textAlignment w:val="auto"/>
            </w:pPr>
            <w:r w:rsidRPr="00D87CE2">
              <w:t>Vervoer regelen</w:t>
            </w:r>
            <w:r>
              <w:t>: contacteer tijdig een busmaatschappij, een transportfirma, de spoorwegen, De Lijn...</w:t>
            </w:r>
          </w:p>
        </w:tc>
      </w:tr>
      <w:tr w:rsidR="00082C29" w:rsidRPr="00DB250E" w14:paraId="014DCE33" w14:textId="77777777" w:rsidTr="00082C29">
        <w:trPr>
          <w:trHeight w:val="275"/>
        </w:trPr>
        <w:tc>
          <w:tcPr>
            <w:tcW w:w="9061" w:type="dxa"/>
            <w:shd w:val="clear" w:color="auto" w:fill="auto"/>
          </w:tcPr>
          <w:p w14:paraId="05CF6B23" w14:textId="77777777" w:rsidR="00082C29" w:rsidRPr="00DB250E" w:rsidRDefault="00082C29" w:rsidP="00082C29">
            <w:pPr>
              <w:pStyle w:val="Kop3ZN"/>
            </w:pPr>
            <w:r w:rsidRPr="00DB250E">
              <w:t xml:space="preserve">Mei-juni </w:t>
            </w:r>
          </w:p>
        </w:tc>
      </w:tr>
      <w:tr w:rsidR="00082C29" w:rsidRPr="00F57175" w14:paraId="58D7A3EB" w14:textId="77777777" w:rsidTr="00082C29">
        <w:trPr>
          <w:trHeight w:val="1197"/>
        </w:trPr>
        <w:tc>
          <w:tcPr>
            <w:tcW w:w="9061" w:type="dxa"/>
            <w:shd w:val="clear" w:color="auto" w:fill="auto"/>
          </w:tcPr>
          <w:p w14:paraId="37AC5ED6" w14:textId="40B3C010" w:rsidR="006601C0" w:rsidRDefault="006601C0" w:rsidP="00E27B0D">
            <w:pPr>
              <w:numPr>
                <w:ilvl w:val="0"/>
                <w:numId w:val="21"/>
              </w:numPr>
              <w:overflowPunct/>
              <w:autoSpaceDE/>
              <w:autoSpaceDN/>
              <w:adjustRightInd/>
              <w:spacing w:line="276" w:lineRule="auto"/>
              <w:textAlignment w:val="auto"/>
            </w:pPr>
            <w:r>
              <w:t xml:space="preserve">Inschrijvingen open voor je kamp (controleer ook of iedereen </w:t>
            </w:r>
            <w:r w:rsidR="00ED33FD">
              <w:t>l</w:t>
            </w:r>
            <w:r>
              <w:t>id is van KLJ</w:t>
            </w:r>
            <w:r w:rsidR="00ED33FD">
              <w:t>.</w:t>
            </w:r>
            <w:r>
              <w:t xml:space="preserve"> Dit voor de verzekering)</w:t>
            </w:r>
          </w:p>
          <w:p w14:paraId="3D01D317" w14:textId="73BC82FE" w:rsidR="006601C0" w:rsidRPr="00D87CE2" w:rsidRDefault="006601C0" w:rsidP="00E27B0D">
            <w:pPr>
              <w:numPr>
                <w:ilvl w:val="1"/>
                <w:numId w:val="21"/>
              </w:numPr>
              <w:overflowPunct/>
              <w:autoSpaceDE/>
              <w:autoSpaceDN/>
              <w:adjustRightInd/>
              <w:spacing w:line="276" w:lineRule="auto"/>
              <w:textAlignment w:val="auto"/>
            </w:pPr>
            <w:r>
              <w:t xml:space="preserve">Werken via Click? </w:t>
            </w:r>
            <w:r w:rsidR="00F410DF">
              <w:t>(</w:t>
            </w:r>
            <w:r w:rsidR="00F410DF" w:rsidRPr="00F410DF">
              <w:t>https://www.klj.be/click/click-voor-leiding-en-bestuursleden/kampen-en-activiteiten-click</w:t>
            </w:r>
            <w:r w:rsidR="00F410DF">
              <w:t>)</w:t>
            </w:r>
          </w:p>
          <w:p w14:paraId="061741FC" w14:textId="3B33177D" w:rsidR="00082C29" w:rsidRPr="00D87CE2" w:rsidRDefault="00082C29" w:rsidP="00E27B0D">
            <w:pPr>
              <w:numPr>
                <w:ilvl w:val="0"/>
                <w:numId w:val="21"/>
              </w:numPr>
              <w:overflowPunct/>
              <w:autoSpaceDE/>
              <w:autoSpaceDN/>
              <w:adjustRightInd/>
              <w:spacing w:line="276" w:lineRule="auto"/>
              <w:textAlignment w:val="auto"/>
            </w:pPr>
            <w:r w:rsidRPr="00D87CE2">
              <w:t>Is het draaiboek klaar</w:t>
            </w:r>
            <w:r w:rsidR="006601C0">
              <w:t xml:space="preserve"> en aangevuld</w:t>
            </w:r>
            <w:r w:rsidRPr="00D87CE2">
              <w:t>? Zijn alle activiteiten klaar?</w:t>
            </w:r>
          </w:p>
          <w:p w14:paraId="07488DED" w14:textId="655EF407" w:rsidR="00082C29" w:rsidRDefault="00082C29" w:rsidP="00E27B0D">
            <w:pPr>
              <w:numPr>
                <w:ilvl w:val="0"/>
                <w:numId w:val="21"/>
              </w:numPr>
              <w:overflowPunct/>
              <w:autoSpaceDE/>
              <w:autoSpaceDN/>
              <w:adjustRightInd/>
              <w:spacing w:line="276" w:lineRule="auto"/>
              <w:textAlignment w:val="auto"/>
            </w:pPr>
            <w:r w:rsidRPr="00D87CE2">
              <w:t xml:space="preserve">Bekijk </w:t>
            </w:r>
            <w:r w:rsidRPr="00F66113">
              <w:t>de kampzending van KLJ</w:t>
            </w:r>
            <w:r w:rsidR="00DB3C81">
              <w:t xml:space="preserve"> Nationaal</w:t>
            </w:r>
            <w:r w:rsidRPr="00F66113">
              <w:t xml:space="preserve"> </w:t>
            </w:r>
            <w:r w:rsidRPr="00D87CE2">
              <w:t>grondig</w:t>
            </w:r>
            <w:r w:rsidR="00DB3C81">
              <w:t xml:space="preserve">. De secretaris heeft deze ontvangen. </w:t>
            </w:r>
          </w:p>
          <w:p w14:paraId="10A9B986" w14:textId="77777777" w:rsidR="008E2E58" w:rsidRDefault="008E2E58" w:rsidP="00E27B0D">
            <w:pPr>
              <w:numPr>
                <w:ilvl w:val="0"/>
                <w:numId w:val="21"/>
              </w:numPr>
              <w:overflowPunct/>
              <w:autoSpaceDE/>
              <w:autoSpaceDN/>
              <w:adjustRightInd/>
              <w:spacing w:line="276" w:lineRule="auto"/>
              <w:textAlignment w:val="auto"/>
            </w:pPr>
            <w:r>
              <w:t>Neem contact op met je kamplocatie om de laatste afspraken goed duidelijk te maken</w:t>
            </w:r>
          </w:p>
          <w:p w14:paraId="0F8B5935" w14:textId="77777777" w:rsidR="008E2E58" w:rsidRDefault="008E2E58" w:rsidP="00E27B0D">
            <w:pPr>
              <w:numPr>
                <w:ilvl w:val="1"/>
                <w:numId w:val="21"/>
              </w:numPr>
              <w:overflowPunct/>
              <w:autoSpaceDE/>
              <w:autoSpaceDN/>
              <w:adjustRightInd/>
              <w:spacing w:line="276" w:lineRule="auto"/>
              <w:textAlignment w:val="auto"/>
            </w:pPr>
            <w:r>
              <w:t>Vanaf wanneer mag je aankomen op de kampplaats?</w:t>
            </w:r>
          </w:p>
          <w:p w14:paraId="2BF3CA37" w14:textId="77777777" w:rsidR="008E2E58" w:rsidRDefault="008E2E58" w:rsidP="00E27B0D">
            <w:pPr>
              <w:numPr>
                <w:ilvl w:val="1"/>
                <w:numId w:val="21"/>
              </w:numPr>
              <w:overflowPunct/>
              <w:autoSpaceDE/>
              <w:autoSpaceDN/>
              <w:adjustRightInd/>
              <w:spacing w:line="276" w:lineRule="auto"/>
              <w:textAlignment w:val="auto"/>
            </w:pPr>
            <w:r>
              <w:t>Welke documenten heeft de kampplaats nog nodig?</w:t>
            </w:r>
          </w:p>
          <w:p w14:paraId="1F77A004" w14:textId="77777777" w:rsidR="002A1FF7" w:rsidRDefault="008E2E58" w:rsidP="00E27B0D">
            <w:pPr>
              <w:numPr>
                <w:ilvl w:val="1"/>
                <w:numId w:val="21"/>
              </w:numPr>
              <w:overflowPunct/>
              <w:autoSpaceDE/>
              <w:autoSpaceDN/>
              <w:adjustRightInd/>
              <w:spacing w:line="276" w:lineRule="auto"/>
              <w:textAlignment w:val="auto"/>
            </w:pPr>
            <w:r>
              <w:t>…</w:t>
            </w:r>
          </w:p>
          <w:p w14:paraId="31ACFF08" w14:textId="77777777" w:rsidR="002A1FF7" w:rsidRPr="00714AFB" w:rsidRDefault="002A1FF7" w:rsidP="00E27B0D">
            <w:pPr>
              <w:numPr>
                <w:ilvl w:val="0"/>
                <w:numId w:val="21"/>
              </w:numPr>
              <w:overflowPunct/>
              <w:autoSpaceDE/>
              <w:autoSpaceDN/>
              <w:adjustRightInd/>
              <w:spacing w:line="276" w:lineRule="auto"/>
              <w:textAlignment w:val="auto"/>
            </w:pPr>
            <w:r w:rsidRPr="00714AFB">
              <w:t xml:space="preserve">Neem contact op met </w:t>
            </w:r>
            <w:r w:rsidR="00EE0BF0" w:rsidRPr="00714AFB">
              <w:t xml:space="preserve">de plaatselijke overheid. </w:t>
            </w:r>
          </w:p>
          <w:p w14:paraId="2EA05B34" w14:textId="7E1EBA34" w:rsidR="00EE0BF0" w:rsidRPr="0086253E" w:rsidRDefault="00EE0BF0" w:rsidP="00E27B0D">
            <w:pPr>
              <w:numPr>
                <w:ilvl w:val="1"/>
                <w:numId w:val="21"/>
              </w:numPr>
              <w:overflowPunct/>
              <w:autoSpaceDE/>
              <w:autoSpaceDN/>
              <w:adjustRightInd/>
              <w:spacing w:line="276" w:lineRule="auto"/>
              <w:textAlignment w:val="auto"/>
            </w:pPr>
            <w:r w:rsidRPr="00714AFB">
              <w:t xml:space="preserve">Vraag na of er </w:t>
            </w:r>
            <w:r w:rsidR="00B62D64" w:rsidRPr="00714AFB">
              <w:t>bepaalde richtlijnen zijn die</w:t>
            </w:r>
            <w:r w:rsidR="00B62D64">
              <w:t xml:space="preserve"> gevolgd dienen te worden (</w:t>
            </w:r>
            <w:proofErr w:type="spellStart"/>
            <w:r w:rsidR="00B62D64">
              <w:t>vb</w:t>
            </w:r>
            <w:proofErr w:type="spellEnd"/>
            <w:r w:rsidR="00B62D64">
              <w:t xml:space="preserve">: verwittigen van de brandweer van je kamp, aanvraag voor </w:t>
            </w:r>
            <w:r w:rsidR="00966154">
              <w:t>een kampvuur</w:t>
            </w:r>
            <w:r w:rsidR="00DD4A98">
              <w:t>…)</w:t>
            </w:r>
          </w:p>
        </w:tc>
      </w:tr>
      <w:tr w:rsidR="00082C29" w:rsidRPr="00DB250E" w14:paraId="325D72C5" w14:textId="77777777" w:rsidTr="00082C29">
        <w:trPr>
          <w:trHeight w:val="201"/>
        </w:trPr>
        <w:tc>
          <w:tcPr>
            <w:tcW w:w="9061" w:type="dxa"/>
            <w:shd w:val="clear" w:color="auto" w:fill="auto"/>
          </w:tcPr>
          <w:p w14:paraId="63B859E4" w14:textId="77777777" w:rsidR="00082C29" w:rsidRPr="00DB250E" w:rsidRDefault="00082C29" w:rsidP="00082C29">
            <w:pPr>
              <w:pStyle w:val="Kop3ZN"/>
            </w:pPr>
            <w:r w:rsidRPr="00DB250E">
              <w:t xml:space="preserve">Juni tot kamp </w:t>
            </w:r>
          </w:p>
        </w:tc>
      </w:tr>
      <w:tr w:rsidR="00082C29" w:rsidRPr="00F57175" w14:paraId="5A6BE72C" w14:textId="77777777" w:rsidTr="00082C29">
        <w:trPr>
          <w:trHeight w:val="1197"/>
        </w:trPr>
        <w:tc>
          <w:tcPr>
            <w:tcW w:w="9061" w:type="dxa"/>
            <w:shd w:val="clear" w:color="auto" w:fill="auto"/>
          </w:tcPr>
          <w:p w14:paraId="26AD1A1F" w14:textId="77777777" w:rsidR="00082C29" w:rsidRPr="00713919" w:rsidRDefault="00082C29" w:rsidP="00E27B0D">
            <w:pPr>
              <w:numPr>
                <w:ilvl w:val="0"/>
                <w:numId w:val="22"/>
              </w:numPr>
              <w:overflowPunct/>
              <w:autoSpaceDE/>
              <w:autoSpaceDN/>
              <w:adjustRightInd/>
              <w:spacing w:line="276" w:lineRule="auto"/>
              <w:textAlignment w:val="auto"/>
            </w:pPr>
            <w:r w:rsidRPr="00713919">
              <w:t>Overloop nog eens het volledige draaiboek.</w:t>
            </w:r>
          </w:p>
          <w:p w14:paraId="2804C7A6" w14:textId="346B4DF4" w:rsidR="00082C29" w:rsidRPr="0086253E" w:rsidRDefault="00CB5AB4" w:rsidP="00E27B0D">
            <w:pPr>
              <w:numPr>
                <w:ilvl w:val="0"/>
                <w:numId w:val="22"/>
              </w:numPr>
              <w:overflowPunct/>
              <w:autoSpaceDE/>
              <w:autoSpaceDN/>
              <w:adjustRightInd/>
              <w:spacing w:line="276" w:lineRule="auto"/>
              <w:textAlignment w:val="auto"/>
            </w:pPr>
            <w:r w:rsidRPr="00713919">
              <w:t>Kijk de betalingen na en spreek de ouders van de leden en/of de leiding aan die nog niet betaald heeft.</w:t>
            </w:r>
            <w:r>
              <w:t xml:space="preserve"> </w:t>
            </w:r>
          </w:p>
        </w:tc>
      </w:tr>
      <w:tr w:rsidR="00E81B23" w:rsidRPr="00F57175" w14:paraId="29443B0C" w14:textId="77777777" w:rsidTr="00E81B23">
        <w:trPr>
          <w:trHeight w:val="608"/>
        </w:trPr>
        <w:tc>
          <w:tcPr>
            <w:tcW w:w="9061" w:type="dxa"/>
            <w:shd w:val="clear" w:color="auto" w:fill="auto"/>
          </w:tcPr>
          <w:p w14:paraId="653E7CBD" w14:textId="7154050E" w:rsidR="00E81B23" w:rsidRPr="00D87CE2" w:rsidRDefault="00E81B23" w:rsidP="00E81B23">
            <w:pPr>
              <w:pStyle w:val="Kop3ZN"/>
            </w:pPr>
            <w:r>
              <w:t>Na het kamp</w:t>
            </w:r>
          </w:p>
        </w:tc>
      </w:tr>
      <w:tr w:rsidR="00E81B23" w:rsidRPr="00F57175" w14:paraId="7248FCFE" w14:textId="77777777" w:rsidTr="00082C29">
        <w:trPr>
          <w:trHeight w:val="1197"/>
        </w:trPr>
        <w:tc>
          <w:tcPr>
            <w:tcW w:w="9061" w:type="dxa"/>
            <w:shd w:val="clear" w:color="auto" w:fill="auto"/>
          </w:tcPr>
          <w:p w14:paraId="74DD5155" w14:textId="77777777" w:rsidR="00E81B23" w:rsidRDefault="00C633D6" w:rsidP="00E27B0D">
            <w:pPr>
              <w:numPr>
                <w:ilvl w:val="0"/>
                <w:numId w:val="22"/>
              </w:numPr>
              <w:overflowPunct/>
              <w:autoSpaceDE/>
              <w:autoSpaceDN/>
              <w:adjustRightInd/>
              <w:spacing w:line="276" w:lineRule="auto"/>
              <w:textAlignment w:val="auto"/>
            </w:pPr>
            <w:r>
              <w:t xml:space="preserve">Ruim zo snel mogelijk al het materiaal op en zet alles terug op zijn plaats in het lokaal. </w:t>
            </w:r>
          </w:p>
          <w:p w14:paraId="0F5441BE" w14:textId="77777777" w:rsidR="00C633D6" w:rsidRDefault="00C633D6" w:rsidP="00E27B0D">
            <w:pPr>
              <w:numPr>
                <w:ilvl w:val="0"/>
                <w:numId w:val="22"/>
              </w:numPr>
              <w:overflowPunct/>
              <w:autoSpaceDE/>
              <w:autoSpaceDN/>
              <w:adjustRightInd/>
              <w:spacing w:line="276" w:lineRule="auto"/>
              <w:textAlignment w:val="auto"/>
            </w:pPr>
            <w:r>
              <w:t>Organiseer een evaluatie</w:t>
            </w:r>
            <w:r w:rsidR="00A93FB1">
              <w:t>vergadering</w:t>
            </w:r>
          </w:p>
          <w:p w14:paraId="5D686E33" w14:textId="1F3A8B73" w:rsidR="00AF4D51" w:rsidRDefault="00AF4D51" w:rsidP="00E27B0D">
            <w:pPr>
              <w:numPr>
                <w:ilvl w:val="0"/>
                <w:numId w:val="22"/>
              </w:numPr>
              <w:overflowPunct/>
              <w:autoSpaceDE/>
              <w:autoSpaceDN/>
              <w:adjustRightInd/>
              <w:spacing w:line="276" w:lineRule="auto"/>
              <w:textAlignment w:val="auto"/>
            </w:pPr>
            <w:r w:rsidRPr="00D87CE2">
              <w:t xml:space="preserve">Organiseer </w:t>
            </w:r>
            <w:r>
              <w:t xml:space="preserve">je </w:t>
            </w:r>
            <w:r w:rsidRPr="00D87CE2">
              <w:t>een terugkommoment</w:t>
            </w:r>
            <w:r>
              <w:t>?</w:t>
            </w:r>
            <w:r w:rsidRPr="00D87CE2">
              <w:t xml:space="preserve"> </w:t>
            </w:r>
            <w:r w:rsidR="00C56E52">
              <w:t>Dit is een moment w</w:t>
            </w:r>
            <w:r w:rsidRPr="00D87CE2">
              <w:t xml:space="preserve">aarop je </w:t>
            </w:r>
            <w:r w:rsidR="006B6DCB">
              <w:t>leden</w:t>
            </w:r>
            <w:r w:rsidRPr="00D87CE2">
              <w:t xml:space="preserve"> </w:t>
            </w:r>
            <w:r w:rsidR="006B6DCB">
              <w:t xml:space="preserve">(en ouders) </w:t>
            </w:r>
            <w:r w:rsidRPr="00D87CE2">
              <w:t>uitnodigt en bijvoorbeeld de kampfoto’s of –film toont. Dit is erg belangrijk. Op die manier worden ouders zich bewust van het werk dat jullie in dit kamp hebben gestoken. Bovendien is het een erg nuttig contactmoment.</w:t>
            </w:r>
          </w:p>
          <w:p w14:paraId="66F579A8" w14:textId="58AC19D9" w:rsidR="00E17CF9" w:rsidRPr="00D87CE2" w:rsidRDefault="00E17CF9" w:rsidP="00AF4D51">
            <w:pPr>
              <w:overflowPunct/>
              <w:autoSpaceDE/>
              <w:autoSpaceDN/>
              <w:adjustRightInd/>
              <w:spacing w:line="276" w:lineRule="auto"/>
              <w:textAlignment w:val="auto"/>
            </w:pPr>
          </w:p>
        </w:tc>
      </w:tr>
    </w:tbl>
    <w:p w14:paraId="04ABAD2E" w14:textId="2DB5EDE6" w:rsidR="005625AC" w:rsidRDefault="005625AC" w:rsidP="0083599C">
      <w:pPr>
        <w:pStyle w:val="Titel"/>
        <w:jc w:val="left"/>
      </w:pPr>
    </w:p>
    <w:p w14:paraId="377453C4" w14:textId="77777777" w:rsidR="005625AC" w:rsidRDefault="005625AC">
      <w:pPr>
        <w:overflowPunct/>
        <w:autoSpaceDE/>
        <w:autoSpaceDN/>
        <w:adjustRightInd/>
        <w:spacing w:line="240" w:lineRule="auto"/>
        <w:textAlignment w:val="auto"/>
        <w:rPr>
          <w:b/>
          <w:kern w:val="28"/>
          <w:sz w:val="36"/>
        </w:rPr>
      </w:pPr>
      <w:r>
        <w:br w:type="page"/>
      </w:r>
    </w:p>
    <w:p w14:paraId="04BE5D6C" w14:textId="78B3C637" w:rsidR="005625AC" w:rsidRDefault="005625AC" w:rsidP="005625AC">
      <w:pPr>
        <w:pStyle w:val="Titel"/>
        <w:jc w:val="left"/>
      </w:pPr>
      <w:r w:rsidRPr="00082C29">
        <w:lastRenderedPageBreak/>
        <w:t xml:space="preserve">Bijlage </w:t>
      </w:r>
      <w:r>
        <w:t>2</w:t>
      </w:r>
      <w:r w:rsidRPr="00082C29">
        <w:t xml:space="preserve">: </w:t>
      </w:r>
      <w:r>
        <w:t>Nuttige Links</w:t>
      </w:r>
      <w:r w:rsidRPr="00082C29">
        <w:t xml:space="preserve"> </w:t>
      </w:r>
    </w:p>
    <w:p w14:paraId="317C5095" w14:textId="426CD003" w:rsidR="00752E27" w:rsidRPr="002C552B" w:rsidRDefault="00752E27" w:rsidP="002C552B">
      <w:pPr>
        <w:overflowPunct/>
        <w:autoSpaceDE/>
        <w:autoSpaceDN/>
        <w:adjustRightInd/>
        <w:spacing w:line="276" w:lineRule="auto"/>
        <w:textAlignment w:val="auto"/>
      </w:pPr>
      <w:r w:rsidRPr="002C552B">
        <w:t>Kamplocaties</w:t>
      </w:r>
    </w:p>
    <w:p w14:paraId="19DCA57B" w14:textId="6C34C597" w:rsidR="00752E27" w:rsidRDefault="00155264" w:rsidP="00E27B0D">
      <w:pPr>
        <w:numPr>
          <w:ilvl w:val="0"/>
          <w:numId w:val="25"/>
        </w:numPr>
        <w:overflowPunct/>
        <w:autoSpaceDE/>
        <w:autoSpaceDN/>
        <w:adjustRightInd/>
        <w:spacing w:line="276" w:lineRule="auto"/>
        <w:textAlignment w:val="auto"/>
      </w:pPr>
      <w:hyperlink r:id="rId23" w:history="1">
        <w:r w:rsidR="00752E27" w:rsidRPr="0086253E">
          <w:t>www.jeugdverblijven.be</w:t>
        </w:r>
      </w:hyperlink>
      <w:r w:rsidR="00C9151B">
        <w:t xml:space="preserve"> </w:t>
      </w:r>
      <w:r w:rsidR="00BA6792">
        <w:t xml:space="preserve"> </w:t>
      </w:r>
      <w:r w:rsidR="00714AFB">
        <w:t xml:space="preserve"> </w:t>
      </w:r>
      <w:r w:rsidR="00752E27">
        <w:t xml:space="preserve"> </w:t>
      </w:r>
    </w:p>
    <w:p w14:paraId="63D8D96D" w14:textId="77777777" w:rsidR="00752E27" w:rsidRDefault="00155264" w:rsidP="00E27B0D">
      <w:pPr>
        <w:numPr>
          <w:ilvl w:val="0"/>
          <w:numId w:val="25"/>
        </w:numPr>
        <w:overflowPunct/>
        <w:autoSpaceDE/>
        <w:autoSpaceDN/>
        <w:adjustRightInd/>
        <w:spacing w:line="276" w:lineRule="auto"/>
        <w:textAlignment w:val="auto"/>
      </w:pPr>
      <w:hyperlink r:id="rId24" w:history="1">
        <w:r w:rsidR="00752E27" w:rsidRPr="002C552B">
          <w:t>www.cjt.be/boekingscentrale/</w:t>
        </w:r>
      </w:hyperlink>
    </w:p>
    <w:p w14:paraId="3153A9E4" w14:textId="371D52A1" w:rsidR="00752E27" w:rsidRDefault="00752E27" w:rsidP="00E27B0D">
      <w:pPr>
        <w:numPr>
          <w:ilvl w:val="0"/>
          <w:numId w:val="25"/>
        </w:numPr>
        <w:overflowPunct/>
        <w:autoSpaceDE/>
        <w:autoSpaceDN/>
        <w:adjustRightInd/>
        <w:spacing w:line="276" w:lineRule="auto"/>
        <w:textAlignment w:val="auto"/>
      </w:pPr>
      <w:r>
        <w:t>opkamp.be</w:t>
      </w:r>
    </w:p>
    <w:p w14:paraId="7AF7C081" w14:textId="77777777" w:rsidR="002F56B6" w:rsidRDefault="002F56B6" w:rsidP="002F56B6">
      <w:pPr>
        <w:overflowPunct/>
        <w:autoSpaceDE/>
        <w:autoSpaceDN/>
        <w:adjustRightInd/>
        <w:spacing w:line="276" w:lineRule="auto"/>
        <w:ind w:left="360"/>
        <w:textAlignment w:val="auto"/>
      </w:pPr>
    </w:p>
    <w:p w14:paraId="5366FC0D" w14:textId="77777777" w:rsidR="002C552B" w:rsidRDefault="002C552B" w:rsidP="002C552B">
      <w:pPr>
        <w:overflowPunct/>
        <w:autoSpaceDE/>
        <w:autoSpaceDN/>
        <w:adjustRightInd/>
        <w:spacing w:line="276" w:lineRule="auto"/>
        <w:textAlignment w:val="auto"/>
      </w:pPr>
      <w:r>
        <w:t>Op buitenlands kamp gaan:</w:t>
      </w:r>
    </w:p>
    <w:p w14:paraId="30E07111" w14:textId="59EDBBF4" w:rsidR="002C552B" w:rsidRDefault="00155264" w:rsidP="00E27B0D">
      <w:pPr>
        <w:numPr>
          <w:ilvl w:val="0"/>
          <w:numId w:val="25"/>
        </w:numPr>
        <w:overflowPunct/>
        <w:autoSpaceDE/>
        <w:autoSpaceDN/>
        <w:adjustRightInd/>
        <w:spacing w:line="276" w:lineRule="auto"/>
        <w:textAlignment w:val="auto"/>
      </w:pPr>
      <w:hyperlink r:id="rId25" w:history="1">
        <w:r w:rsidR="002C552B" w:rsidRPr="004C73B3">
          <w:t>www.buitenlandskamp.be</w:t>
        </w:r>
      </w:hyperlink>
      <w:r w:rsidR="000D6628">
        <w:t xml:space="preserve"> </w:t>
      </w:r>
      <w:r w:rsidR="002C552B">
        <w:t xml:space="preserve"> </w:t>
      </w:r>
    </w:p>
    <w:p w14:paraId="26B283DB" w14:textId="3B7F0FD6" w:rsidR="000D6628" w:rsidRDefault="00155264" w:rsidP="00E27B0D">
      <w:pPr>
        <w:numPr>
          <w:ilvl w:val="0"/>
          <w:numId w:val="25"/>
        </w:numPr>
        <w:overflowPunct/>
        <w:autoSpaceDE/>
        <w:autoSpaceDN/>
        <w:adjustRightInd/>
        <w:spacing w:line="276" w:lineRule="auto"/>
        <w:textAlignment w:val="auto"/>
      </w:pPr>
      <w:hyperlink r:id="rId26" w:history="1">
        <w:r w:rsidR="002C552B" w:rsidRPr="004C73B3">
          <w:t>www.jeka.be</w:t>
        </w:r>
      </w:hyperlink>
    </w:p>
    <w:p w14:paraId="34AFB2B1" w14:textId="0267E966" w:rsidR="002C552B" w:rsidRDefault="002C552B" w:rsidP="00E27B0D">
      <w:pPr>
        <w:numPr>
          <w:ilvl w:val="0"/>
          <w:numId w:val="25"/>
        </w:numPr>
        <w:overflowPunct/>
        <w:autoSpaceDE/>
        <w:autoSpaceDN/>
        <w:adjustRightInd/>
        <w:spacing w:line="276" w:lineRule="auto"/>
        <w:textAlignment w:val="auto"/>
      </w:pPr>
      <w:r>
        <w:t>www.</w:t>
      </w:r>
      <w:hyperlink r:id="rId27" w:history="1">
        <w:r w:rsidRPr="0086253E">
          <w:t>wegwijzer.be/wegwijzerontour</w:t>
        </w:r>
      </w:hyperlink>
      <w:r>
        <w:t xml:space="preserve"> </w:t>
      </w:r>
    </w:p>
    <w:p w14:paraId="71A95DFA" w14:textId="56A16B5F" w:rsidR="00752E27" w:rsidRDefault="00752E27" w:rsidP="00752E27">
      <w:pPr>
        <w:jc w:val="center"/>
      </w:pPr>
    </w:p>
    <w:p w14:paraId="09872AF9" w14:textId="77777777" w:rsidR="00752E27" w:rsidRDefault="00752E27" w:rsidP="002C552B">
      <w:pPr>
        <w:overflowPunct/>
        <w:autoSpaceDE/>
        <w:autoSpaceDN/>
        <w:adjustRightInd/>
        <w:spacing w:line="276" w:lineRule="auto"/>
        <w:textAlignment w:val="auto"/>
      </w:pPr>
      <w:r>
        <w:t>Tenten aanvragen:</w:t>
      </w:r>
    </w:p>
    <w:p w14:paraId="21883C58" w14:textId="488124B4" w:rsidR="00752E27" w:rsidRDefault="00155264" w:rsidP="00E27B0D">
      <w:pPr>
        <w:numPr>
          <w:ilvl w:val="0"/>
          <w:numId w:val="25"/>
        </w:numPr>
        <w:overflowPunct/>
        <w:autoSpaceDE/>
        <w:autoSpaceDN/>
        <w:adjustRightInd/>
        <w:spacing w:line="276" w:lineRule="auto"/>
        <w:textAlignment w:val="auto"/>
      </w:pPr>
      <w:hyperlink r:id="rId28" w:history="1">
        <w:r w:rsidR="00752E27" w:rsidRPr="002C552B">
          <w:t>www.uldk.be</w:t>
        </w:r>
      </w:hyperlink>
      <w:r w:rsidR="00752E27">
        <w:t xml:space="preserve"> </w:t>
      </w:r>
    </w:p>
    <w:p w14:paraId="1D69E210" w14:textId="77777777" w:rsidR="002F56B6" w:rsidRDefault="002F56B6" w:rsidP="002F56B6">
      <w:pPr>
        <w:overflowPunct/>
        <w:autoSpaceDE/>
        <w:autoSpaceDN/>
        <w:adjustRightInd/>
        <w:spacing w:line="276" w:lineRule="auto"/>
        <w:textAlignment w:val="auto"/>
      </w:pPr>
    </w:p>
    <w:p w14:paraId="562CB34E" w14:textId="66583D90" w:rsidR="00752E27" w:rsidRDefault="00752E27" w:rsidP="002F56B6">
      <w:pPr>
        <w:overflowPunct/>
        <w:autoSpaceDE/>
        <w:autoSpaceDN/>
        <w:adjustRightInd/>
        <w:spacing w:line="276" w:lineRule="auto"/>
        <w:textAlignment w:val="auto"/>
      </w:pPr>
      <w:r>
        <w:t xml:space="preserve">Info over de </w:t>
      </w:r>
      <w:r w:rsidR="00C9151B">
        <w:t>KLJ</w:t>
      </w:r>
      <w:r>
        <w:t>-verzekeringen:</w:t>
      </w:r>
    </w:p>
    <w:p w14:paraId="0BE79F44" w14:textId="77777777" w:rsidR="00752E27" w:rsidRDefault="00752E27" w:rsidP="00E27B0D">
      <w:pPr>
        <w:numPr>
          <w:ilvl w:val="0"/>
          <w:numId w:val="25"/>
        </w:numPr>
        <w:overflowPunct/>
        <w:autoSpaceDE/>
        <w:autoSpaceDN/>
        <w:adjustRightInd/>
        <w:spacing w:line="276" w:lineRule="auto"/>
        <w:textAlignment w:val="auto"/>
      </w:pPr>
      <w:r>
        <w:t>www.klj.be/verzekeringen</w:t>
      </w:r>
    </w:p>
    <w:p w14:paraId="4E8ABEC8" w14:textId="77777777" w:rsidR="002F56B6" w:rsidRDefault="002F56B6" w:rsidP="002F56B6">
      <w:pPr>
        <w:overflowPunct/>
        <w:autoSpaceDE/>
        <w:autoSpaceDN/>
        <w:adjustRightInd/>
        <w:spacing w:line="276" w:lineRule="auto"/>
        <w:textAlignment w:val="auto"/>
      </w:pPr>
    </w:p>
    <w:p w14:paraId="4FD5A4B5" w14:textId="0332CA62" w:rsidR="00752E27" w:rsidRDefault="00752E27" w:rsidP="002F56B6">
      <w:pPr>
        <w:overflowPunct/>
        <w:autoSpaceDE/>
        <w:autoSpaceDN/>
        <w:adjustRightInd/>
        <w:spacing w:line="276" w:lineRule="auto"/>
        <w:textAlignment w:val="auto"/>
      </w:pPr>
      <w:r>
        <w:t>Speelzones zoeken:</w:t>
      </w:r>
    </w:p>
    <w:p w14:paraId="521C85A6" w14:textId="77777777" w:rsidR="00752E27" w:rsidRDefault="00155264" w:rsidP="00E27B0D">
      <w:pPr>
        <w:numPr>
          <w:ilvl w:val="0"/>
          <w:numId w:val="25"/>
        </w:numPr>
        <w:overflowPunct/>
        <w:autoSpaceDE/>
        <w:autoSpaceDN/>
        <w:adjustRightInd/>
        <w:spacing w:line="276" w:lineRule="auto"/>
        <w:textAlignment w:val="auto"/>
      </w:pPr>
      <w:hyperlink r:id="rId29" w:history="1">
        <w:r w:rsidR="00752E27" w:rsidRPr="002F56B6">
          <w:t>http://opkamp.abako.be/toelating-aanvragen-vlaanderen</w:t>
        </w:r>
      </w:hyperlink>
      <w:r w:rsidR="00752E27">
        <w:t xml:space="preserve"> </w:t>
      </w:r>
    </w:p>
    <w:p w14:paraId="2B401F9A" w14:textId="77777777" w:rsidR="00752E27" w:rsidRDefault="00155264" w:rsidP="00E27B0D">
      <w:pPr>
        <w:numPr>
          <w:ilvl w:val="0"/>
          <w:numId w:val="25"/>
        </w:numPr>
        <w:overflowPunct/>
        <w:autoSpaceDE/>
        <w:autoSpaceDN/>
        <w:adjustRightInd/>
        <w:spacing w:line="276" w:lineRule="auto"/>
        <w:textAlignment w:val="auto"/>
      </w:pPr>
      <w:hyperlink r:id="rId30" w:history="1">
        <w:r w:rsidR="00752E27" w:rsidRPr="002F56B6">
          <w:t>https://www.natuurenbos.be/ontdek-onze-natuurgebieden?distance%5Bpostal_code%5D=&amp;distance%5Bsearch_distance%5D=20&amp;distance%5Bsearch_units%5D=km&amp;tid%5B%5D=30&amp;sort_by=distance&amp;sort_order=ASC</w:t>
        </w:r>
      </w:hyperlink>
    </w:p>
    <w:p w14:paraId="4DB18130" w14:textId="77777777" w:rsidR="00037D82" w:rsidRPr="00497DBE" w:rsidRDefault="00037D82" w:rsidP="0083599C">
      <w:pPr>
        <w:pStyle w:val="Titel"/>
        <w:jc w:val="left"/>
      </w:pPr>
    </w:p>
    <w:sectPr w:rsidR="00037D82" w:rsidRPr="00497DBE" w:rsidSect="00691BC1">
      <w:footerReference w:type="default" r:id="rId31"/>
      <w:headerReference w:type="first" r:id="rId32"/>
      <w:footerReference w:type="first" r:id="rId33"/>
      <w:pgSz w:w="11907" w:h="16840" w:code="9"/>
      <w:pgMar w:top="1418" w:right="1418" w:bottom="1418" w:left="1418" w:header="709"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EE1B4" w14:textId="77777777" w:rsidR="00E050DD" w:rsidRDefault="00E050DD">
      <w:r>
        <w:separator/>
      </w:r>
    </w:p>
    <w:p w14:paraId="2AD58524" w14:textId="77777777" w:rsidR="00E050DD" w:rsidRDefault="00E050DD"/>
  </w:endnote>
  <w:endnote w:type="continuationSeparator" w:id="0">
    <w:p w14:paraId="254E2262" w14:textId="77777777" w:rsidR="00E050DD" w:rsidRDefault="00E050DD">
      <w:r>
        <w:continuationSeparator/>
      </w:r>
    </w:p>
    <w:p w14:paraId="4189C6BE" w14:textId="77777777" w:rsidR="00E050DD" w:rsidRDefault="00E050DD"/>
  </w:endnote>
  <w:endnote w:type="continuationNotice" w:id="1">
    <w:p w14:paraId="02F9217A" w14:textId="77777777" w:rsidR="00E050DD" w:rsidRDefault="00E050D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AG Rounded LT Com Light">
    <w:altName w:val="Calibri"/>
    <w:panose1 w:val="020F0502020204020204"/>
    <w:charset w:val="00"/>
    <w:family w:val="swiss"/>
    <w:pitch w:val="variable"/>
    <w:sig w:usb0="A00000AF" w:usb1="5000205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VAG Round">
    <w:altName w:val="Calibri"/>
    <w:panose1 w:val="040B72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DEB8" w14:textId="77777777" w:rsidR="00082C29" w:rsidRDefault="00082C29">
    <w:pPr>
      <w:pStyle w:val="Voettekst"/>
      <w:rPr>
        <w:rFonts w:cs="Arial"/>
        <w:sz w:val="12"/>
        <w:lang w:val="nl-NL"/>
      </w:rPr>
    </w:pPr>
    <w:r>
      <w:rPr>
        <w:rFonts w:cs="Arial"/>
        <w:noProof/>
        <w:lang w:val="nl-NL"/>
      </w:rPr>
      <mc:AlternateContent>
        <mc:Choice Requires="wps">
          <w:drawing>
            <wp:anchor distT="0" distB="0" distL="114300" distR="114300" simplePos="0" relativeHeight="251658241" behindDoc="0" locked="0" layoutInCell="1" allowOverlap="1" wp14:anchorId="5F400D03" wp14:editId="37400F25">
              <wp:simplePos x="0" y="0"/>
              <wp:positionH relativeFrom="column">
                <wp:posOffset>-48895</wp:posOffset>
              </wp:positionH>
              <wp:positionV relativeFrom="paragraph">
                <wp:posOffset>-48260</wp:posOffset>
              </wp:positionV>
              <wp:extent cx="533400" cy="523875"/>
              <wp:effectExtent l="0" t="0" r="0" b="9525"/>
              <wp:wrapSquare wrapText="bothSides"/>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8D3179" w14:textId="77777777" w:rsidR="00082C29" w:rsidRDefault="00082C29">
                          <w:r>
                            <w:rPr>
                              <w:noProof/>
                              <w:lang w:val="nl-NL"/>
                            </w:rPr>
                            <w:drawing>
                              <wp:inline distT="0" distB="0" distL="0" distR="0" wp14:anchorId="600CC7B1" wp14:editId="6555CD28">
                                <wp:extent cx="350520" cy="35052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klj kleur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0520" cy="35052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00D03" id="_x0000_t202" coordsize="21600,21600" o:spt="202" path="m,l,21600r21600,l21600,xe">
              <v:stroke joinstyle="miter"/>
              <v:path gradientshapeok="t" o:connecttype="rect"/>
            </v:shapetype>
            <v:shape id="Text Box 8" o:spid="_x0000_s1026" type="#_x0000_t202" style="position:absolute;margin-left:-3.85pt;margin-top:-3.8pt;width:42pt;height:4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" stroked="f">
              <v:textbox>
                <w:txbxContent>
                  <w:p w14:paraId="498D3179" w14:textId="77777777" w:rsidR="00082C29" w:rsidRDefault="00082C29">
                    <w:r>
                      <w:rPr>
                        <w:noProof/>
                        <w:lang w:val="nl-NL"/>
                      </w:rPr>
                      <w:drawing>
                        <wp:inline distT="0" distB="0" distL="0" distR="0" wp14:anchorId="600CC7B1" wp14:editId="6555CD28">
                          <wp:extent cx="350520" cy="35052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klj kleur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0520" cy="350520"/>
                                  </a:xfrm>
                                  <a:prstGeom prst="rect">
                                    <a:avLst/>
                                  </a:prstGeom>
                                </pic:spPr>
                              </pic:pic>
                            </a:graphicData>
                          </a:graphic>
                        </wp:inline>
                      </w:drawing>
                    </w:r>
                  </w:p>
                </w:txbxContent>
              </v:textbox>
              <w10:wrap type="square"/>
            </v:shape>
          </w:pict>
        </mc:Fallback>
      </mc:AlternateContent>
    </w:r>
  </w:p>
  <w:p w14:paraId="2E091921" w14:textId="77777777" w:rsidR="00082C29" w:rsidRDefault="00082C29" w:rsidP="002A5122">
    <w:pPr>
      <w:pStyle w:val="Voettekst"/>
      <w:tabs>
        <w:tab w:val="clear" w:pos="4536"/>
        <w:tab w:val="center" w:pos="8789"/>
      </w:tabs>
    </w:pPr>
    <w:r>
      <w:rPr>
        <w:rFonts w:cs="Arial"/>
        <w:sz w:val="12"/>
        <w:lang w:val="nl-NL"/>
      </w:rPr>
      <w:tab/>
    </w:r>
    <w:r>
      <w:rPr>
        <w:rStyle w:val="Paginanummer"/>
        <w:rFonts w:cs="Arial"/>
        <w:b w:val="0"/>
      </w:rPr>
      <w:fldChar w:fldCharType="begin"/>
    </w:r>
    <w:r>
      <w:rPr>
        <w:rStyle w:val="Paginanummer"/>
        <w:rFonts w:cs="Arial"/>
        <w:b w:val="0"/>
        <w:lang w:val="nl-NL"/>
      </w:rPr>
      <w:instrText xml:space="preserve"> PAGE </w:instrText>
    </w:r>
    <w:r>
      <w:rPr>
        <w:rStyle w:val="Paginanummer"/>
        <w:rFonts w:cs="Arial"/>
        <w:b w:val="0"/>
      </w:rPr>
      <w:fldChar w:fldCharType="separate"/>
    </w:r>
    <w:r>
      <w:rPr>
        <w:rStyle w:val="Paginanummer"/>
        <w:rFonts w:cs="Arial"/>
        <w:b w:val="0"/>
        <w:noProof/>
        <w:lang w:val="nl-NL"/>
      </w:rPr>
      <w:t>2</w:t>
    </w:r>
    <w:r>
      <w:rPr>
        <w:rStyle w:val="Paginanummer"/>
        <w:rFonts w:cs="Arial"/>
        <w:b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989F" w14:textId="77777777" w:rsidR="00082C29" w:rsidRPr="00D81472" w:rsidRDefault="00082C29" w:rsidP="002A5122">
    <w:pPr>
      <w:pStyle w:val="Voettekst"/>
      <w:tabs>
        <w:tab w:val="clear" w:pos="4536"/>
        <w:tab w:val="center" w:pos="8789"/>
      </w:tabs>
      <w:rPr>
        <w:rFonts w:cs="Arial"/>
        <w:sz w:val="8"/>
      </w:rPr>
    </w:pPr>
    <w:r>
      <w:rPr>
        <w:rFonts w:cs="Arial"/>
        <w:noProof/>
        <w:lang w:val="nl-NL"/>
      </w:rPr>
      <mc:AlternateContent>
        <mc:Choice Requires="wps">
          <w:drawing>
            <wp:anchor distT="0" distB="0" distL="114300" distR="114300" simplePos="0" relativeHeight="251658242" behindDoc="0" locked="0" layoutInCell="1" allowOverlap="1" wp14:anchorId="46E25FD5" wp14:editId="75834F7C">
              <wp:simplePos x="0" y="0"/>
              <wp:positionH relativeFrom="column">
                <wp:posOffset>8255</wp:posOffset>
              </wp:positionH>
              <wp:positionV relativeFrom="paragraph">
                <wp:posOffset>-153670</wp:posOffset>
              </wp:positionV>
              <wp:extent cx="533400" cy="523875"/>
              <wp:effectExtent l="0" t="0" r="0" b="952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4A4230" w14:textId="77777777" w:rsidR="00082C29" w:rsidRDefault="00082C29" w:rsidP="00D81472">
                          <w:r>
                            <w:rPr>
                              <w:noProof/>
                              <w:lang w:val="nl-NL"/>
                            </w:rPr>
                            <w:drawing>
                              <wp:inline distT="0" distB="0" distL="0" distR="0" wp14:anchorId="27AC5B0A" wp14:editId="1A2D4A81">
                                <wp:extent cx="350520" cy="35052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klj kleur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0520" cy="35052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25FD5" id="_x0000_t202" coordsize="21600,21600" o:spt="202" path="m,l,21600r21600,l21600,xe">
              <v:stroke joinstyle="miter"/>
              <v:path gradientshapeok="t" o:connecttype="rect"/>
            </v:shapetype>
            <v:shape id="_x0000_s1028" type="#_x0000_t202" style="position:absolute;margin-left:.65pt;margin-top:-12.1pt;width:42pt;height:41.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" stroked="f">
              <v:textbox>
                <w:txbxContent>
                  <w:p w14:paraId="344A4230" w14:textId="77777777" w:rsidR="00082C29" w:rsidRDefault="00082C29" w:rsidP="00D81472">
                    <w:r>
                      <w:rPr>
                        <w:noProof/>
                        <w:lang w:val="nl-NL"/>
                      </w:rPr>
                      <w:drawing>
                        <wp:inline distT="0" distB="0" distL="0" distR="0" wp14:anchorId="27AC5B0A" wp14:editId="1A2D4A81">
                          <wp:extent cx="350520" cy="35052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klj kleur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0520" cy="350520"/>
                                  </a:xfrm>
                                  <a:prstGeom prst="rect">
                                    <a:avLst/>
                                  </a:prstGeom>
                                </pic:spPr>
                              </pic:pic>
                            </a:graphicData>
                          </a:graphic>
                        </wp:inline>
                      </w:drawing>
                    </w:r>
                  </w:p>
                </w:txbxContent>
              </v:textbox>
              <w10:wrap type="square"/>
            </v:shape>
          </w:pict>
        </mc:Fallback>
      </mc:AlternateContent>
    </w:r>
    <w:r>
      <w:rPr>
        <w:rFonts w:cs="Arial"/>
        <w:sz w:val="12"/>
        <w:lang w:val="nl-NL"/>
      </w:rPr>
      <w:tab/>
    </w:r>
    <w:r>
      <w:rPr>
        <w:rStyle w:val="Paginanummer"/>
        <w:rFonts w:cs="Arial"/>
        <w:b w:val="0"/>
      </w:rPr>
      <w:fldChar w:fldCharType="begin"/>
    </w:r>
    <w:r>
      <w:rPr>
        <w:rStyle w:val="Paginanummer"/>
        <w:rFonts w:cs="Arial"/>
        <w:b w:val="0"/>
        <w:lang w:val="nl-NL"/>
      </w:rPr>
      <w:instrText xml:space="preserve"> PAGE </w:instrText>
    </w:r>
    <w:r>
      <w:rPr>
        <w:rStyle w:val="Paginanummer"/>
        <w:rFonts w:cs="Arial"/>
        <w:b w:val="0"/>
      </w:rPr>
      <w:fldChar w:fldCharType="separate"/>
    </w:r>
    <w:r>
      <w:rPr>
        <w:rStyle w:val="Paginanummer"/>
        <w:rFonts w:cs="Arial"/>
        <w:b w:val="0"/>
        <w:noProof/>
        <w:lang w:val="nl-NL"/>
      </w:rPr>
      <w:t>1</w:t>
    </w:r>
    <w:r>
      <w:rPr>
        <w:rStyle w:val="Paginanummer"/>
        <w:rFonts w:cs="Arial"/>
        <w:b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1C48C" w14:textId="77777777" w:rsidR="00E050DD" w:rsidRDefault="00E050DD">
      <w:r>
        <w:separator/>
      </w:r>
    </w:p>
    <w:p w14:paraId="6BDE2E29" w14:textId="77777777" w:rsidR="00E050DD" w:rsidRDefault="00E050DD"/>
  </w:footnote>
  <w:footnote w:type="continuationSeparator" w:id="0">
    <w:p w14:paraId="51AC39B1" w14:textId="77777777" w:rsidR="00E050DD" w:rsidRDefault="00E050DD">
      <w:r>
        <w:continuationSeparator/>
      </w:r>
    </w:p>
    <w:p w14:paraId="572E2E3D" w14:textId="77777777" w:rsidR="00E050DD" w:rsidRDefault="00E050DD"/>
  </w:footnote>
  <w:footnote w:type="continuationNotice" w:id="1">
    <w:p w14:paraId="169F4B84" w14:textId="77777777" w:rsidR="00E050DD" w:rsidRDefault="00E050D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524E" w14:textId="5FE5287D" w:rsidR="00082C29" w:rsidRDefault="00082C29" w:rsidP="0063724E">
    <w:pPr>
      <w:pStyle w:val="Koptekst"/>
      <w:ind w:left="-142"/>
    </w:pPr>
    <w:r>
      <w:rPr>
        <w:noProof/>
        <w:lang w:val="nl-NL"/>
      </w:rPr>
      <mc:AlternateContent>
        <mc:Choice Requires="wps">
          <w:drawing>
            <wp:anchor distT="0" distB="0" distL="114300" distR="114300" simplePos="0" relativeHeight="251658240" behindDoc="0" locked="0" layoutInCell="1" allowOverlap="1" wp14:anchorId="2F91DD3A" wp14:editId="09E0CB4C">
              <wp:simplePos x="0" y="0"/>
              <wp:positionH relativeFrom="column">
                <wp:posOffset>1633220</wp:posOffset>
              </wp:positionH>
              <wp:positionV relativeFrom="paragraph">
                <wp:posOffset>302259</wp:posOffset>
              </wp:positionV>
              <wp:extent cx="4610100" cy="14001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3EA83C" w14:textId="6F90EB14" w:rsidR="00082C29" w:rsidRPr="00EC01FF" w:rsidRDefault="00082C29" w:rsidP="00EC01FF">
                          <w:pPr>
                            <w:pStyle w:val="Titel"/>
                            <w:spacing w:after="120" w:line="288" w:lineRule="auto"/>
                            <w:jc w:val="left"/>
                            <w:rPr>
                              <w:rFonts w:ascii="VAG Rounded LT Com Light" w:hAnsi="VAG Rounded LT Com Light" w:cs="Arial"/>
                              <w:b w:val="0"/>
                              <w:color w:val="000000" w:themeColor="text1"/>
                              <w:sz w:val="40"/>
                              <w:szCs w:val="40"/>
                            </w:rPr>
                          </w:pPr>
                          <w:r w:rsidRPr="00EC01FF">
                            <w:rPr>
                              <w:rFonts w:ascii="VAG Round" w:hAnsi="VAG Round"/>
                              <w:b w:val="0"/>
                              <w:color w:val="ED2924"/>
                              <w:sz w:val="48"/>
                            </w:rPr>
                            <w:t>Kampdraaiboek</w:t>
                          </w:r>
                        </w:p>
                        <w:p w14:paraId="1EE83C11" w14:textId="6D230B89" w:rsidR="00082C29" w:rsidRPr="003E498C" w:rsidRDefault="00082C29" w:rsidP="005471AD">
                          <w:pPr>
                            <w:spacing w:before="120"/>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1DD3A" id="_x0000_t202" coordsize="21600,21600" o:spt="202" path="m,l,21600r21600,l21600,xe">
              <v:stroke joinstyle="miter"/>
              <v:path gradientshapeok="t" o:connecttype="rect"/>
            </v:shapetype>
            <v:shape id="Text Box 3" o:spid="_x0000_s1027" type="#_x0000_t202" style="position:absolute;left:0;text-align:left;margin-left:128.6pt;margin-top:23.8pt;width:363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" stroked="f">
              <v:textbox>
                <w:txbxContent>
                  <w:p w14:paraId="183EA83C" w14:textId="6F90EB14" w:rsidR="00082C29" w:rsidRPr="00EC01FF" w:rsidRDefault="00082C29" w:rsidP="00EC01FF">
                    <w:pPr>
                      <w:pStyle w:val="Titel"/>
                      <w:spacing w:after="120" w:line="288" w:lineRule="auto"/>
                      <w:jc w:val="left"/>
                      <w:rPr>
                        <w:rFonts w:ascii="VAG Rounded LT Com Light" w:hAnsi="VAG Rounded LT Com Light" w:cs="Arial"/>
                        <w:b w:val="0"/>
                        <w:color w:val="000000" w:themeColor="text1"/>
                        <w:sz w:val="40"/>
                        <w:szCs w:val="40"/>
                      </w:rPr>
                    </w:pPr>
                    <w:r w:rsidRPr="00EC01FF">
                      <w:rPr>
                        <w:rFonts w:ascii="VAG Round" w:hAnsi="VAG Round"/>
                        <w:b w:val="0"/>
                        <w:color w:val="ED2924"/>
                        <w:sz w:val="48"/>
                      </w:rPr>
                      <w:t>Kampdraaiboek</w:t>
                    </w:r>
                  </w:p>
                  <w:p w14:paraId="1EE83C11" w14:textId="6D230B89" w:rsidR="00082C29" w:rsidRPr="003E498C" w:rsidRDefault="00082C29" w:rsidP="005471AD">
                    <w:pPr>
                      <w:spacing w:before="120"/>
                      <w:rPr>
                        <w:rFonts w:cs="Arial"/>
                      </w:rPr>
                    </w:pPr>
                  </w:p>
                </w:txbxContent>
              </v:textbox>
            </v:shape>
          </w:pict>
        </mc:Fallback>
      </mc:AlternateContent>
    </w:r>
    <w:r>
      <w:rPr>
        <w:noProof/>
        <w:lang w:val="nl-NL"/>
      </w:rPr>
      <w:drawing>
        <wp:inline distT="0" distB="0" distL="0" distR="0" wp14:anchorId="0FE3D231" wp14:editId="32036264">
          <wp:extent cx="1447800" cy="1447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lj kleur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852" cy="14478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BEEE12"/>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multilevel"/>
    <w:tmpl w:val="B770D3E8"/>
    <w:lvl w:ilvl="0">
      <w:start w:val="1"/>
      <w:numFmt w:val="decimal"/>
      <w:pStyle w:val="Lijstnummering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0164BEFE"/>
    <w:lvl w:ilvl="0">
      <w:start w:val="1"/>
      <w:numFmt w:val="decimal"/>
      <w:pStyle w:val="Lijstnummering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B0B252CE"/>
    <w:lvl w:ilvl="0">
      <w:start w:val="1"/>
      <w:numFmt w:val="decimal"/>
      <w:pStyle w:val="Lijstnummering2"/>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6A6C135C"/>
    <w:lvl w:ilvl="0">
      <w:start w:val="1"/>
      <w:numFmt w:val="bullet"/>
      <w:pStyle w:val="Lijstopsomteken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singleLevel"/>
    <w:tmpl w:val="89E6D78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9172"/>
    <w:styleLink w:val="Artikelsecti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2E46F4"/>
    <w:styleLink w:val="1ai"/>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8AFC0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1B42339A"/>
    <w:styleLink w:val="111111"/>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C5AFAAC"/>
    <w:lvl w:ilvl="0">
      <w:start w:val="1"/>
      <w:numFmt w:val="decimal"/>
      <w:pStyle w:val="Kop1"/>
      <w:lvlText w:val="%1."/>
      <w:legacy w:legacy="1" w:legacySpace="0" w:legacyIndent="708"/>
      <w:lvlJc w:val="left"/>
      <w:pPr>
        <w:ind w:left="708" w:hanging="708"/>
      </w:pPr>
    </w:lvl>
    <w:lvl w:ilvl="1">
      <w:start w:val="1"/>
      <w:numFmt w:val="decimal"/>
      <w:pStyle w:val="Kop2"/>
      <w:lvlText w:val="%1.%2."/>
      <w:legacy w:legacy="1" w:legacySpace="0" w:legacyIndent="708"/>
      <w:lvlJc w:val="left"/>
      <w:pPr>
        <w:ind w:left="1416" w:hanging="708"/>
      </w:pPr>
    </w:lvl>
    <w:lvl w:ilvl="2">
      <w:start w:val="1"/>
      <w:numFmt w:val="decimal"/>
      <w:pStyle w:val="Kop3"/>
      <w:lvlText w:val="%1.%2.%3."/>
      <w:legacy w:legacy="1" w:legacySpace="0" w:legacyIndent="708"/>
      <w:lvlJc w:val="left"/>
      <w:pPr>
        <w:ind w:left="2124" w:hanging="708"/>
      </w:pPr>
    </w:lvl>
    <w:lvl w:ilvl="3">
      <w:start w:val="1"/>
      <w:numFmt w:val="decimal"/>
      <w:pStyle w:val="Kop4"/>
      <w:lvlText w:val="%1.%2.%3.%4."/>
      <w:legacy w:legacy="1" w:legacySpace="0" w:legacyIndent="708"/>
      <w:lvlJc w:val="left"/>
      <w:pPr>
        <w:ind w:left="2977" w:hanging="708"/>
      </w:pPr>
    </w:lvl>
    <w:lvl w:ilvl="4">
      <w:start w:val="1"/>
      <w:numFmt w:val="decimal"/>
      <w:pStyle w:val="Kop5"/>
      <w:lvlText w:val="%1.%2.%3.%4.%5."/>
      <w:legacy w:legacy="1" w:legacySpace="0" w:legacyIndent="708"/>
      <w:lvlJc w:val="left"/>
      <w:pPr>
        <w:ind w:left="3828" w:hanging="708"/>
      </w:pPr>
    </w:lvl>
    <w:lvl w:ilvl="5">
      <w:start w:val="1"/>
      <w:numFmt w:val="decimal"/>
      <w:pStyle w:val="Kop6"/>
      <w:lvlText w:val="%1.%2.%3.%4.%5.%6."/>
      <w:legacy w:legacy="1" w:legacySpace="0" w:legacyIndent="708"/>
      <w:lvlJc w:val="left"/>
      <w:pPr>
        <w:ind w:left="4247" w:hanging="708"/>
      </w:pPr>
    </w:lvl>
    <w:lvl w:ilvl="6">
      <w:start w:val="1"/>
      <w:numFmt w:val="decimal"/>
      <w:pStyle w:val="Kop7"/>
      <w:lvlText w:val="%1.%2.%3.%4.%5.%6.%7."/>
      <w:legacy w:legacy="1" w:legacySpace="0" w:legacyIndent="708"/>
      <w:lvlJc w:val="left"/>
      <w:pPr>
        <w:ind w:left="4956" w:hanging="708"/>
      </w:pPr>
    </w:lvl>
    <w:lvl w:ilvl="7">
      <w:start w:val="1"/>
      <w:numFmt w:val="decimal"/>
      <w:pStyle w:val="Kop8"/>
      <w:lvlText w:val="%1.%2.%3.%4.%5.%6.%7.%8."/>
      <w:legacy w:legacy="1" w:legacySpace="0" w:legacyIndent="708"/>
      <w:lvlJc w:val="left"/>
      <w:pPr>
        <w:ind w:left="5665" w:hanging="708"/>
      </w:pPr>
    </w:lvl>
    <w:lvl w:ilvl="8">
      <w:start w:val="1"/>
      <w:numFmt w:val="decimal"/>
      <w:pStyle w:val="Kop9"/>
      <w:lvlText w:val="%1.%2.%3.%4.%5.%6.%7.%8.%9"/>
      <w:legacy w:legacy="1" w:legacySpace="0" w:legacyIndent="708"/>
      <w:lvlJc w:val="left"/>
      <w:pPr>
        <w:ind w:left="6373" w:hanging="708"/>
      </w:pPr>
    </w:lvl>
  </w:abstractNum>
  <w:abstractNum w:abstractNumId="11" w15:restartNumberingAfterBreak="0">
    <w:nsid w:val="0E2012E1"/>
    <w:multiLevelType w:val="hybridMultilevel"/>
    <w:tmpl w:val="49FCB7FA"/>
    <w:lvl w:ilvl="0" w:tplc="F82EC782">
      <w:start w:val="1"/>
      <w:numFmt w:val="bullet"/>
      <w:pStyle w:val="lijst1niveau2"/>
      <w:lvlText w:val=""/>
      <w:lvlJc w:val="left"/>
      <w:pPr>
        <w:tabs>
          <w:tab w:val="num" w:pos="1778"/>
        </w:tabs>
        <w:ind w:left="1778"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CB3D90"/>
    <w:multiLevelType w:val="hybridMultilevel"/>
    <w:tmpl w:val="EDC67512"/>
    <w:lvl w:ilvl="0" w:tplc="94FE3990">
      <w:start w:val="1"/>
      <w:numFmt w:val="bullet"/>
      <w:lvlText w:val=""/>
      <w:lvlJc w:val="left"/>
      <w:pPr>
        <w:ind w:left="720" w:hanging="360"/>
      </w:pPr>
      <w:rPr>
        <w:rFonts w:ascii="Symbol" w:hAnsi="Symbol" w:hint="default"/>
      </w:rPr>
    </w:lvl>
    <w:lvl w:ilvl="1" w:tplc="92D8EE46">
      <w:start w:val="1"/>
      <w:numFmt w:val="bullet"/>
      <w:lvlText w:val="o"/>
      <w:lvlJc w:val="left"/>
      <w:pPr>
        <w:ind w:left="1440" w:hanging="360"/>
      </w:pPr>
      <w:rPr>
        <w:rFonts w:ascii="Courier New" w:hAnsi="Courier New" w:hint="default"/>
      </w:rPr>
    </w:lvl>
    <w:lvl w:ilvl="2" w:tplc="8AEAD7CC">
      <w:start w:val="1"/>
      <w:numFmt w:val="bullet"/>
      <w:lvlText w:val=""/>
      <w:lvlJc w:val="left"/>
      <w:pPr>
        <w:ind w:left="2160" w:hanging="360"/>
      </w:pPr>
      <w:rPr>
        <w:rFonts w:ascii="Wingdings" w:hAnsi="Wingdings" w:hint="default"/>
      </w:rPr>
    </w:lvl>
    <w:lvl w:ilvl="3" w:tplc="4A20154A">
      <w:start w:val="1"/>
      <w:numFmt w:val="bullet"/>
      <w:lvlText w:val=""/>
      <w:lvlJc w:val="left"/>
      <w:pPr>
        <w:ind w:left="2880" w:hanging="360"/>
      </w:pPr>
      <w:rPr>
        <w:rFonts w:ascii="Symbol" w:hAnsi="Symbol" w:hint="default"/>
      </w:rPr>
    </w:lvl>
    <w:lvl w:ilvl="4" w:tplc="2E2A5A40">
      <w:start w:val="1"/>
      <w:numFmt w:val="bullet"/>
      <w:lvlText w:val="o"/>
      <w:lvlJc w:val="left"/>
      <w:pPr>
        <w:ind w:left="3600" w:hanging="360"/>
      </w:pPr>
      <w:rPr>
        <w:rFonts w:ascii="Courier New" w:hAnsi="Courier New" w:hint="default"/>
      </w:rPr>
    </w:lvl>
    <w:lvl w:ilvl="5" w:tplc="9E246AAC">
      <w:start w:val="1"/>
      <w:numFmt w:val="bullet"/>
      <w:lvlText w:val=""/>
      <w:lvlJc w:val="left"/>
      <w:pPr>
        <w:ind w:left="4320" w:hanging="360"/>
      </w:pPr>
      <w:rPr>
        <w:rFonts w:ascii="Wingdings" w:hAnsi="Wingdings" w:hint="default"/>
      </w:rPr>
    </w:lvl>
    <w:lvl w:ilvl="6" w:tplc="A26C9AC4">
      <w:start w:val="1"/>
      <w:numFmt w:val="bullet"/>
      <w:lvlText w:val=""/>
      <w:lvlJc w:val="left"/>
      <w:pPr>
        <w:ind w:left="5040" w:hanging="360"/>
      </w:pPr>
      <w:rPr>
        <w:rFonts w:ascii="Symbol" w:hAnsi="Symbol" w:hint="default"/>
      </w:rPr>
    </w:lvl>
    <w:lvl w:ilvl="7" w:tplc="FD7AF7BC">
      <w:start w:val="1"/>
      <w:numFmt w:val="bullet"/>
      <w:lvlText w:val="o"/>
      <w:lvlJc w:val="left"/>
      <w:pPr>
        <w:ind w:left="5760" w:hanging="360"/>
      </w:pPr>
      <w:rPr>
        <w:rFonts w:ascii="Courier New" w:hAnsi="Courier New" w:hint="default"/>
      </w:rPr>
    </w:lvl>
    <w:lvl w:ilvl="8" w:tplc="AA446AAE">
      <w:start w:val="1"/>
      <w:numFmt w:val="bullet"/>
      <w:lvlText w:val=""/>
      <w:lvlJc w:val="left"/>
      <w:pPr>
        <w:ind w:left="6480" w:hanging="360"/>
      </w:pPr>
      <w:rPr>
        <w:rFonts w:ascii="Wingdings" w:hAnsi="Wingdings" w:hint="default"/>
      </w:rPr>
    </w:lvl>
  </w:abstractNum>
  <w:abstractNum w:abstractNumId="13" w15:restartNumberingAfterBreak="0">
    <w:nsid w:val="140E1BEB"/>
    <w:multiLevelType w:val="hybridMultilevel"/>
    <w:tmpl w:val="567413F8"/>
    <w:lvl w:ilvl="0" w:tplc="6220BBCA">
      <w:start w:val="1"/>
      <w:numFmt w:val="bullet"/>
      <w:lvlText w:val=""/>
      <w:lvlJc w:val="left"/>
      <w:pPr>
        <w:ind w:left="720" w:hanging="360"/>
      </w:pPr>
      <w:rPr>
        <w:rFonts w:ascii="Symbol" w:hAnsi="Symbol" w:hint="default"/>
      </w:rPr>
    </w:lvl>
    <w:lvl w:ilvl="1" w:tplc="DE5E7A20">
      <w:start w:val="1"/>
      <w:numFmt w:val="bullet"/>
      <w:lvlText w:val="o"/>
      <w:lvlJc w:val="left"/>
      <w:pPr>
        <w:ind w:left="1440" w:hanging="360"/>
      </w:pPr>
      <w:rPr>
        <w:rFonts w:ascii="Courier New" w:hAnsi="Courier New" w:hint="default"/>
      </w:rPr>
    </w:lvl>
    <w:lvl w:ilvl="2" w:tplc="8CB44A76">
      <w:start w:val="1"/>
      <w:numFmt w:val="bullet"/>
      <w:lvlText w:val=""/>
      <w:lvlJc w:val="left"/>
      <w:pPr>
        <w:ind w:left="2160" w:hanging="360"/>
      </w:pPr>
      <w:rPr>
        <w:rFonts w:ascii="Wingdings" w:hAnsi="Wingdings" w:hint="default"/>
      </w:rPr>
    </w:lvl>
    <w:lvl w:ilvl="3" w:tplc="14A4319C">
      <w:start w:val="1"/>
      <w:numFmt w:val="bullet"/>
      <w:lvlText w:val=""/>
      <w:lvlJc w:val="left"/>
      <w:pPr>
        <w:ind w:left="2880" w:hanging="360"/>
      </w:pPr>
      <w:rPr>
        <w:rFonts w:ascii="Symbol" w:hAnsi="Symbol" w:hint="default"/>
      </w:rPr>
    </w:lvl>
    <w:lvl w:ilvl="4" w:tplc="73D08A70">
      <w:start w:val="1"/>
      <w:numFmt w:val="bullet"/>
      <w:lvlText w:val="o"/>
      <w:lvlJc w:val="left"/>
      <w:pPr>
        <w:ind w:left="3600" w:hanging="360"/>
      </w:pPr>
      <w:rPr>
        <w:rFonts w:ascii="Courier New" w:hAnsi="Courier New" w:hint="default"/>
      </w:rPr>
    </w:lvl>
    <w:lvl w:ilvl="5" w:tplc="694860C4">
      <w:start w:val="1"/>
      <w:numFmt w:val="bullet"/>
      <w:lvlText w:val=""/>
      <w:lvlJc w:val="left"/>
      <w:pPr>
        <w:ind w:left="4320" w:hanging="360"/>
      </w:pPr>
      <w:rPr>
        <w:rFonts w:ascii="Wingdings" w:hAnsi="Wingdings" w:hint="default"/>
      </w:rPr>
    </w:lvl>
    <w:lvl w:ilvl="6" w:tplc="9CB4372E">
      <w:start w:val="1"/>
      <w:numFmt w:val="bullet"/>
      <w:lvlText w:val=""/>
      <w:lvlJc w:val="left"/>
      <w:pPr>
        <w:ind w:left="5040" w:hanging="360"/>
      </w:pPr>
      <w:rPr>
        <w:rFonts w:ascii="Symbol" w:hAnsi="Symbol" w:hint="default"/>
      </w:rPr>
    </w:lvl>
    <w:lvl w:ilvl="7" w:tplc="577817DC">
      <w:start w:val="1"/>
      <w:numFmt w:val="bullet"/>
      <w:lvlText w:val="o"/>
      <w:lvlJc w:val="left"/>
      <w:pPr>
        <w:ind w:left="5760" w:hanging="360"/>
      </w:pPr>
      <w:rPr>
        <w:rFonts w:ascii="Courier New" w:hAnsi="Courier New" w:hint="default"/>
      </w:rPr>
    </w:lvl>
    <w:lvl w:ilvl="8" w:tplc="CEA05C3C">
      <w:start w:val="1"/>
      <w:numFmt w:val="bullet"/>
      <w:lvlText w:val=""/>
      <w:lvlJc w:val="left"/>
      <w:pPr>
        <w:ind w:left="6480" w:hanging="360"/>
      </w:pPr>
      <w:rPr>
        <w:rFonts w:ascii="Wingdings" w:hAnsi="Wingdings" w:hint="default"/>
      </w:rPr>
    </w:lvl>
  </w:abstractNum>
  <w:abstractNum w:abstractNumId="14" w15:restartNumberingAfterBreak="0">
    <w:nsid w:val="1D4E5E40"/>
    <w:multiLevelType w:val="hybridMultilevel"/>
    <w:tmpl w:val="0AEA14B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300F29"/>
    <w:multiLevelType w:val="hybridMultilevel"/>
    <w:tmpl w:val="1D2C815C"/>
    <w:lvl w:ilvl="0" w:tplc="08130001">
      <w:start w:val="4"/>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89F6B0B"/>
    <w:multiLevelType w:val="hybridMultilevel"/>
    <w:tmpl w:val="A35A5EAA"/>
    <w:styleLink w:val="KLJopmaak"/>
    <w:lvl w:ilvl="0" w:tplc="04130003">
      <w:start w:val="1"/>
      <w:numFmt w:val="bullet"/>
      <w:lvlText w:val="o"/>
      <w:lvlJc w:val="left"/>
      <w:pPr>
        <w:tabs>
          <w:tab w:val="num" w:pos="1425"/>
        </w:tabs>
        <w:ind w:left="1425" w:hanging="360"/>
      </w:pPr>
      <w:rPr>
        <w:rFonts w:ascii="Courier New" w:hAnsi="Courier New" w:hint="default"/>
      </w:rPr>
    </w:lvl>
    <w:lvl w:ilvl="1" w:tplc="04130003" w:tentative="1">
      <w:start w:val="1"/>
      <w:numFmt w:val="bullet"/>
      <w:lvlText w:val="o"/>
      <w:lvlJc w:val="left"/>
      <w:pPr>
        <w:tabs>
          <w:tab w:val="num" w:pos="2145"/>
        </w:tabs>
        <w:ind w:left="2145" w:hanging="360"/>
      </w:pPr>
      <w:rPr>
        <w:rFonts w:ascii="Courier New" w:hAnsi="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17" w15:restartNumberingAfterBreak="0">
    <w:nsid w:val="3C1A7650"/>
    <w:multiLevelType w:val="hybridMultilevel"/>
    <w:tmpl w:val="7CDA4608"/>
    <w:lvl w:ilvl="0" w:tplc="437C7802">
      <w:start w:val="1"/>
      <w:numFmt w:val="bullet"/>
      <w:pStyle w:val="lijst1"/>
      <w:lvlText w:val=""/>
      <w:lvlJc w:val="left"/>
      <w:pPr>
        <w:tabs>
          <w:tab w:val="num" w:pos="1097"/>
        </w:tabs>
        <w:ind w:left="1097"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3E689A"/>
    <w:multiLevelType w:val="hybridMultilevel"/>
    <w:tmpl w:val="5900A8D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4B245E"/>
    <w:multiLevelType w:val="hybridMultilevel"/>
    <w:tmpl w:val="6520D94C"/>
    <w:lvl w:ilvl="0" w:tplc="F4D67386">
      <w:start w:val="1"/>
      <w:numFmt w:val="bullet"/>
      <w:pStyle w:val="lijst1niveau3"/>
      <w:lvlText w:val=""/>
      <w:lvlJc w:val="left"/>
      <w:pPr>
        <w:tabs>
          <w:tab w:val="num" w:pos="1494"/>
        </w:tabs>
        <w:ind w:left="1494"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406565"/>
    <w:multiLevelType w:val="hybridMultilevel"/>
    <w:tmpl w:val="5D0E3F00"/>
    <w:lvl w:ilvl="0" w:tplc="8F007F20">
      <w:start w:val="1"/>
      <w:numFmt w:val="bullet"/>
      <w:pStyle w:val="Bullets"/>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7147B3C"/>
    <w:multiLevelType w:val="hybridMultilevel"/>
    <w:tmpl w:val="24565A2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1">
      <w:start w:val="1"/>
      <w:numFmt w:val="bullet"/>
      <w:lvlText w:val=""/>
      <w:lvlJc w:val="left"/>
      <w:pPr>
        <w:tabs>
          <w:tab w:val="num" w:pos="2160"/>
        </w:tabs>
        <w:ind w:left="2160" w:hanging="36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9035CA"/>
    <w:multiLevelType w:val="hybridMultilevel"/>
    <w:tmpl w:val="AA702A66"/>
    <w:lvl w:ilvl="0" w:tplc="DB6695C4">
      <w:start w:val="1"/>
      <w:numFmt w:val="bullet"/>
      <w:lvlText w:val=""/>
      <w:lvlJc w:val="left"/>
      <w:pPr>
        <w:ind w:left="720" w:hanging="360"/>
      </w:pPr>
      <w:rPr>
        <w:rFonts w:ascii="Symbol" w:hAnsi="Symbol" w:hint="default"/>
      </w:rPr>
    </w:lvl>
    <w:lvl w:ilvl="1" w:tplc="1B7CE7A6">
      <w:start w:val="1"/>
      <w:numFmt w:val="bullet"/>
      <w:lvlText w:val="o"/>
      <w:lvlJc w:val="left"/>
      <w:pPr>
        <w:ind w:left="1440" w:hanging="360"/>
      </w:pPr>
      <w:rPr>
        <w:rFonts w:ascii="Courier New" w:hAnsi="Courier New" w:hint="default"/>
      </w:rPr>
    </w:lvl>
    <w:lvl w:ilvl="2" w:tplc="74CADA72">
      <w:start w:val="1"/>
      <w:numFmt w:val="bullet"/>
      <w:lvlText w:val=""/>
      <w:lvlJc w:val="left"/>
      <w:pPr>
        <w:ind w:left="2160" w:hanging="360"/>
      </w:pPr>
      <w:rPr>
        <w:rFonts w:ascii="Wingdings" w:hAnsi="Wingdings" w:hint="default"/>
      </w:rPr>
    </w:lvl>
    <w:lvl w:ilvl="3" w:tplc="088417DE">
      <w:start w:val="1"/>
      <w:numFmt w:val="bullet"/>
      <w:lvlText w:val=""/>
      <w:lvlJc w:val="left"/>
      <w:pPr>
        <w:ind w:left="2880" w:hanging="360"/>
      </w:pPr>
      <w:rPr>
        <w:rFonts w:ascii="Symbol" w:hAnsi="Symbol" w:hint="default"/>
      </w:rPr>
    </w:lvl>
    <w:lvl w:ilvl="4" w:tplc="F8EC3BB6">
      <w:start w:val="1"/>
      <w:numFmt w:val="bullet"/>
      <w:lvlText w:val="o"/>
      <w:lvlJc w:val="left"/>
      <w:pPr>
        <w:ind w:left="3600" w:hanging="360"/>
      </w:pPr>
      <w:rPr>
        <w:rFonts w:ascii="Courier New" w:hAnsi="Courier New" w:hint="default"/>
      </w:rPr>
    </w:lvl>
    <w:lvl w:ilvl="5" w:tplc="16FACD5C">
      <w:start w:val="1"/>
      <w:numFmt w:val="bullet"/>
      <w:lvlText w:val=""/>
      <w:lvlJc w:val="left"/>
      <w:pPr>
        <w:ind w:left="4320" w:hanging="360"/>
      </w:pPr>
      <w:rPr>
        <w:rFonts w:ascii="Wingdings" w:hAnsi="Wingdings" w:hint="default"/>
      </w:rPr>
    </w:lvl>
    <w:lvl w:ilvl="6" w:tplc="01B83660">
      <w:start w:val="1"/>
      <w:numFmt w:val="bullet"/>
      <w:lvlText w:val=""/>
      <w:lvlJc w:val="left"/>
      <w:pPr>
        <w:ind w:left="5040" w:hanging="360"/>
      </w:pPr>
      <w:rPr>
        <w:rFonts w:ascii="Symbol" w:hAnsi="Symbol" w:hint="default"/>
      </w:rPr>
    </w:lvl>
    <w:lvl w:ilvl="7" w:tplc="86B8AACA">
      <w:start w:val="1"/>
      <w:numFmt w:val="bullet"/>
      <w:lvlText w:val="o"/>
      <w:lvlJc w:val="left"/>
      <w:pPr>
        <w:ind w:left="5760" w:hanging="360"/>
      </w:pPr>
      <w:rPr>
        <w:rFonts w:ascii="Courier New" w:hAnsi="Courier New" w:hint="default"/>
      </w:rPr>
    </w:lvl>
    <w:lvl w:ilvl="8" w:tplc="8AC2AC50">
      <w:start w:val="1"/>
      <w:numFmt w:val="bullet"/>
      <w:lvlText w:val=""/>
      <w:lvlJc w:val="left"/>
      <w:pPr>
        <w:ind w:left="6480" w:hanging="360"/>
      </w:pPr>
      <w:rPr>
        <w:rFonts w:ascii="Wingdings" w:hAnsi="Wingdings" w:hint="default"/>
      </w:rPr>
    </w:lvl>
  </w:abstractNum>
  <w:abstractNum w:abstractNumId="23" w15:restartNumberingAfterBreak="0">
    <w:nsid w:val="51E62E40"/>
    <w:multiLevelType w:val="hybridMultilevel"/>
    <w:tmpl w:val="671ABF74"/>
    <w:lvl w:ilvl="0" w:tplc="5EDA506A">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34A00DD"/>
    <w:multiLevelType w:val="hybridMultilevel"/>
    <w:tmpl w:val="ACF6D69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2D70486"/>
    <w:multiLevelType w:val="hybridMultilevel"/>
    <w:tmpl w:val="4BAA1210"/>
    <w:lvl w:ilvl="0" w:tplc="9EF6CAA4">
      <w:start w:val="1"/>
      <w:numFmt w:val="decimal"/>
      <w:lvlText w:val="%1."/>
      <w:lvlJc w:val="left"/>
      <w:pPr>
        <w:tabs>
          <w:tab w:val="num" w:pos="720"/>
        </w:tabs>
        <w:ind w:left="720" w:hanging="360"/>
      </w:pPr>
    </w:lvl>
    <w:lvl w:ilvl="1" w:tplc="7896ABAA">
      <w:start w:val="1"/>
      <w:numFmt w:val="decimal"/>
      <w:lvlText w:val="%2."/>
      <w:lvlJc w:val="left"/>
      <w:pPr>
        <w:tabs>
          <w:tab w:val="num" w:pos="1440"/>
        </w:tabs>
        <w:ind w:left="1440" w:hanging="360"/>
      </w:pPr>
    </w:lvl>
    <w:lvl w:ilvl="2" w:tplc="0D1ADD72">
      <w:start w:val="1"/>
      <w:numFmt w:val="decimal"/>
      <w:lvlText w:val="%3."/>
      <w:lvlJc w:val="left"/>
      <w:pPr>
        <w:tabs>
          <w:tab w:val="num" w:pos="2160"/>
        </w:tabs>
        <w:ind w:left="2160" w:hanging="360"/>
      </w:pPr>
    </w:lvl>
    <w:lvl w:ilvl="3" w:tplc="F6EEB0E2">
      <w:start w:val="1"/>
      <w:numFmt w:val="decimal"/>
      <w:lvlText w:val="%4."/>
      <w:lvlJc w:val="left"/>
      <w:pPr>
        <w:tabs>
          <w:tab w:val="num" w:pos="2880"/>
        </w:tabs>
        <w:ind w:left="2880" w:hanging="360"/>
      </w:pPr>
    </w:lvl>
    <w:lvl w:ilvl="4" w:tplc="68367F1E" w:tentative="1">
      <w:start w:val="1"/>
      <w:numFmt w:val="decimal"/>
      <w:lvlText w:val="%5."/>
      <w:lvlJc w:val="left"/>
      <w:pPr>
        <w:tabs>
          <w:tab w:val="num" w:pos="3600"/>
        </w:tabs>
        <w:ind w:left="3600" w:hanging="360"/>
      </w:pPr>
    </w:lvl>
    <w:lvl w:ilvl="5" w:tplc="13840B1E" w:tentative="1">
      <w:start w:val="1"/>
      <w:numFmt w:val="decimal"/>
      <w:lvlText w:val="%6."/>
      <w:lvlJc w:val="left"/>
      <w:pPr>
        <w:tabs>
          <w:tab w:val="num" w:pos="4320"/>
        </w:tabs>
        <w:ind w:left="4320" w:hanging="360"/>
      </w:pPr>
    </w:lvl>
    <w:lvl w:ilvl="6" w:tplc="F710C49C" w:tentative="1">
      <w:start w:val="1"/>
      <w:numFmt w:val="decimal"/>
      <w:lvlText w:val="%7."/>
      <w:lvlJc w:val="left"/>
      <w:pPr>
        <w:tabs>
          <w:tab w:val="num" w:pos="5040"/>
        </w:tabs>
        <w:ind w:left="5040" w:hanging="360"/>
      </w:pPr>
    </w:lvl>
    <w:lvl w:ilvl="7" w:tplc="4D4A9A88" w:tentative="1">
      <w:start w:val="1"/>
      <w:numFmt w:val="decimal"/>
      <w:lvlText w:val="%8."/>
      <w:lvlJc w:val="left"/>
      <w:pPr>
        <w:tabs>
          <w:tab w:val="num" w:pos="5760"/>
        </w:tabs>
        <w:ind w:left="5760" w:hanging="360"/>
      </w:pPr>
    </w:lvl>
    <w:lvl w:ilvl="8" w:tplc="E81ACE10" w:tentative="1">
      <w:start w:val="1"/>
      <w:numFmt w:val="decimal"/>
      <w:lvlText w:val="%9."/>
      <w:lvlJc w:val="left"/>
      <w:pPr>
        <w:tabs>
          <w:tab w:val="num" w:pos="6480"/>
        </w:tabs>
        <w:ind w:left="6480" w:hanging="360"/>
      </w:pPr>
    </w:lvl>
  </w:abstractNum>
  <w:abstractNum w:abstractNumId="26" w15:restartNumberingAfterBreak="0">
    <w:nsid w:val="730428E6"/>
    <w:multiLevelType w:val="hybridMultilevel"/>
    <w:tmpl w:val="8F30B47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365AF7"/>
    <w:multiLevelType w:val="hybridMultilevel"/>
    <w:tmpl w:val="F6BE89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D144702"/>
    <w:multiLevelType w:val="hybridMultilevel"/>
    <w:tmpl w:val="D324B71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1">
      <w:start w:val="1"/>
      <w:numFmt w:val="bullet"/>
      <w:lvlText w:val=""/>
      <w:lvlJc w:val="left"/>
      <w:pPr>
        <w:tabs>
          <w:tab w:val="num" w:pos="2160"/>
        </w:tabs>
        <w:ind w:left="2160" w:hanging="36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9"/>
  </w:num>
  <w:num w:numId="15">
    <w:abstractNumId w:val="20"/>
  </w:num>
  <w:num w:numId="16">
    <w:abstractNumId w:val="25"/>
  </w:num>
  <w:num w:numId="17">
    <w:abstractNumId w:val="14"/>
  </w:num>
  <w:num w:numId="18">
    <w:abstractNumId w:val="21"/>
  </w:num>
  <w:num w:numId="19">
    <w:abstractNumId w:val="16"/>
  </w:num>
  <w:num w:numId="20">
    <w:abstractNumId w:val="28"/>
  </w:num>
  <w:num w:numId="21">
    <w:abstractNumId w:val="26"/>
  </w:num>
  <w:num w:numId="22">
    <w:abstractNumId w:val="18"/>
  </w:num>
  <w:num w:numId="23">
    <w:abstractNumId w:val="27"/>
  </w:num>
  <w:num w:numId="24">
    <w:abstractNumId w:val="15"/>
  </w:num>
  <w:num w:numId="25">
    <w:abstractNumId w:val="24"/>
  </w:num>
  <w:num w:numId="26">
    <w:abstractNumId w:val="23"/>
  </w:num>
  <w:num w:numId="27">
    <w:abstractNumId w:val="22"/>
  </w:num>
  <w:num w:numId="28">
    <w:abstractNumId w:val="12"/>
  </w:num>
  <w:num w:numId="29">
    <w:abstractNumId w:val="13"/>
  </w:num>
  <w:num w:numId="30">
    <w:abstractNumId w:val="10"/>
  </w:num>
  <w:num w:numId="31">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style="mso-wrap-style:none" fillcolor="white">
      <v:fill color="white"/>
      <v:textbox style="mso-fit-shape-to-text:t"/>
    </o:shapedefaults>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D82"/>
    <w:rsid w:val="00012C3B"/>
    <w:rsid w:val="0002372F"/>
    <w:rsid w:val="00023F02"/>
    <w:rsid w:val="00025BB7"/>
    <w:rsid w:val="00026516"/>
    <w:rsid w:val="00027253"/>
    <w:rsid w:val="00033799"/>
    <w:rsid w:val="00035EA3"/>
    <w:rsid w:val="0003711D"/>
    <w:rsid w:val="00037D82"/>
    <w:rsid w:val="00043CFE"/>
    <w:rsid w:val="000506B3"/>
    <w:rsid w:val="00055143"/>
    <w:rsid w:val="000773EB"/>
    <w:rsid w:val="000808A0"/>
    <w:rsid w:val="00082C29"/>
    <w:rsid w:val="00085E1A"/>
    <w:rsid w:val="00094A6C"/>
    <w:rsid w:val="000C4836"/>
    <w:rsid w:val="000C7507"/>
    <w:rsid w:val="000D1DA3"/>
    <w:rsid w:val="000D2278"/>
    <w:rsid w:val="000D6628"/>
    <w:rsid w:val="000F4DBD"/>
    <w:rsid w:val="000F7FB1"/>
    <w:rsid w:val="001124E7"/>
    <w:rsid w:val="00112C3A"/>
    <w:rsid w:val="001143F5"/>
    <w:rsid w:val="00115F06"/>
    <w:rsid w:val="00122CA9"/>
    <w:rsid w:val="00130AA0"/>
    <w:rsid w:val="0014241B"/>
    <w:rsid w:val="001433AB"/>
    <w:rsid w:val="0014687A"/>
    <w:rsid w:val="001514E8"/>
    <w:rsid w:val="00163374"/>
    <w:rsid w:val="00166997"/>
    <w:rsid w:val="00167F1F"/>
    <w:rsid w:val="0017053C"/>
    <w:rsid w:val="00171D74"/>
    <w:rsid w:val="0017676E"/>
    <w:rsid w:val="0018670E"/>
    <w:rsid w:val="00190026"/>
    <w:rsid w:val="0019343A"/>
    <w:rsid w:val="00193CE6"/>
    <w:rsid w:val="001A0E28"/>
    <w:rsid w:val="001A30DA"/>
    <w:rsid w:val="001A4D29"/>
    <w:rsid w:val="001A633C"/>
    <w:rsid w:val="001B0DC0"/>
    <w:rsid w:val="001B3BF3"/>
    <w:rsid w:val="001B6737"/>
    <w:rsid w:val="001C4692"/>
    <w:rsid w:val="001C48BA"/>
    <w:rsid w:val="001E280A"/>
    <w:rsid w:val="001F50DF"/>
    <w:rsid w:val="001F700D"/>
    <w:rsid w:val="00200D0B"/>
    <w:rsid w:val="00201C69"/>
    <w:rsid w:val="0020620D"/>
    <w:rsid w:val="002219EB"/>
    <w:rsid w:val="00221A04"/>
    <w:rsid w:val="002267A1"/>
    <w:rsid w:val="002268E8"/>
    <w:rsid w:val="00230884"/>
    <w:rsid w:val="002317F7"/>
    <w:rsid w:val="0024106B"/>
    <w:rsid w:val="002466F0"/>
    <w:rsid w:val="00264278"/>
    <w:rsid w:val="00267C4D"/>
    <w:rsid w:val="0027257E"/>
    <w:rsid w:val="00274ED0"/>
    <w:rsid w:val="00284E30"/>
    <w:rsid w:val="00285CFB"/>
    <w:rsid w:val="00287E76"/>
    <w:rsid w:val="002A1FF7"/>
    <w:rsid w:val="002A5122"/>
    <w:rsid w:val="002A5BAB"/>
    <w:rsid w:val="002B3F28"/>
    <w:rsid w:val="002B4351"/>
    <w:rsid w:val="002B6E0D"/>
    <w:rsid w:val="002B776B"/>
    <w:rsid w:val="002C141F"/>
    <w:rsid w:val="002C552B"/>
    <w:rsid w:val="002D52B5"/>
    <w:rsid w:val="002E4C3C"/>
    <w:rsid w:val="002E680F"/>
    <w:rsid w:val="002E7379"/>
    <w:rsid w:val="002F0A75"/>
    <w:rsid w:val="002F3CDA"/>
    <w:rsid w:val="002F56B6"/>
    <w:rsid w:val="002F58A5"/>
    <w:rsid w:val="00305B32"/>
    <w:rsid w:val="00306EDE"/>
    <w:rsid w:val="00322A8A"/>
    <w:rsid w:val="00322B3C"/>
    <w:rsid w:val="003319E9"/>
    <w:rsid w:val="00333388"/>
    <w:rsid w:val="00333F23"/>
    <w:rsid w:val="00335FA5"/>
    <w:rsid w:val="00337CB8"/>
    <w:rsid w:val="00343821"/>
    <w:rsid w:val="00362856"/>
    <w:rsid w:val="0036587B"/>
    <w:rsid w:val="00365A2F"/>
    <w:rsid w:val="00365DF3"/>
    <w:rsid w:val="0037400E"/>
    <w:rsid w:val="00390804"/>
    <w:rsid w:val="00390DAF"/>
    <w:rsid w:val="00391047"/>
    <w:rsid w:val="003A1B54"/>
    <w:rsid w:val="003A40A0"/>
    <w:rsid w:val="003B4534"/>
    <w:rsid w:val="003B7E35"/>
    <w:rsid w:val="003D1353"/>
    <w:rsid w:val="003D6D9A"/>
    <w:rsid w:val="003E498C"/>
    <w:rsid w:val="003F159E"/>
    <w:rsid w:val="004013D8"/>
    <w:rsid w:val="00405B70"/>
    <w:rsid w:val="00407946"/>
    <w:rsid w:val="00413D07"/>
    <w:rsid w:val="00415F69"/>
    <w:rsid w:val="004217AD"/>
    <w:rsid w:val="004237A5"/>
    <w:rsid w:val="00425B0E"/>
    <w:rsid w:val="00426964"/>
    <w:rsid w:val="00433B07"/>
    <w:rsid w:val="004564EC"/>
    <w:rsid w:val="00460809"/>
    <w:rsid w:val="00461F42"/>
    <w:rsid w:val="00462839"/>
    <w:rsid w:val="00471438"/>
    <w:rsid w:val="0047174C"/>
    <w:rsid w:val="00472AAB"/>
    <w:rsid w:val="004753A8"/>
    <w:rsid w:val="00484E40"/>
    <w:rsid w:val="00487502"/>
    <w:rsid w:val="0049332F"/>
    <w:rsid w:val="0049702F"/>
    <w:rsid w:val="004A31B3"/>
    <w:rsid w:val="004A4566"/>
    <w:rsid w:val="004A598E"/>
    <w:rsid w:val="004A6E78"/>
    <w:rsid w:val="004B0103"/>
    <w:rsid w:val="004C0B75"/>
    <w:rsid w:val="004C3329"/>
    <w:rsid w:val="004C73B3"/>
    <w:rsid w:val="004C7D73"/>
    <w:rsid w:val="004D25BF"/>
    <w:rsid w:val="004D44EE"/>
    <w:rsid w:val="004D52A1"/>
    <w:rsid w:val="004E75A4"/>
    <w:rsid w:val="004F15F1"/>
    <w:rsid w:val="004F3455"/>
    <w:rsid w:val="00501B1E"/>
    <w:rsid w:val="005042B2"/>
    <w:rsid w:val="00505577"/>
    <w:rsid w:val="0050763A"/>
    <w:rsid w:val="00511C24"/>
    <w:rsid w:val="00516242"/>
    <w:rsid w:val="00520F65"/>
    <w:rsid w:val="00524B61"/>
    <w:rsid w:val="00535142"/>
    <w:rsid w:val="005471AD"/>
    <w:rsid w:val="0055348A"/>
    <w:rsid w:val="005625AC"/>
    <w:rsid w:val="005636DA"/>
    <w:rsid w:val="00570849"/>
    <w:rsid w:val="00572E5A"/>
    <w:rsid w:val="00576800"/>
    <w:rsid w:val="0058378A"/>
    <w:rsid w:val="005860CD"/>
    <w:rsid w:val="0058694A"/>
    <w:rsid w:val="00586D00"/>
    <w:rsid w:val="0058744F"/>
    <w:rsid w:val="00593E4E"/>
    <w:rsid w:val="00595BA2"/>
    <w:rsid w:val="005A0435"/>
    <w:rsid w:val="005A0A61"/>
    <w:rsid w:val="005A6768"/>
    <w:rsid w:val="005B223F"/>
    <w:rsid w:val="005B2B28"/>
    <w:rsid w:val="005B7DFC"/>
    <w:rsid w:val="005C4F18"/>
    <w:rsid w:val="005C654B"/>
    <w:rsid w:val="005D277E"/>
    <w:rsid w:val="005D304E"/>
    <w:rsid w:val="005E1182"/>
    <w:rsid w:val="005F59CB"/>
    <w:rsid w:val="005F6C16"/>
    <w:rsid w:val="00610527"/>
    <w:rsid w:val="00615F3A"/>
    <w:rsid w:val="00622F3D"/>
    <w:rsid w:val="00625EC2"/>
    <w:rsid w:val="00630976"/>
    <w:rsid w:val="00631641"/>
    <w:rsid w:val="00632033"/>
    <w:rsid w:val="0063724E"/>
    <w:rsid w:val="00644259"/>
    <w:rsid w:val="00646A2E"/>
    <w:rsid w:val="00652CA9"/>
    <w:rsid w:val="006532A0"/>
    <w:rsid w:val="00654B88"/>
    <w:rsid w:val="006578DF"/>
    <w:rsid w:val="00657BF7"/>
    <w:rsid w:val="006601C0"/>
    <w:rsid w:val="00660BCC"/>
    <w:rsid w:val="00674615"/>
    <w:rsid w:val="00691BC1"/>
    <w:rsid w:val="00697188"/>
    <w:rsid w:val="006A235C"/>
    <w:rsid w:val="006A29DB"/>
    <w:rsid w:val="006B6DCB"/>
    <w:rsid w:val="006C19E4"/>
    <w:rsid w:val="006C2D1F"/>
    <w:rsid w:val="006D1C04"/>
    <w:rsid w:val="006D25F4"/>
    <w:rsid w:val="006D3A53"/>
    <w:rsid w:val="006F1814"/>
    <w:rsid w:val="006F7B87"/>
    <w:rsid w:val="00704220"/>
    <w:rsid w:val="00704615"/>
    <w:rsid w:val="00711002"/>
    <w:rsid w:val="00713919"/>
    <w:rsid w:val="00714AFB"/>
    <w:rsid w:val="00722B9E"/>
    <w:rsid w:val="00723706"/>
    <w:rsid w:val="007241A5"/>
    <w:rsid w:val="0072672A"/>
    <w:rsid w:val="00730676"/>
    <w:rsid w:val="00730A15"/>
    <w:rsid w:val="00743720"/>
    <w:rsid w:val="00747238"/>
    <w:rsid w:val="0074C54F"/>
    <w:rsid w:val="00751169"/>
    <w:rsid w:val="0075261A"/>
    <w:rsid w:val="00752E27"/>
    <w:rsid w:val="00772886"/>
    <w:rsid w:val="00784DBB"/>
    <w:rsid w:val="00785081"/>
    <w:rsid w:val="007A5F81"/>
    <w:rsid w:val="007B225D"/>
    <w:rsid w:val="007C5726"/>
    <w:rsid w:val="007D0719"/>
    <w:rsid w:val="007D307E"/>
    <w:rsid w:val="007E04EA"/>
    <w:rsid w:val="007E608A"/>
    <w:rsid w:val="007E7690"/>
    <w:rsid w:val="007F6F7F"/>
    <w:rsid w:val="007F7868"/>
    <w:rsid w:val="008000F1"/>
    <w:rsid w:val="0080402F"/>
    <w:rsid w:val="008046EE"/>
    <w:rsid w:val="0081002B"/>
    <w:rsid w:val="008210EE"/>
    <w:rsid w:val="00822B8F"/>
    <w:rsid w:val="00823E2C"/>
    <w:rsid w:val="00826432"/>
    <w:rsid w:val="0083599C"/>
    <w:rsid w:val="008401C3"/>
    <w:rsid w:val="00840204"/>
    <w:rsid w:val="0084190F"/>
    <w:rsid w:val="00862567"/>
    <w:rsid w:val="00866D5D"/>
    <w:rsid w:val="00870B24"/>
    <w:rsid w:val="00874ABE"/>
    <w:rsid w:val="008757A4"/>
    <w:rsid w:val="00876DFE"/>
    <w:rsid w:val="00881643"/>
    <w:rsid w:val="00882CCB"/>
    <w:rsid w:val="00896EC3"/>
    <w:rsid w:val="008A461A"/>
    <w:rsid w:val="008A5040"/>
    <w:rsid w:val="008B318E"/>
    <w:rsid w:val="008B4B9C"/>
    <w:rsid w:val="008C2805"/>
    <w:rsid w:val="008C2E51"/>
    <w:rsid w:val="008D4821"/>
    <w:rsid w:val="008D6D10"/>
    <w:rsid w:val="008E1AF7"/>
    <w:rsid w:val="008E2E58"/>
    <w:rsid w:val="008F10E8"/>
    <w:rsid w:val="008F5BD7"/>
    <w:rsid w:val="00903451"/>
    <w:rsid w:val="00904D4C"/>
    <w:rsid w:val="009321BD"/>
    <w:rsid w:val="00934CDB"/>
    <w:rsid w:val="00936DE4"/>
    <w:rsid w:val="00940DC5"/>
    <w:rsid w:val="009432D7"/>
    <w:rsid w:val="00945091"/>
    <w:rsid w:val="009505A6"/>
    <w:rsid w:val="00966154"/>
    <w:rsid w:val="00967D2D"/>
    <w:rsid w:val="0097034F"/>
    <w:rsid w:val="00973821"/>
    <w:rsid w:val="00977095"/>
    <w:rsid w:val="00977991"/>
    <w:rsid w:val="009829BE"/>
    <w:rsid w:val="00991A89"/>
    <w:rsid w:val="00994286"/>
    <w:rsid w:val="00995453"/>
    <w:rsid w:val="009965D5"/>
    <w:rsid w:val="009971C4"/>
    <w:rsid w:val="009A228F"/>
    <w:rsid w:val="009A293C"/>
    <w:rsid w:val="009A39E4"/>
    <w:rsid w:val="009A55F7"/>
    <w:rsid w:val="009B4558"/>
    <w:rsid w:val="009B569B"/>
    <w:rsid w:val="009B5CB3"/>
    <w:rsid w:val="009B7B19"/>
    <w:rsid w:val="009C190E"/>
    <w:rsid w:val="009C1FEB"/>
    <w:rsid w:val="009D0841"/>
    <w:rsid w:val="009D096B"/>
    <w:rsid w:val="009E1C6C"/>
    <w:rsid w:val="009F652C"/>
    <w:rsid w:val="00A1358C"/>
    <w:rsid w:val="00A1525F"/>
    <w:rsid w:val="00A17523"/>
    <w:rsid w:val="00A20E33"/>
    <w:rsid w:val="00A36C54"/>
    <w:rsid w:val="00A4721A"/>
    <w:rsid w:val="00A50BD2"/>
    <w:rsid w:val="00A527E5"/>
    <w:rsid w:val="00A56599"/>
    <w:rsid w:val="00A5F6C7"/>
    <w:rsid w:val="00A60C17"/>
    <w:rsid w:val="00A623A3"/>
    <w:rsid w:val="00A86FEE"/>
    <w:rsid w:val="00A874AE"/>
    <w:rsid w:val="00A90524"/>
    <w:rsid w:val="00A93FB1"/>
    <w:rsid w:val="00AA0135"/>
    <w:rsid w:val="00AA240D"/>
    <w:rsid w:val="00AA4D24"/>
    <w:rsid w:val="00AB295E"/>
    <w:rsid w:val="00AB72F0"/>
    <w:rsid w:val="00AC5A23"/>
    <w:rsid w:val="00AD745C"/>
    <w:rsid w:val="00AE4C65"/>
    <w:rsid w:val="00AE55A7"/>
    <w:rsid w:val="00AF2473"/>
    <w:rsid w:val="00AF4D51"/>
    <w:rsid w:val="00B04BA8"/>
    <w:rsid w:val="00B1448E"/>
    <w:rsid w:val="00B238BF"/>
    <w:rsid w:val="00B256D1"/>
    <w:rsid w:val="00B25D06"/>
    <w:rsid w:val="00B34084"/>
    <w:rsid w:val="00B42887"/>
    <w:rsid w:val="00B56867"/>
    <w:rsid w:val="00B62CB1"/>
    <w:rsid w:val="00B62D64"/>
    <w:rsid w:val="00B6576B"/>
    <w:rsid w:val="00B65835"/>
    <w:rsid w:val="00B65F1F"/>
    <w:rsid w:val="00B73D76"/>
    <w:rsid w:val="00B75B9A"/>
    <w:rsid w:val="00B80256"/>
    <w:rsid w:val="00B80837"/>
    <w:rsid w:val="00B87979"/>
    <w:rsid w:val="00B90CCB"/>
    <w:rsid w:val="00B931A8"/>
    <w:rsid w:val="00B93DBE"/>
    <w:rsid w:val="00B97C41"/>
    <w:rsid w:val="00BA1418"/>
    <w:rsid w:val="00BA6792"/>
    <w:rsid w:val="00BB0658"/>
    <w:rsid w:val="00BB066D"/>
    <w:rsid w:val="00BB7555"/>
    <w:rsid w:val="00BC0F7C"/>
    <w:rsid w:val="00BF576F"/>
    <w:rsid w:val="00C02382"/>
    <w:rsid w:val="00C06FD7"/>
    <w:rsid w:val="00C23256"/>
    <w:rsid w:val="00C33B0C"/>
    <w:rsid w:val="00C41299"/>
    <w:rsid w:val="00C56E52"/>
    <w:rsid w:val="00C61272"/>
    <w:rsid w:val="00C633D6"/>
    <w:rsid w:val="00C660F1"/>
    <w:rsid w:val="00C71FC2"/>
    <w:rsid w:val="00C74C2D"/>
    <w:rsid w:val="00C8271D"/>
    <w:rsid w:val="00C906D6"/>
    <w:rsid w:val="00C9151B"/>
    <w:rsid w:val="00C947C7"/>
    <w:rsid w:val="00CA2D4C"/>
    <w:rsid w:val="00CB5AB4"/>
    <w:rsid w:val="00CC234F"/>
    <w:rsid w:val="00CC5353"/>
    <w:rsid w:val="00CD579C"/>
    <w:rsid w:val="00CD7D09"/>
    <w:rsid w:val="00CE2952"/>
    <w:rsid w:val="00CE3B71"/>
    <w:rsid w:val="00CE453E"/>
    <w:rsid w:val="00CF1C6F"/>
    <w:rsid w:val="00D036E5"/>
    <w:rsid w:val="00D04B67"/>
    <w:rsid w:val="00D05B0D"/>
    <w:rsid w:val="00D21A13"/>
    <w:rsid w:val="00D22A55"/>
    <w:rsid w:val="00D3056A"/>
    <w:rsid w:val="00D37698"/>
    <w:rsid w:val="00D42383"/>
    <w:rsid w:val="00D45A45"/>
    <w:rsid w:val="00D47CEB"/>
    <w:rsid w:val="00D47FA1"/>
    <w:rsid w:val="00D55FBE"/>
    <w:rsid w:val="00D81472"/>
    <w:rsid w:val="00D859DC"/>
    <w:rsid w:val="00D859E4"/>
    <w:rsid w:val="00D95E96"/>
    <w:rsid w:val="00DA1B9C"/>
    <w:rsid w:val="00DA2327"/>
    <w:rsid w:val="00DA254E"/>
    <w:rsid w:val="00DB0768"/>
    <w:rsid w:val="00DB0B03"/>
    <w:rsid w:val="00DB239E"/>
    <w:rsid w:val="00DB3C81"/>
    <w:rsid w:val="00DB4770"/>
    <w:rsid w:val="00DB4C40"/>
    <w:rsid w:val="00DC35D3"/>
    <w:rsid w:val="00DC79E6"/>
    <w:rsid w:val="00DD3570"/>
    <w:rsid w:val="00DD4A98"/>
    <w:rsid w:val="00DD5B27"/>
    <w:rsid w:val="00DE4EF2"/>
    <w:rsid w:val="00DF1941"/>
    <w:rsid w:val="00DF2A8E"/>
    <w:rsid w:val="00DF74C0"/>
    <w:rsid w:val="00E050DD"/>
    <w:rsid w:val="00E05ABD"/>
    <w:rsid w:val="00E17CF9"/>
    <w:rsid w:val="00E27B0D"/>
    <w:rsid w:val="00E3175F"/>
    <w:rsid w:val="00E372CF"/>
    <w:rsid w:val="00E4310E"/>
    <w:rsid w:val="00E4345A"/>
    <w:rsid w:val="00E43F01"/>
    <w:rsid w:val="00E5110C"/>
    <w:rsid w:val="00E55F24"/>
    <w:rsid w:val="00E62D48"/>
    <w:rsid w:val="00E7275B"/>
    <w:rsid w:val="00E74FC3"/>
    <w:rsid w:val="00E81A61"/>
    <w:rsid w:val="00E81B23"/>
    <w:rsid w:val="00E874BB"/>
    <w:rsid w:val="00E92DB2"/>
    <w:rsid w:val="00EA3BC5"/>
    <w:rsid w:val="00EA494C"/>
    <w:rsid w:val="00EA4E56"/>
    <w:rsid w:val="00EA7760"/>
    <w:rsid w:val="00EA7C5C"/>
    <w:rsid w:val="00EB1A9D"/>
    <w:rsid w:val="00EC01FF"/>
    <w:rsid w:val="00EC3F7A"/>
    <w:rsid w:val="00EC5A2A"/>
    <w:rsid w:val="00EC5D8C"/>
    <w:rsid w:val="00ED33FD"/>
    <w:rsid w:val="00ED3F4B"/>
    <w:rsid w:val="00ED4E30"/>
    <w:rsid w:val="00ED560A"/>
    <w:rsid w:val="00ED5620"/>
    <w:rsid w:val="00EE0BF0"/>
    <w:rsid w:val="00EE17B8"/>
    <w:rsid w:val="00EE2EE5"/>
    <w:rsid w:val="00EF08E7"/>
    <w:rsid w:val="00EF2069"/>
    <w:rsid w:val="00EF3EF0"/>
    <w:rsid w:val="00F0203B"/>
    <w:rsid w:val="00F069FB"/>
    <w:rsid w:val="00F07B2E"/>
    <w:rsid w:val="00F10CB3"/>
    <w:rsid w:val="00F13CE8"/>
    <w:rsid w:val="00F16AB4"/>
    <w:rsid w:val="00F16ECA"/>
    <w:rsid w:val="00F25CB3"/>
    <w:rsid w:val="00F304BB"/>
    <w:rsid w:val="00F40598"/>
    <w:rsid w:val="00F410DF"/>
    <w:rsid w:val="00F42B38"/>
    <w:rsid w:val="00F434C3"/>
    <w:rsid w:val="00F47353"/>
    <w:rsid w:val="00F50EB7"/>
    <w:rsid w:val="00F57543"/>
    <w:rsid w:val="00F64265"/>
    <w:rsid w:val="00F644FB"/>
    <w:rsid w:val="00F72D4C"/>
    <w:rsid w:val="00F7389A"/>
    <w:rsid w:val="00F750BB"/>
    <w:rsid w:val="00F82DDC"/>
    <w:rsid w:val="00F8570F"/>
    <w:rsid w:val="00F9495F"/>
    <w:rsid w:val="00FA08B7"/>
    <w:rsid w:val="00FA1BD0"/>
    <w:rsid w:val="00FB1148"/>
    <w:rsid w:val="00FB6224"/>
    <w:rsid w:val="00FB7232"/>
    <w:rsid w:val="00FB77C5"/>
    <w:rsid w:val="00FB7814"/>
    <w:rsid w:val="00FC384E"/>
    <w:rsid w:val="00FC3D12"/>
    <w:rsid w:val="00FD6442"/>
    <w:rsid w:val="00FD6FB3"/>
    <w:rsid w:val="00FF02C1"/>
    <w:rsid w:val="00FF4981"/>
    <w:rsid w:val="01BBD67B"/>
    <w:rsid w:val="01E1F05D"/>
    <w:rsid w:val="01EDB729"/>
    <w:rsid w:val="02B29B17"/>
    <w:rsid w:val="02F5C1A5"/>
    <w:rsid w:val="037A7762"/>
    <w:rsid w:val="03E9C93A"/>
    <w:rsid w:val="0454843B"/>
    <w:rsid w:val="04C48485"/>
    <w:rsid w:val="04E4887B"/>
    <w:rsid w:val="0507EC0B"/>
    <w:rsid w:val="050C92CE"/>
    <w:rsid w:val="056FA549"/>
    <w:rsid w:val="060587C1"/>
    <w:rsid w:val="0628186A"/>
    <w:rsid w:val="0688B94B"/>
    <w:rsid w:val="069E20EA"/>
    <w:rsid w:val="06F0087C"/>
    <w:rsid w:val="07015BF2"/>
    <w:rsid w:val="074FCA13"/>
    <w:rsid w:val="07B6493E"/>
    <w:rsid w:val="07F42551"/>
    <w:rsid w:val="086656A2"/>
    <w:rsid w:val="09435BB5"/>
    <w:rsid w:val="09C05A0D"/>
    <w:rsid w:val="0A0BFD01"/>
    <w:rsid w:val="0A45428A"/>
    <w:rsid w:val="0A62A2C2"/>
    <w:rsid w:val="0B7AAFA0"/>
    <w:rsid w:val="0C0FDC9B"/>
    <w:rsid w:val="0C2AAA94"/>
    <w:rsid w:val="0C82DCD5"/>
    <w:rsid w:val="0D9A4384"/>
    <w:rsid w:val="0DD54A5B"/>
    <w:rsid w:val="0DF77149"/>
    <w:rsid w:val="0EC61238"/>
    <w:rsid w:val="0F1E1DB5"/>
    <w:rsid w:val="0FABE443"/>
    <w:rsid w:val="0FCC0859"/>
    <w:rsid w:val="10082B9D"/>
    <w:rsid w:val="1050B079"/>
    <w:rsid w:val="1058FA6A"/>
    <w:rsid w:val="10885E5F"/>
    <w:rsid w:val="10D10ADE"/>
    <w:rsid w:val="10D9C8F6"/>
    <w:rsid w:val="113AF4C9"/>
    <w:rsid w:val="121ED229"/>
    <w:rsid w:val="125B1124"/>
    <w:rsid w:val="1337B2E2"/>
    <w:rsid w:val="1363D7BC"/>
    <w:rsid w:val="137A35C8"/>
    <w:rsid w:val="13A9C389"/>
    <w:rsid w:val="14825F65"/>
    <w:rsid w:val="14954D97"/>
    <w:rsid w:val="1511888D"/>
    <w:rsid w:val="153A7BD2"/>
    <w:rsid w:val="15F5DFE5"/>
    <w:rsid w:val="15F6CFA7"/>
    <w:rsid w:val="16A2443D"/>
    <w:rsid w:val="1776FD5A"/>
    <w:rsid w:val="17BBFEE1"/>
    <w:rsid w:val="17D5D647"/>
    <w:rsid w:val="1817F722"/>
    <w:rsid w:val="18640C4F"/>
    <w:rsid w:val="18884660"/>
    <w:rsid w:val="1912CDBB"/>
    <w:rsid w:val="192CDE51"/>
    <w:rsid w:val="19675B47"/>
    <w:rsid w:val="19D84806"/>
    <w:rsid w:val="19FDC555"/>
    <w:rsid w:val="1A07B8F3"/>
    <w:rsid w:val="1A7D92C0"/>
    <w:rsid w:val="1AAAF032"/>
    <w:rsid w:val="1AC78E9F"/>
    <w:rsid w:val="1B316179"/>
    <w:rsid w:val="1B67A1B4"/>
    <w:rsid w:val="1BBBA75E"/>
    <w:rsid w:val="1BD08A4B"/>
    <w:rsid w:val="1BDEC365"/>
    <w:rsid w:val="1BFEDB26"/>
    <w:rsid w:val="1C07A6BB"/>
    <w:rsid w:val="1C1E886E"/>
    <w:rsid w:val="1C5CF977"/>
    <w:rsid w:val="1CC7F79D"/>
    <w:rsid w:val="1CF9333D"/>
    <w:rsid w:val="1D007521"/>
    <w:rsid w:val="1D377D72"/>
    <w:rsid w:val="1D527BCE"/>
    <w:rsid w:val="1D8332F7"/>
    <w:rsid w:val="1D84E7C1"/>
    <w:rsid w:val="1D860F1B"/>
    <w:rsid w:val="1E0BB277"/>
    <w:rsid w:val="1E1CFA8A"/>
    <w:rsid w:val="1E2D30DE"/>
    <w:rsid w:val="1E95039E"/>
    <w:rsid w:val="1E9F4276"/>
    <w:rsid w:val="1ECF073B"/>
    <w:rsid w:val="1F13FDC0"/>
    <w:rsid w:val="1FAC14E4"/>
    <w:rsid w:val="2039D384"/>
    <w:rsid w:val="204A56A9"/>
    <w:rsid w:val="21448BED"/>
    <w:rsid w:val="2146BED4"/>
    <w:rsid w:val="21A4232B"/>
    <w:rsid w:val="21D18266"/>
    <w:rsid w:val="22226DCB"/>
    <w:rsid w:val="22860FE2"/>
    <w:rsid w:val="22B95D33"/>
    <w:rsid w:val="236A932E"/>
    <w:rsid w:val="23D00295"/>
    <w:rsid w:val="24B12A51"/>
    <w:rsid w:val="24D986AB"/>
    <w:rsid w:val="24FF148F"/>
    <w:rsid w:val="2557712D"/>
    <w:rsid w:val="255C47D7"/>
    <w:rsid w:val="25F04401"/>
    <w:rsid w:val="26131E56"/>
    <w:rsid w:val="2625E4BA"/>
    <w:rsid w:val="265DDC5A"/>
    <w:rsid w:val="26907587"/>
    <w:rsid w:val="26BB5C4D"/>
    <w:rsid w:val="273CA5A9"/>
    <w:rsid w:val="283E0451"/>
    <w:rsid w:val="285E1B9B"/>
    <w:rsid w:val="290DF826"/>
    <w:rsid w:val="29FABA0C"/>
    <w:rsid w:val="2A83617F"/>
    <w:rsid w:val="2A91DAEA"/>
    <w:rsid w:val="2AE12DE2"/>
    <w:rsid w:val="2B77372B"/>
    <w:rsid w:val="2B8EEF85"/>
    <w:rsid w:val="2C3658C5"/>
    <w:rsid w:val="2C444BF1"/>
    <w:rsid w:val="2C493FE9"/>
    <w:rsid w:val="2C5A34E5"/>
    <w:rsid w:val="2C65F0A7"/>
    <w:rsid w:val="2C911B9E"/>
    <w:rsid w:val="2D7BFDE5"/>
    <w:rsid w:val="2DD31329"/>
    <w:rsid w:val="2E302958"/>
    <w:rsid w:val="2E41642F"/>
    <w:rsid w:val="2F06F562"/>
    <w:rsid w:val="2F152CC2"/>
    <w:rsid w:val="2F50A2D7"/>
    <w:rsid w:val="2F583DC4"/>
    <w:rsid w:val="2FEB17DC"/>
    <w:rsid w:val="2FF43CB9"/>
    <w:rsid w:val="3046C1A4"/>
    <w:rsid w:val="30484DAE"/>
    <w:rsid w:val="308D2F84"/>
    <w:rsid w:val="30CC99CC"/>
    <w:rsid w:val="30D63CCD"/>
    <w:rsid w:val="30EE432D"/>
    <w:rsid w:val="30F2C791"/>
    <w:rsid w:val="3164D62D"/>
    <w:rsid w:val="31AEF1E5"/>
    <w:rsid w:val="31F4C9BC"/>
    <w:rsid w:val="322BF3A9"/>
    <w:rsid w:val="32EA7DF4"/>
    <w:rsid w:val="32FDC729"/>
    <w:rsid w:val="3369EE44"/>
    <w:rsid w:val="33A6C51D"/>
    <w:rsid w:val="33ADF622"/>
    <w:rsid w:val="33F90DAB"/>
    <w:rsid w:val="34B6237D"/>
    <w:rsid w:val="34E959A4"/>
    <w:rsid w:val="35530C2F"/>
    <w:rsid w:val="3582F658"/>
    <w:rsid w:val="35EF535C"/>
    <w:rsid w:val="369708AC"/>
    <w:rsid w:val="36D27643"/>
    <w:rsid w:val="37341AC6"/>
    <w:rsid w:val="37CC31F7"/>
    <w:rsid w:val="37CFC9E3"/>
    <w:rsid w:val="37F033FB"/>
    <w:rsid w:val="388363AE"/>
    <w:rsid w:val="38E42C5B"/>
    <w:rsid w:val="396A920E"/>
    <w:rsid w:val="398D4525"/>
    <w:rsid w:val="39A3A0BD"/>
    <w:rsid w:val="39CE47D2"/>
    <w:rsid w:val="3A5EB16C"/>
    <w:rsid w:val="3A685693"/>
    <w:rsid w:val="3B403314"/>
    <w:rsid w:val="3B693B32"/>
    <w:rsid w:val="3B9E4D88"/>
    <w:rsid w:val="3BB75645"/>
    <w:rsid w:val="3BC32A5F"/>
    <w:rsid w:val="3C009E92"/>
    <w:rsid w:val="3D0C1C4F"/>
    <w:rsid w:val="3D23669D"/>
    <w:rsid w:val="3D86C794"/>
    <w:rsid w:val="3EB7CEA4"/>
    <w:rsid w:val="3EDFB5CC"/>
    <w:rsid w:val="3F777CDF"/>
    <w:rsid w:val="4025E582"/>
    <w:rsid w:val="4078FBF0"/>
    <w:rsid w:val="41312105"/>
    <w:rsid w:val="421092F8"/>
    <w:rsid w:val="422F1B5F"/>
    <w:rsid w:val="42794DEA"/>
    <w:rsid w:val="427DB617"/>
    <w:rsid w:val="42D0DE75"/>
    <w:rsid w:val="42E14FFB"/>
    <w:rsid w:val="43AD8C86"/>
    <w:rsid w:val="43C2777E"/>
    <w:rsid w:val="43F7A03F"/>
    <w:rsid w:val="447C7E8F"/>
    <w:rsid w:val="4509CBC5"/>
    <w:rsid w:val="45A52B92"/>
    <w:rsid w:val="45C3C709"/>
    <w:rsid w:val="460ED7D1"/>
    <w:rsid w:val="468847F8"/>
    <w:rsid w:val="46BF4258"/>
    <w:rsid w:val="47654E1B"/>
    <w:rsid w:val="4769690C"/>
    <w:rsid w:val="47743A08"/>
    <w:rsid w:val="478DCF50"/>
    <w:rsid w:val="47AA1334"/>
    <w:rsid w:val="486734D4"/>
    <w:rsid w:val="486D834E"/>
    <w:rsid w:val="48AA1EAC"/>
    <w:rsid w:val="49299FB1"/>
    <w:rsid w:val="4981558D"/>
    <w:rsid w:val="4A2B9FBF"/>
    <w:rsid w:val="4A5C416B"/>
    <w:rsid w:val="4AF0995B"/>
    <w:rsid w:val="4AF0C4CD"/>
    <w:rsid w:val="4AF71868"/>
    <w:rsid w:val="4B05158C"/>
    <w:rsid w:val="4B12CA84"/>
    <w:rsid w:val="4B1D25EE"/>
    <w:rsid w:val="4B34CE95"/>
    <w:rsid w:val="4B8501D1"/>
    <w:rsid w:val="4BAE6D16"/>
    <w:rsid w:val="4C15828A"/>
    <w:rsid w:val="4C2A5D6D"/>
    <w:rsid w:val="4C40ACC4"/>
    <w:rsid w:val="4C527F82"/>
    <w:rsid w:val="4C614073"/>
    <w:rsid w:val="4C7A5897"/>
    <w:rsid w:val="4CA3BFAC"/>
    <w:rsid w:val="4D0E0ADA"/>
    <w:rsid w:val="4D8C329A"/>
    <w:rsid w:val="4DB38B71"/>
    <w:rsid w:val="4DED35E3"/>
    <w:rsid w:val="4E571D62"/>
    <w:rsid w:val="4F323C12"/>
    <w:rsid w:val="4F4FE290"/>
    <w:rsid w:val="4FBEE2E6"/>
    <w:rsid w:val="505824D3"/>
    <w:rsid w:val="5058FC60"/>
    <w:rsid w:val="507DD90D"/>
    <w:rsid w:val="5119C6E3"/>
    <w:rsid w:val="51487F5C"/>
    <w:rsid w:val="52232EEE"/>
    <w:rsid w:val="523BBF74"/>
    <w:rsid w:val="52D98110"/>
    <w:rsid w:val="52ED8296"/>
    <w:rsid w:val="530F0F76"/>
    <w:rsid w:val="53626F37"/>
    <w:rsid w:val="53CA89E7"/>
    <w:rsid w:val="53D2525B"/>
    <w:rsid w:val="541D1232"/>
    <w:rsid w:val="54324BD2"/>
    <w:rsid w:val="54743FDE"/>
    <w:rsid w:val="547639CA"/>
    <w:rsid w:val="5477F296"/>
    <w:rsid w:val="549B31AC"/>
    <w:rsid w:val="5509BB4A"/>
    <w:rsid w:val="55824B02"/>
    <w:rsid w:val="5583A503"/>
    <w:rsid w:val="55E03B17"/>
    <w:rsid w:val="56DB01AB"/>
    <w:rsid w:val="571BA112"/>
    <w:rsid w:val="574713C5"/>
    <w:rsid w:val="57A8B013"/>
    <w:rsid w:val="57B25A55"/>
    <w:rsid w:val="57D26C75"/>
    <w:rsid w:val="584B40C6"/>
    <w:rsid w:val="58B12A58"/>
    <w:rsid w:val="59036BA2"/>
    <w:rsid w:val="5A364A2E"/>
    <w:rsid w:val="5A83A896"/>
    <w:rsid w:val="5A98E236"/>
    <w:rsid w:val="5ABD8628"/>
    <w:rsid w:val="5B2F922F"/>
    <w:rsid w:val="5B6B5B0C"/>
    <w:rsid w:val="5B92F631"/>
    <w:rsid w:val="5C17C63C"/>
    <w:rsid w:val="5C595689"/>
    <w:rsid w:val="5C5D9044"/>
    <w:rsid w:val="5D6C0A96"/>
    <w:rsid w:val="5E4AD010"/>
    <w:rsid w:val="5E962D30"/>
    <w:rsid w:val="5EBCB388"/>
    <w:rsid w:val="5F324C4C"/>
    <w:rsid w:val="5FEBEF69"/>
    <w:rsid w:val="5FFC7000"/>
    <w:rsid w:val="61696063"/>
    <w:rsid w:val="61DFE1B1"/>
    <w:rsid w:val="621DA245"/>
    <w:rsid w:val="621E04A4"/>
    <w:rsid w:val="62385A71"/>
    <w:rsid w:val="632FE836"/>
    <w:rsid w:val="63597FE5"/>
    <w:rsid w:val="642B8B87"/>
    <w:rsid w:val="64CCEA6B"/>
    <w:rsid w:val="6579549C"/>
    <w:rsid w:val="65DAE5DC"/>
    <w:rsid w:val="68DCDCD0"/>
    <w:rsid w:val="68EF43A0"/>
    <w:rsid w:val="6962C3C5"/>
    <w:rsid w:val="698A29E9"/>
    <w:rsid w:val="69B58FA1"/>
    <w:rsid w:val="6B73FE98"/>
    <w:rsid w:val="6B83A4E6"/>
    <w:rsid w:val="6BAE7F95"/>
    <w:rsid w:val="6BDDC823"/>
    <w:rsid w:val="6BEC44EF"/>
    <w:rsid w:val="6CAC89B6"/>
    <w:rsid w:val="6D893880"/>
    <w:rsid w:val="6D9D2B57"/>
    <w:rsid w:val="6DEFB6BD"/>
    <w:rsid w:val="6E2B3A3A"/>
    <w:rsid w:val="6E514E7E"/>
    <w:rsid w:val="6E69F301"/>
    <w:rsid w:val="6E7A97DE"/>
    <w:rsid w:val="6EABBB0E"/>
    <w:rsid w:val="6ECF386E"/>
    <w:rsid w:val="7013F9D5"/>
    <w:rsid w:val="70153D29"/>
    <w:rsid w:val="702C3B8E"/>
    <w:rsid w:val="702E807E"/>
    <w:rsid w:val="70355C9E"/>
    <w:rsid w:val="7047F806"/>
    <w:rsid w:val="706224B2"/>
    <w:rsid w:val="7085FDFF"/>
    <w:rsid w:val="70D42A28"/>
    <w:rsid w:val="70F5D626"/>
    <w:rsid w:val="713AF2D2"/>
    <w:rsid w:val="71549DC8"/>
    <w:rsid w:val="71593E23"/>
    <w:rsid w:val="7206D930"/>
    <w:rsid w:val="724CE204"/>
    <w:rsid w:val="72C77AD7"/>
    <w:rsid w:val="73645397"/>
    <w:rsid w:val="738E5357"/>
    <w:rsid w:val="73FC7051"/>
    <w:rsid w:val="742D76E8"/>
    <w:rsid w:val="74387861"/>
    <w:rsid w:val="74CB2714"/>
    <w:rsid w:val="750910F0"/>
    <w:rsid w:val="752AE905"/>
    <w:rsid w:val="752C381C"/>
    <w:rsid w:val="755D1454"/>
    <w:rsid w:val="757C97D3"/>
    <w:rsid w:val="758AEA55"/>
    <w:rsid w:val="75B1EC95"/>
    <w:rsid w:val="75CD3C9D"/>
    <w:rsid w:val="7617C0E0"/>
    <w:rsid w:val="762BDFD2"/>
    <w:rsid w:val="767B44EA"/>
    <w:rsid w:val="76DB3963"/>
    <w:rsid w:val="77294135"/>
    <w:rsid w:val="77613CCE"/>
    <w:rsid w:val="77E08C70"/>
    <w:rsid w:val="77E23427"/>
    <w:rsid w:val="77F6CE3E"/>
    <w:rsid w:val="787709C4"/>
    <w:rsid w:val="78D4F881"/>
    <w:rsid w:val="78F54203"/>
    <w:rsid w:val="78FE871F"/>
    <w:rsid w:val="7900E80B"/>
    <w:rsid w:val="79A85D44"/>
    <w:rsid w:val="79C897FD"/>
    <w:rsid w:val="7A237184"/>
    <w:rsid w:val="7A4332B9"/>
    <w:rsid w:val="7AAFDCD6"/>
    <w:rsid w:val="7AD048F4"/>
    <w:rsid w:val="7B5D9CE8"/>
    <w:rsid w:val="7BFCD1B3"/>
    <w:rsid w:val="7C54D558"/>
    <w:rsid w:val="7C81E476"/>
    <w:rsid w:val="7CC41FE2"/>
    <w:rsid w:val="7D05184D"/>
    <w:rsid w:val="7D11917D"/>
    <w:rsid w:val="7D2F9421"/>
    <w:rsid w:val="7D7954FC"/>
    <w:rsid w:val="7D8633ED"/>
    <w:rsid w:val="7DE0EC5C"/>
    <w:rsid w:val="7DE542B6"/>
    <w:rsid w:val="7E125C9E"/>
    <w:rsid w:val="7E91BD7C"/>
    <w:rsid w:val="7EAF6779"/>
    <w:rsid w:val="7EE0EB61"/>
    <w:rsid w:val="7F50E8EC"/>
    <w:rsid w:val="7FC0C1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wrap-style:none" fillcolor="white">
      <v:fill color="white"/>
      <v:textbox style="mso-fit-shape-to-text:t"/>
    </o:shapedefaults>
    <o:shapelayout v:ext="edit">
      <o:idmap v:ext="edit" data="1"/>
    </o:shapelayout>
  </w:shapeDefaults>
  <w:decimalSymbol w:val=","/>
  <w:listSeparator w:val=";"/>
  <w14:docId w14:val="6ADE749C"/>
  <w15:docId w15:val="{6B6A66DE-B7C9-4582-A1BA-60DEED8B7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84E40"/>
    <w:pPr>
      <w:overflowPunct w:val="0"/>
      <w:autoSpaceDE w:val="0"/>
      <w:autoSpaceDN w:val="0"/>
      <w:adjustRightInd w:val="0"/>
      <w:spacing w:line="264" w:lineRule="auto"/>
      <w:textAlignment w:val="baseline"/>
    </w:pPr>
    <w:rPr>
      <w:rFonts w:ascii="Arial" w:hAnsi="Arial"/>
      <w:lang w:eastAsia="nl-NL"/>
    </w:rPr>
  </w:style>
  <w:style w:type="paragraph" w:styleId="Kop1">
    <w:name w:val="heading 1"/>
    <w:basedOn w:val="Standaard"/>
    <w:next w:val="Standaard"/>
    <w:link w:val="Kop1Char"/>
    <w:qFormat/>
    <w:pPr>
      <w:keepNext/>
      <w:numPr>
        <w:numId w:val="1"/>
      </w:numPr>
      <w:spacing w:before="480" w:after="60"/>
      <w:outlineLvl w:val="0"/>
    </w:pPr>
    <w:rPr>
      <w:b/>
      <w:kern w:val="28"/>
      <w:sz w:val="24"/>
    </w:rPr>
  </w:style>
  <w:style w:type="paragraph" w:styleId="Kop2">
    <w:name w:val="heading 2"/>
    <w:basedOn w:val="Standaard"/>
    <w:next w:val="Standaard"/>
    <w:qFormat/>
    <w:pPr>
      <w:keepNext/>
      <w:numPr>
        <w:ilvl w:val="1"/>
        <w:numId w:val="1"/>
      </w:numPr>
      <w:spacing w:before="240" w:after="60"/>
      <w:outlineLvl w:val="1"/>
    </w:pPr>
    <w:rPr>
      <w:b/>
      <w:i/>
      <w:sz w:val="22"/>
    </w:rPr>
  </w:style>
  <w:style w:type="paragraph" w:styleId="Kop3">
    <w:name w:val="heading 3"/>
    <w:basedOn w:val="Standaard"/>
    <w:next w:val="Standaard"/>
    <w:qFormat/>
    <w:pPr>
      <w:keepNext/>
      <w:numPr>
        <w:ilvl w:val="2"/>
        <w:numId w:val="1"/>
      </w:numPr>
      <w:spacing w:before="240" w:after="60"/>
      <w:outlineLvl w:val="2"/>
    </w:pPr>
    <w:rPr>
      <w:b/>
    </w:rPr>
  </w:style>
  <w:style w:type="paragraph" w:styleId="Kop4">
    <w:name w:val="heading 4"/>
    <w:basedOn w:val="Standaard"/>
    <w:next w:val="Standaard"/>
    <w:qFormat/>
    <w:pPr>
      <w:keepNext/>
      <w:numPr>
        <w:ilvl w:val="3"/>
        <w:numId w:val="1"/>
      </w:numPr>
      <w:spacing w:before="240" w:after="60"/>
      <w:outlineLvl w:val="3"/>
    </w:pPr>
    <w:rPr>
      <w:i/>
    </w:rPr>
  </w:style>
  <w:style w:type="paragraph" w:styleId="Kop5">
    <w:name w:val="heading 5"/>
    <w:basedOn w:val="Standaard"/>
    <w:next w:val="Standaard"/>
    <w:qFormat/>
    <w:pPr>
      <w:numPr>
        <w:ilvl w:val="4"/>
        <w:numId w:val="1"/>
      </w:numPr>
      <w:spacing w:before="240" w:after="60"/>
      <w:outlineLvl w:val="4"/>
    </w:pPr>
  </w:style>
  <w:style w:type="paragraph" w:styleId="Kop6">
    <w:name w:val="heading 6"/>
    <w:basedOn w:val="Standaard"/>
    <w:next w:val="Standaard"/>
    <w:pPr>
      <w:numPr>
        <w:ilvl w:val="5"/>
        <w:numId w:val="1"/>
      </w:numPr>
      <w:spacing w:before="60" w:after="60"/>
      <w:outlineLvl w:val="5"/>
    </w:pPr>
    <w:rPr>
      <w:i/>
    </w:rPr>
  </w:style>
  <w:style w:type="paragraph" w:styleId="Kop7">
    <w:name w:val="heading 7"/>
    <w:basedOn w:val="Standaard"/>
    <w:next w:val="Standaard"/>
    <w:pPr>
      <w:numPr>
        <w:ilvl w:val="6"/>
        <w:numId w:val="1"/>
      </w:numPr>
      <w:spacing w:before="60" w:after="60"/>
      <w:outlineLvl w:val="6"/>
    </w:pPr>
  </w:style>
  <w:style w:type="paragraph" w:styleId="Kop8">
    <w:name w:val="heading 8"/>
    <w:basedOn w:val="Standaard"/>
    <w:next w:val="Standaard"/>
    <w:pPr>
      <w:numPr>
        <w:ilvl w:val="7"/>
        <w:numId w:val="1"/>
      </w:numPr>
      <w:spacing w:before="60" w:after="60"/>
      <w:outlineLvl w:val="7"/>
    </w:pPr>
    <w:rPr>
      <w:i/>
    </w:rPr>
  </w:style>
  <w:style w:type="paragraph" w:styleId="Kop9">
    <w:name w:val="heading 9"/>
    <w:basedOn w:val="Standaard"/>
    <w:next w:val="Standaard"/>
    <w:pPr>
      <w:numPr>
        <w:ilvl w:val="8"/>
        <w:numId w:val="1"/>
      </w:numPr>
      <w:spacing w:before="60" w:after="60"/>
      <w:outlineLvl w:val="8"/>
    </w:pPr>
    <w:rPr>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spacing w:before="240" w:after="480"/>
      <w:jc w:val="center"/>
    </w:pPr>
    <w:rPr>
      <w:b/>
      <w:kern w:val="28"/>
      <w:sz w:val="36"/>
    </w:rPr>
  </w:style>
  <w:style w:type="paragraph" w:customStyle="1" w:styleId="lijst1">
    <w:name w:val="lijst1"/>
    <w:basedOn w:val="Standaard"/>
    <w:rsid w:val="00122CA9"/>
    <w:pPr>
      <w:numPr>
        <w:numId w:val="12"/>
      </w:numPr>
      <w:tabs>
        <w:tab w:val="clear" w:pos="1097"/>
        <w:tab w:val="num" w:pos="567"/>
        <w:tab w:val="num" w:pos="926"/>
      </w:tabs>
      <w:ind w:left="567" w:hanging="567"/>
    </w:pPr>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rsid w:val="00CE2952"/>
    <w:rPr>
      <w:rFonts w:ascii="Arial" w:hAnsi="Arial"/>
      <w:b/>
      <w:sz w:val="18"/>
    </w:rPr>
  </w:style>
  <w:style w:type="paragraph" w:styleId="Adresenvelop">
    <w:name w:val="envelope address"/>
    <w:basedOn w:val="Standaard"/>
    <w:semiHidden/>
    <w:pPr>
      <w:framePr w:w="7920" w:h="1980" w:hRule="exact" w:hSpace="141" w:wrap="auto" w:hAnchor="page" w:xAlign="center" w:yAlign="bottom"/>
      <w:ind w:left="2880"/>
    </w:pPr>
    <w:rPr>
      <w:sz w:val="24"/>
    </w:rPr>
  </w:style>
  <w:style w:type="paragraph" w:customStyle="1" w:styleId="lijstinspr2">
    <w:name w:val="lijstinspr2"/>
    <w:basedOn w:val="Standaard"/>
    <w:semiHidden/>
    <w:rsid w:val="00122CA9"/>
    <w:pPr>
      <w:ind w:left="1985"/>
    </w:pPr>
  </w:style>
  <w:style w:type="paragraph" w:customStyle="1" w:styleId="aanwezig">
    <w:name w:val="aanwezig"/>
    <w:basedOn w:val="Standaard"/>
    <w:semiHidden/>
    <w:pPr>
      <w:spacing w:after="120"/>
      <w:ind w:left="1701" w:hanging="1701"/>
    </w:pPr>
    <w:rPr>
      <w:i/>
    </w:rPr>
  </w:style>
  <w:style w:type="paragraph" w:customStyle="1" w:styleId="tekst5">
    <w:name w:val="tekst5"/>
    <w:basedOn w:val="Standaard"/>
    <w:semiHidden/>
    <w:pPr>
      <w:ind w:left="3828"/>
    </w:pPr>
  </w:style>
  <w:style w:type="paragraph" w:styleId="Ballontekst">
    <w:name w:val="Balloon Text"/>
    <w:basedOn w:val="Standaard"/>
    <w:semiHidden/>
    <w:rPr>
      <w:rFonts w:ascii="Tahoma" w:hAnsi="Tahoma" w:cs="Tahoma"/>
      <w:sz w:val="16"/>
      <w:szCs w:val="16"/>
    </w:rPr>
  </w:style>
  <w:style w:type="numbering" w:styleId="111111">
    <w:name w:val="Outline List 2"/>
    <w:basedOn w:val="Geenlijst"/>
    <w:semiHidden/>
    <w:rsid w:val="005A0435"/>
    <w:pPr>
      <w:numPr>
        <w:numId w:val="2"/>
      </w:numPr>
    </w:pPr>
  </w:style>
  <w:style w:type="numbering" w:styleId="1ai">
    <w:name w:val="Outline List 1"/>
    <w:basedOn w:val="Geenlijst"/>
    <w:semiHidden/>
    <w:rsid w:val="005A0435"/>
    <w:pPr>
      <w:numPr>
        <w:numId w:val="3"/>
      </w:numPr>
    </w:pPr>
  </w:style>
  <w:style w:type="table" w:styleId="3D-effectenvoortabel1">
    <w:name w:val="Table 3D effects 1"/>
    <w:basedOn w:val="Standaardtabel"/>
    <w:semiHidden/>
    <w:rsid w:val="005A0435"/>
    <w:pPr>
      <w:overflowPunct w:val="0"/>
      <w:autoSpaceDE w:val="0"/>
      <w:autoSpaceDN w:val="0"/>
      <w:adjustRightInd w:val="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5A0435"/>
    <w:pPr>
      <w:overflowPunct w:val="0"/>
      <w:autoSpaceDE w:val="0"/>
      <w:autoSpaceDN w:val="0"/>
      <w:adjustRightInd w:val="0"/>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5A0435"/>
    <w:pPr>
      <w:overflowPunct w:val="0"/>
      <w:autoSpaceDE w:val="0"/>
      <w:autoSpaceDN w:val="0"/>
      <w:adjustRightInd w:val="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5A0435"/>
  </w:style>
  <w:style w:type="paragraph" w:styleId="Afsluiting">
    <w:name w:val="Closing"/>
    <w:basedOn w:val="Standaard"/>
    <w:semiHidden/>
    <w:rsid w:val="005A0435"/>
    <w:pPr>
      <w:ind w:left="4252"/>
    </w:pPr>
  </w:style>
  <w:style w:type="paragraph" w:styleId="Afzender">
    <w:name w:val="envelope return"/>
    <w:basedOn w:val="Standaard"/>
    <w:semiHidden/>
    <w:rsid w:val="005A0435"/>
    <w:rPr>
      <w:rFonts w:cs="Arial"/>
    </w:rPr>
  </w:style>
  <w:style w:type="numbering" w:styleId="Artikelsectie">
    <w:name w:val="Outline List 3"/>
    <w:basedOn w:val="Geenlijst"/>
    <w:semiHidden/>
    <w:rsid w:val="005A0435"/>
    <w:pPr>
      <w:numPr>
        <w:numId w:val="4"/>
      </w:numPr>
    </w:pPr>
  </w:style>
  <w:style w:type="paragraph" w:styleId="Berichtkop">
    <w:name w:val="Message Header"/>
    <w:basedOn w:val="Standaard"/>
    <w:semiHidden/>
    <w:rsid w:val="005A043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Bloktekst">
    <w:name w:val="Block Text"/>
    <w:basedOn w:val="Standaard"/>
    <w:semiHidden/>
    <w:rsid w:val="005A0435"/>
    <w:pPr>
      <w:spacing w:after="120"/>
      <w:ind w:left="1440" w:right="1440"/>
    </w:pPr>
  </w:style>
  <w:style w:type="paragraph" w:styleId="Datum">
    <w:name w:val="Date"/>
    <w:basedOn w:val="Standaard"/>
    <w:next w:val="Standaard"/>
    <w:semiHidden/>
    <w:rsid w:val="005A0435"/>
  </w:style>
  <w:style w:type="table" w:styleId="Eenvoudigetabel1">
    <w:name w:val="Table Simple 1"/>
    <w:basedOn w:val="Standaardtabel"/>
    <w:semiHidden/>
    <w:rsid w:val="005A0435"/>
    <w:pPr>
      <w:overflowPunct w:val="0"/>
      <w:autoSpaceDE w:val="0"/>
      <w:autoSpaceDN w:val="0"/>
      <w:adjustRightInd w:val="0"/>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5A0435"/>
    <w:pPr>
      <w:overflowPunct w:val="0"/>
      <w:autoSpaceDE w:val="0"/>
      <w:autoSpaceDN w:val="0"/>
      <w:adjustRightInd w:val="0"/>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5A043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5A0435"/>
    <w:pPr>
      <w:overflowPunct w:val="0"/>
      <w:autoSpaceDE w:val="0"/>
      <w:autoSpaceDN w:val="0"/>
      <w:adjustRightInd w:val="0"/>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5A0435"/>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5A0435"/>
  </w:style>
  <w:style w:type="character" w:styleId="GevolgdeHyperlink">
    <w:name w:val="FollowedHyperlink"/>
    <w:basedOn w:val="Standaardalinea-lettertype"/>
    <w:semiHidden/>
    <w:rsid w:val="005A0435"/>
    <w:rPr>
      <w:color w:val="606420"/>
      <w:u w:val="single"/>
    </w:rPr>
  </w:style>
  <w:style w:type="paragraph" w:styleId="Handtekening">
    <w:name w:val="Signature"/>
    <w:basedOn w:val="Standaard"/>
    <w:semiHidden/>
    <w:rsid w:val="005A0435"/>
    <w:pPr>
      <w:ind w:left="4252"/>
    </w:pPr>
  </w:style>
  <w:style w:type="paragraph" w:styleId="HTML-voorafopgemaakt">
    <w:name w:val="HTML Preformatted"/>
    <w:basedOn w:val="Standaard"/>
    <w:semiHidden/>
    <w:rsid w:val="005A0435"/>
    <w:rPr>
      <w:rFonts w:ascii="Courier New" w:hAnsi="Courier New" w:cs="Courier New"/>
    </w:rPr>
  </w:style>
  <w:style w:type="character" w:styleId="HTMLCode">
    <w:name w:val="HTML Code"/>
    <w:basedOn w:val="Standaardalinea-lettertype"/>
    <w:semiHidden/>
    <w:rsid w:val="005A0435"/>
    <w:rPr>
      <w:rFonts w:ascii="Courier New" w:hAnsi="Courier New" w:cs="Courier New"/>
      <w:sz w:val="20"/>
      <w:szCs w:val="20"/>
    </w:rPr>
  </w:style>
  <w:style w:type="character" w:styleId="HTMLDefinition">
    <w:name w:val="HTML Definition"/>
    <w:basedOn w:val="Standaardalinea-lettertype"/>
    <w:semiHidden/>
    <w:rsid w:val="005A0435"/>
    <w:rPr>
      <w:i/>
      <w:iCs/>
    </w:rPr>
  </w:style>
  <w:style w:type="character" w:styleId="HTMLVariable">
    <w:name w:val="HTML Variable"/>
    <w:basedOn w:val="Standaardalinea-lettertype"/>
    <w:semiHidden/>
    <w:rsid w:val="005A0435"/>
    <w:rPr>
      <w:i/>
      <w:iCs/>
    </w:rPr>
  </w:style>
  <w:style w:type="character" w:styleId="HTML-acroniem">
    <w:name w:val="HTML Acronym"/>
    <w:basedOn w:val="Standaardalinea-lettertype"/>
    <w:semiHidden/>
    <w:rsid w:val="005A0435"/>
  </w:style>
  <w:style w:type="paragraph" w:styleId="HTML-adres">
    <w:name w:val="HTML Address"/>
    <w:basedOn w:val="Standaard"/>
    <w:semiHidden/>
    <w:rsid w:val="005A0435"/>
    <w:rPr>
      <w:i/>
      <w:iCs/>
    </w:rPr>
  </w:style>
  <w:style w:type="character" w:styleId="HTML-citaat">
    <w:name w:val="HTML Cite"/>
    <w:basedOn w:val="Standaardalinea-lettertype"/>
    <w:semiHidden/>
    <w:rsid w:val="005A0435"/>
    <w:rPr>
      <w:i/>
      <w:iCs/>
    </w:rPr>
  </w:style>
  <w:style w:type="character" w:styleId="HTML-schrijfmachine">
    <w:name w:val="HTML Typewriter"/>
    <w:basedOn w:val="Standaardalinea-lettertype"/>
    <w:semiHidden/>
    <w:rsid w:val="005A0435"/>
    <w:rPr>
      <w:rFonts w:ascii="Courier New" w:hAnsi="Courier New" w:cs="Courier New"/>
      <w:sz w:val="20"/>
      <w:szCs w:val="20"/>
    </w:rPr>
  </w:style>
  <w:style w:type="character" w:styleId="HTML-toetsenbord">
    <w:name w:val="HTML Keyboard"/>
    <w:basedOn w:val="Standaardalinea-lettertype"/>
    <w:semiHidden/>
    <w:rsid w:val="005A0435"/>
    <w:rPr>
      <w:rFonts w:ascii="Courier New" w:hAnsi="Courier New" w:cs="Courier New"/>
      <w:sz w:val="20"/>
      <w:szCs w:val="20"/>
    </w:rPr>
  </w:style>
  <w:style w:type="character" w:styleId="HTML-voorbeeld">
    <w:name w:val="HTML Sample"/>
    <w:basedOn w:val="Standaardalinea-lettertype"/>
    <w:semiHidden/>
    <w:rsid w:val="005A0435"/>
    <w:rPr>
      <w:rFonts w:ascii="Courier New" w:hAnsi="Courier New" w:cs="Courier New"/>
    </w:rPr>
  </w:style>
  <w:style w:type="character" w:styleId="Hyperlink">
    <w:name w:val="Hyperlink"/>
    <w:basedOn w:val="Standaardalinea-lettertype"/>
    <w:rsid w:val="005A0435"/>
    <w:rPr>
      <w:color w:val="0000FF"/>
      <w:u w:val="single"/>
    </w:rPr>
  </w:style>
  <w:style w:type="table" w:styleId="Klassieketabel1">
    <w:name w:val="Table Classic 1"/>
    <w:basedOn w:val="Standaardtabel"/>
    <w:semiHidden/>
    <w:rsid w:val="005A0435"/>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5A0435"/>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5A0435"/>
    <w:pPr>
      <w:overflowPunct w:val="0"/>
      <w:autoSpaceDE w:val="0"/>
      <w:autoSpaceDN w:val="0"/>
      <w:adjustRightInd w:val="0"/>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5A0435"/>
    <w:pPr>
      <w:overflowPunct w:val="0"/>
      <w:autoSpaceDE w:val="0"/>
      <w:autoSpaceDN w:val="0"/>
      <w:adjustRightInd w:val="0"/>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5A0435"/>
    <w:pPr>
      <w:overflowPunct w:val="0"/>
      <w:autoSpaceDE w:val="0"/>
      <w:autoSpaceDN w:val="0"/>
      <w:adjustRightInd w:val="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5A0435"/>
    <w:pPr>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5A0435"/>
    <w:pPr>
      <w:overflowPunct w:val="0"/>
      <w:autoSpaceDE w:val="0"/>
      <w:autoSpaceDN w:val="0"/>
      <w:adjustRightInd w:val="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semiHidden/>
    <w:rsid w:val="005A0435"/>
    <w:pPr>
      <w:ind w:left="283" w:hanging="283"/>
    </w:pPr>
  </w:style>
  <w:style w:type="paragraph" w:styleId="Lijst2">
    <w:name w:val="List 2"/>
    <w:basedOn w:val="Standaard"/>
    <w:semiHidden/>
    <w:rsid w:val="005A0435"/>
    <w:pPr>
      <w:ind w:left="566" w:hanging="283"/>
    </w:pPr>
  </w:style>
  <w:style w:type="paragraph" w:styleId="Lijst3">
    <w:name w:val="List 3"/>
    <w:basedOn w:val="Standaard"/>
    <w:semiHidden/>
    <w:rsid w:val="005A0435"/>
    <w:pPr>
      <w:ind w:left="849" w:hanging="283"/>
    </w:pPr>
  </w:style>
  <w:style w:type="paragraph" w:styleId="Lijst4">
    <w:name w:val="List 4"/>
    <w:basedOn w:val="Standaard"/>
    <w:semiHidden/>
    <w:rsid w:val="005A0435"/>
    <w:pPr>
      <w:ind w:left="1132" w:hanging="283"/>
    </w:pPr>
  </w:style>
  <w:style w:type="paragraph" w:styleId="Lijst5">
    <w:name w:val="List 5"/>
    <w:basedOn w:val="Standaard"/>
    <w:semiHidden/>
    <w:rsid w:val="005A0435"/>
    <w:pPr>
      <w:ind w:left="1415" w:hanging="283"/>
    </w:pPr>
  </w:style>
  <w:style w:type="paragraph" w:styleId="Lijstopsomteken">
    <w:name w:val="List Bullet"/>
    <w:basedOn w:val="Standaard"/>
    <w:semiHidden/>
    <w:rsid w:val="005A0435"/>
    <w:pPr>
      <w:numPr>
        <w:numId w:val="2"/>
      </w:numPr>
    </w:pPr>
  </w:style>
  <w:style w:type="paragraph" w:styleId="Lijstopsomteken2">
    <w:name w:val="List Bullet 2"/>
    <w:basedOn w:val="Standaard"/>
    <w:semiHidden/>
    <w:rsid w:val="005A0435"/>
    <w:pPr>
      <w:numPr>
        <w:numId w:val="3"/>
      </w:numPr>
    </w:pPr>
  </w:style>
  <w:style w:type="paragraph" w:styleId="Lijstopsomteken3">
    <w:name w:val="List Bullet 3"/>
    <w:basedOn w:val="Standaard"/>
    <w:semiHidden/>
    <w:rsid w:val="005A0435"/>
    <w:pPr>
      <w:numPr>
        <w:numId w:val="4"/>
      </w:numPr>
    </w:pPr>
  </w:style>
  <w:style w:type="paragraph" w:styleId="Lijstopsomteken4">
    <w:name w:val="List Bullet 4"/>
    <w:basedOn w:val="Standaard"/>
    <w:semiHidden/>
    <w:rsid w:val="005A0435"/>
    <w:pPr>
      <w:numPr>
        <w:numId w:val="5"/>
      </w:numPr>
    </w:pPr>
  </w:style>
  <w:style w:type="paragraph" w:styleId="Lijstopsomteken5">
    <w:name w:val="List Bullet 5"/>
    <w:basedOn w:val="Standaard"/>
    <w:semiHidden/>
    <w:rsid w:val="005A0435"/>
    <w:pPr>
      <w:numPr>
        <w:numId w:val="6"/>
      </w:numPr>
    </w:pPr>
  </w:style>
  <w:style w:type="paragraph" w:styleId="Lijstnummering">
    <w:name w:val="List Number"/>
    <w:basedOn w:val="Standaard"/>
    <w:semiHidden/>
    <w:rsid w:val="005A0435"/>
    <w:pPr>
      <w:numPr>
        <w:numId w:val="7"/>
      </w:numPr>
    </w:pPr>
  </w:style>
  <w:style w:type="paragraph" w:styleId="Lijstnummering2">
    <w:name w:val="List Number 2"/>
    <w:basedOn w:val="Standaard"/>
    <w:semiHidden/>
    <w:rsid w:val="005A0435"/>
    <w:pPr>
      <w:numPr>
        <w:numId w:val="8"/>
      </w:numPr>
    </w:pPr>
  </w:style>
  <w:style w:type="paragraph" w:styleId="Lijstnummering3">
    <w:name w:val="List Number 3"/>
    <w:basedOn w:val="Standaard"/>
    <w:semiHidden/>
    <w:rsid w:val="005A0435"/>
    <w:pPr>
      <w:numPr>
        <w:numId w:val="9"/>
      </w:numPr>
    </w:pPr>
  </w:style>
  <w:style w:type="paragraph" w:styleId="Lijstnummering4">
    <w:name w:val="List Number 4"/>
    <w:basedOn w:val="Standaard"/>
    <w:semiHidden/>
    <w:rsid w:val="005A0435"/>
    <w:pPr>
      <w:numPr>
        <w:numId w:val="10"/>
      </w:numPr>
    </w:pPr>
  </w:style>
  <w:style w:type="paragraph" w:styleId="Lijstnummering5">
    <w:name w:val="List Number 5"/>
    <w:basedOn w:val="Standaard"/>
    <w:semiHidden/>
    <w:rsid w:val="005A0435"/>
    <w:pPr>
      <w:numPr>
        <w:numId w:val="11"/>
      </w:numPr>
    </w:pPr>
  </w:style>
  <w:style w:type="paragraph" w:styleId="Lijstvoortzetting">
    <w:name w:val="List Continue"/>
    <w:basedOn w:val="Standaard"/>
    <w:semiHidden/>
    <w:rsid w:val="005A0435"/>
    <w:pPr>
      <w:spacing w:after="120"/>
      <w:ind w:left="283"/>
    </w:pPr>
  </w:style>
  <w:style w:type="paragraph" w:styleId="Lijstvoortzetting2">
    <w:name w:val="List Continue 2"/>
    <w:basedOn w:val="Standaard"/>
    <w:semiHidden/>
    <w:rsid w:val="005A0435"/>
    <w:pPr>
      <w:spacing w:after="120"/>
      <w:ind w:left="566"/>
    </w:pPr>
  </w:style>
  <w:style w:type="paragraph" w:styleId="Lijstvoortzetting3">
    <w:name w:val="List Continue 3"/>
    <w:basedOn w:val="Standaard"/>
    <w:semiHidden/>
    <w:rsid w:val="005A0435"/>
    <w:pPr>
      <w:spacing w:after="120"/>
      <w:ind w:left="849"/>
    </w:pPr>
  </w:style>
  <w:style w:type="paragraph" w:styleId="Lijstvoortzetting4">
    <w:name w:val="List Continue 4"/>
    <w:basedOn w:val="Standaard"/>
    <w:semiHidden/>
    <w:rsid w:val="005A0435"/>
    <w:pPr>
      <w:spacing w:after="120"/>
      <w:ind w:left="1132"/>
    </w:pPr>
  </w:style>
  <w:style w:type="paragraph" w:styleId="Lijstvoortzetting5">
    <w:name w:val="List Continue 5"/>
    <w:basedOn w:val="Standaard"/>
    <w:semiHidden/>
    <w:rsid w:val="005A0435"/>
    <w:pPr>
      <w:spacing w:after="120"/>
      <w:ind w:left="1415"/>
    </w:pPr>
  </w:style>
  <w:style w:type="character" w:styleId="Nadruk">
    <w:name w:val="Emphasis"/>
    <w:basedOn w:val="Standaardalinea-lettertype"/>
    <w:rsid w:val="005A0435"/>
    <w:rPr>
      <w:i/>
      <w:iCs/>
    </w:rPr>
  </w:style>
  <w:style w:type="paragraph" w:styleId="Normaalweb">
    <w:name w:val="Normal (Web)"/>
    <w:basedOn w:val="Standaard"/>
    <w:semiHidden/>
    <w:rsid w:val="005A0435"/>
    <w:rPr>
      <w:rFonts w:ascii="Times New Roman" w:hAnsi="Times New Roman"/>
      <w:sz w:val="24"/>
      <w:szCs w:val="24"/>
    </w:rPr>
  </w:style>
  <w:style w:type="paragraph" w:styleId="Notitiekop">
    <w:name w:val="Note Heading"/>
    <w:basedOn w:val="Standaard"/>
    <w:next w:val="Standaard"/>
    <w:semiHidden/>
    <w:rsid w:val="005A0435"/>
  </w:style>
  <w:style w:type="paragraph" w:styleId="Plattetekst">
    <w:name w:val="Body Text"/>
    <w:basedOn w:val="Standaard"/>
    <w:semiHidden/>
    <w:rsid w:val="005A0435"/>
    <w:pPr>
      <w:spacing w:after="120"/>
    </w:pPr>
  </w:style>
  <w:style w:type="paragraph" w:styleId="Plattetekst2">
    <w:name w:val="Body Text 2"/>
    <w:basedOn w:val="Standaard"/>
    <w:semiHidden/>
    <w:rsid w:val="005A0435"/>
    <w:pPr>
      <w:spacing w:after="120" w:line="480" w:lineRule="auto"/>
    </w:pPr>
  </w:style>
  <w:style w:type="paragraph" w:styleId="Plattetekst3">
    <w:name w:val="Body Text 3"/>
    <w:basedOn w:val="Standaard"/>
    <w:semiHidden/>
    <w:rsid w:val="005A0435"/>
    <w:pPr>
      <w:spacing w:after="120"/>
    </w:pPr>
    <w:rPr>
      <w:sz w:val="16"/>
      <w:szCs w:val="16"/>
    </w:rPr>
  </w:style>
  <w:style w:type="paragraph" w:styleId="Platteteksteersteinspringing">
    <w:name w:val="Body Text First Indent"/>
    <w:basedOn w:val="Plattetekst"/>
    <w:semiHidden/>
    <w:rsid w:val="005A0435"/>
    <w:pPr>
      <w:ind w:firstLine="210"/>
    </w:pPr>
  </w:style>
  <w:style w:type="paragraph" w:styleId="Plattetekstinspringen">
    <w:name w:val="Body Text Indent"/>
    <w:basedOn w:val="Standaard"/>
    <w:semiHidden/>
    <w:rsid w:val="005A0435"/>
    <w:pPr>
      <w:spacing w:after="120"/>
      <w:ind w:left="283"/>
    </w:pPr>
  </w:style>
  <w:style w:type="paragraph" w:styleId="Platteteksteersteinspringing2">
    <w:name w:val="Body Text First Indent 2"/>
    <w:basedOn w:val="Plattetekstinspringen"/>
    <w:semiHidden/>
    <w:rsid w:val="005A0435"/>
    <w:pPr>
      <w:ind w:firstLine="210"/>
    </w:pPr>
  </w:style>
  <w:style w:type="paragraph" w:styleId="Plattetekstinspringen2">
    <w:name w:val="Body Text Indent 2"/>
    <w:basedOn w:val="Standaard"/>
    <w:semiHidden/>
    <w:rsid w:val="005A0435"/>
    <w:pPr>
      <w:spacing w:after="120" w:line="480" w:lineRule="auto"/>
      <w:ind w:left="283"/>
    </w:pPr>
  </w:style>
  <w:style w:type="paragraph" w:styleId="Plattetekstinspringen3">
    <w:name w:val="Body Text Indent 3"/>
    <w:basedOn w:val="Standaard"/>
    <w:semiHidden/>
    <w:rsid w:val="005A0435"/>
    <w:pPr>
      <w:spacing w:after="120"/>
      <w:ind w:left="283"/>
    </w:pPr>
    <w:rPr>
      <w:sz w:val="16"/>
      <w:szCs w:val="16"/>
    </w:rPr>
  </w:style>
  <w:style w:type="table" w:styleId="Professioneletabel">
    <w:name w:val="Table Professional"/>
    <w:basedOn w:val="Standaardtabel"/>
    <w:semiHidden/>
    <w:rsid w:val="005A043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5A0435"/>
  </w:style>
  <w:style w:type="paragraph" w:styleId="Standaardinspringing">
    <w:name w:val="Normal Indent"/>
    <w:basedOn w:val="Standaard"/>
    <w:semiHidden/>
    <w:rsid w:val="005A0435"/>
    <w:pPr>
      <w:ind w:left="708"/>
    </w:pPr>
  </w:style>
  <w:style w:type="paragraph" w:styleId="Ondertitel">
    <w:name w:val="Subtitle"/>
    <w:basedOn w:val="Standaard"/>
    <w:rsid w:val="005A0435"/>
    <w:pPr>
      <w:spacing w:after="60"/>
      <w:jc w:val="center"/>
      <w:outlineLvl w:val="1"/>
    </w:pPr>
    <w:rPr>
      <w:rFonts w:cs="Arial"/>
      <w:sz w:val="24"/>
      <w:szCs w:val="24"/>
    </w:rPr>
  </w:style>
  <w:style w:type="table" w:styleId="Tabelkolommen1">
    <w:name w:val="Table Columns 1"/>
    <w:basedOn w:val="Standaardtabel"/>
    <w:semiHidden/>
    <w:rsid w:val="005A0435"/>
    <w:pPr>
      <w:overflowPunct w:val="0"/>
      <w:autoSpaceDE w:val="0"/>
      <w:autoSpaceDN w:val="0"/>
      <w:adjustRightInd w:val="0"/>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5A0435"/>
    <w:pPr>
      <w:overflowPunct w:val="0"/>
      <w:autoSpaceDE w:val="0"/>
      <w:autoSpaceDN w:val="0"/>
      <w:adjustRightInd w:val="0"/>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5A0435"/>
    <w:pPr>
      <w:overflowPunct w:val="0"/>
      <w:autoSpaceDE w:val="0"/>
      <w:autoSpaceDN w:val="0"/>
      <w:adjustRightInd w:val="0"/>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5A0435"/>
    <w:pPr>
      <w:overflowPunct w:val="0"/>
      <w:autoSpaceDE w:val="0"/>
      <w:autoSpaceDN w:val="0"/>
      <w:adjustRightInd w:val="0"/>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5A0435"/>
    <w:pPr>
      <w:overflowPunct w:val="0"/>
      <w:autoSpaceDE w:val="0"/>
      <w:autoSpaceDN w:val="0"/>
      <w:adjustRightInd w:val="0"/>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5A0435"/>
    <w:pPr>
      <w:overflowPunct w:val="0"/>
      <w:autoSpaceDE w:val="0"/>
      <w:autoSpaceDN w:val="0"/>
      <w:adjustRightInd w:val="0"/>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5A0435"/>
    <w:pPr>
      <w:overflowPunct w:val="0"/>
      <w:autoSpaceDE w:val="0"/>
      <w:autoSpaceDN w:val="0"/>
      <w:adjustRightInd w:val="0"/>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5A0435"/>
    <w:pPr>
      <w:overflowPunct w:val="0"/>
      <w:autoSpaceDE w:val="0"/>
      <w:autoSpaceDN w:val="0"/>
      <w:adjustRightInd w:val="0"/>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5A043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5A043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5A0435"/>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5A0435"/>
    <w:pPr>
      <w:overflowPunct w:val="0"/>
      <w:autoSpaceDE w:val="0"/>
      <w:autoSpaceDN w:val="0"/>
      <w:adjustRightInd w:val="0"/>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5A0435"/>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semiHidden/>
    <w:rsid w:val="005A043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5A043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5A0435"/>
    <w:pPr>
      <w:overflowPunct w:val="0"/>
      <w:autoSpaceDE w:val="0"/>
      <w:autoSpaceDN w:val="0"/>
      <w:adjustRightInd w:val="0"/>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5A0435"/>
    <w:pPr>
      <w:overflowPunct w:val="0"/>
      <w:autoSpaceDE w:val="0"/>
      <w:autoSpaceDN w:val="0"/>
      <w:adjustRightInd w:val="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5A0435"/>
    <w:pPr>
      <w:overflowPunct w:val="0"/>
      <w:autoSpaceDE w:val="0"/>
      <w:autoSpaceDN w:val="0"/>
      <w:adjustRightInd w:val="0"/>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5A043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5A043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5A0435"/>
    <w:pPr>
      <w:overflowPunct w:val="0"/>
      <w:autoSpaceDE w:val="0"/>
      <w:autoSpaceDN w:val="0"/>
      <w:adjustRightInd w:val="0"/>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5A043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5A043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rsid w:val="005A0435"/>
    <w:rPr>
      <w:rFonts w:ascii="Courier New" w:hAnsi="Courier New" w:cs="Courier New"/>
    </w:rPr>
  </w:style>
  <w:style w:type="table" w:styleId="Verfijndetabel1">
    <w:name w:val="Table Subtle 1"/>
    <w:basedOn w:val="Standaardtabel"/>
    <w:semiHidden/>
    <w:rsid w:val="005A0435"/>
    <w:pPr>
      <w:overflowPunct w:val="0"/>
      <w:autoSpaceDE w:val="0"/>
      <w:autoSpaceDN w:val="0"/>
      <w:adjustRightInd w:val="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5A0435"/>
    <w:pPr>
      <w:overflowPunct w:val="0"/>
      <w:autoSpaceDE w:val="0"/>
      <w:autoSpaceDN w:val="0"/>
      <w:adjustRightInd w:val="0"/>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rsid w:val="005A0435"/>
    <w:pPr>
      <w:overflowPunct w:val="0"/>
      <w:autoSpaceDE w:val="0"/>
      <w:autoSpaceDN w:val="0"/>
      <w:adjustRightInd w:val="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5A0435"/>
    <w:pPr>
      <w:overflowPunct w:val="0"/>
      <w:autoSpaceDE w:val="0"/>
      <w:autoSpaceDN w:val="0"/>
      <w:adjustRightInd w:val="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5A0435"/>
    <w:pPr>
      <w:overflowPunct w:val="0"/>
      <w:autoSpaceDE w:val="0"/>
      <w:autoSpaceDN w:val="0"/>
      <w:adjustRightInd w:val="0"/>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rsid w:val="005A0435"/>
    <w:rPr>
      <w:b/>
      <w:bCs/>
    </w:rPr>
  </w:style>
  <w:style w:type="paragraph" w:customStyle="1" w:styleId="Besluit">
    <w:name w:val="Besluit"/>
    <w:basedOn w:val="Standaard"/>
    <w:rsid w:val="001433AB"/>
    <w:pPr>
      <w:framePr w:w="8505" w:h="1134" w:wrap="notBeside" w:vAnchor="text" w:hAnchor="text" w:xAlign="right" w:y="1"/>
      <w:pBdr>
        <w:top w:val="single" w:sz="8" w:space="4" w:color="auto"/>
        <w:left w:val="single" w:sz="8" w:space="4" w:color="auto"/>
        <w:bottom w:val="single" w:sz="8" w:space="4" w:color="auto"/>
        <w:right w:val="single" w:sz="8" w:space="4" w:color="auto"/>
      </w:pBdr>
      <w:shd w:val="clear" w:color="auto" w:fill="FFFFFF"/>
      <w:spacing w:line="24" w:lineRule="atLeast"/>
    </w:pPr>
  </w:style>
  <w:style w:type="paragraph" w:customStyle="1" w:styleId="lijst1niveau2">
    <w:name w:val="lijst1 niveau 2"/>
    <w:basedOn w:val="Standaard"/>
    <w:link w:val="lijst1niveau2Char"/>
    <w:rsid w:val="00122CA9"/>
    <w:pPr>
      <w:numPr>
        <w:numId w:val="13"/>
      </w:numPr>
      <w:tabs>
        <w:tab w:val="clear" w:pos="1778"/>
        <w:tab w:val="left" w:pos="1134"/>
      </w:tabs>
      <w:ind w:left="1134" w:hanging="567"/>
    </w:pPr>
  </w:style>
  <w:style w:type="paragraph" w:customStyle="1" w:styleId="lijst1niveau3">
    <w:name w:val="lijst1 niveau 3"/>
    <w:basedOn w:val="Standaard"/>
    <w:rsid w:val="00122CA9"/>
    <w:pPr>
      <w:numPr>
        <w:numId w:val="14"/>
      </w:numPr>
      <w:tabs>
        <w:tab w:val="clear" w:pos="1494"/>
        <w:tab w:val="left" w:pos="1701"/>
      </w:tabs>
      <w:ind w:left="1701" w:hanging="567"/>
    </w:pPr>
  </w:style>
  <w:style w:type="character" w:customStyle="1" w:styleId="lijst1niveau2Char">
    <w:name w:val="lijst1 niveau 2 Char"/>
    <w:basedOn w:val="Standaardalinea-lettertype"/>
    <w:link w:val="lijst1niveau2"/>
    <w:rsid w:val="00122CA9"/>
    <w:rPr>
      <w:rFonts w:ascii="Arial" w:hAnsi="Arial"/>
      <w:lang w:eastAsia="nl-NL"/>
    </w:rPr>
  </w:style>
  <w:style w:type="character" w:styleId="Tekstvantijdelijkeaanduiding">
    <w:name w:val="Placeholder Text"/>
    <w:basedOn w:val="Standaardalinea-lettertype"/>
    <w:uiPriority w:val="99"/>
    <w:semiHidden/>
    <w:rsid w:val="00862567"/>
    <w:rPr>
      <w:color w:val="808080"/>
    </w:rPr>
  </w:style>
  <w:style w:type="paragraph" w:styleId="Lijstalinea">
    <w:name w:val="List Paragraph"/>
    <w:basedOn w:val="Standaard"/>
    <w:uiPriority w:val="34"/>
    <w:qFormat/>
    <w:rsid w:val="00CA2D4C"/>
    <w:pPr>
      <w:ind w:left="720"/>
      <w:contextualSpacing/>
    </w:pPr>
  </w:style>
  <w:style w:type="paragraph" w:customStyle="1" w:styleId="Bullets">
    <w:name w:val="Bullets"/>
    <w:basedOn w:val="Standaard"/>
    <w:link w:val="BulletsChar"/>
    <w:qFormat/>
    <w:rsid w:val="00CA2D4C"/>
    <w:pPr>
      <w:numPr>
        <w:numId w:val="15"/>
      </w:numPr>
      <w:spacing w:line="288" w:lineRule="auto"/>
    </w:pPr>
    <w:rPr>
      <w:szCs w:val="18"/>
    </w:rPr>
  </w:style>
  <w:style w:type="character" w:customStyle="1" w:styleId="BulletsChar">
    <w:name w:val="Bullets Char"/>
    <w:basedOn w:val="Standaardalinea-lettertype"/>
    <w:link w:val="Bullets"/>
    <w:rsid w:val="00CA2D4C"/>
    <w:rPr>
      <w:rFonts w:ascii="Arial" w:hAnsi="Arial"/>
      <w:szCs w:val="18"/>
      <w:lang w:eastAsia="nl-NL"/>
    </w:rPr>
  </w:style>
  <w:style w:type="character" w:customStyle="1" w:styleId="Kop1Char">
    <w:name w:val="Kop 1 Char"/>
    <w:basedOn w:val="Standaardalinea-lettertype"/>
    <w:link w:val="Kop1"/>
    <w:rsid w:val="00037D82"/>
    <w:rPr>
      <w:rFonts w:ascii="Arial" w:hAnsi="Arial"/>
      <w:b/>
      <w:kern w:val="28"/>
      <w:sz w:val="24"/>
      <w:lang w:eastAsia="nl-NL"/>
    </w:rPr>
  </w:style>
  <w:style w:type="paragraph" w:styleId="Geenafstand">
    <w:name w:val="No Spacing"/>
    <w:uiPriority w:val="1"/>
    <w:qFormat/>
    <w:rsid w:val="00037D82"/>
    <w:rPr>
      <w:rFonts w:ascii="Arial" w:eastAsiaTheme="minorHAnsi" w:hAnsi="Arial" w:cstheme="minorBidi"/>
      <w:szCs w:val="22"/>
      <w:lang w:eastAsia="en-US"/>
    </w:rPr>
  </w:style>
  <w:style w:type="character" w:styleId="Onopgelostemelding">
    <w:name w:val="Unresolved Mention"/>
    <w:basedOn w:val="Standaardalinea-lettertype"/>
    <w:uiPriority w:val="99"/>
    <w:semiHidden/>
    <w:unhideWhenUsed/>
    <w:rsid w:val="00EE2EE5"/>
    <w:rPr>
      <w:color w:val="605E5C"/>
      <w:shd w:val="clear" w:color="auto" w:fill="E1DFDD"/>
    </w:rPr>
  </w:style>
  <w:style w:type="numbering" w:customStyle="1" w:styleId="KLJopmaak">
    <w:name w:val="KLJ opmaak"/>
    <w:rsid w:val="009C190E"/>
    <w:pPr>
      <w:numPr>
        <w:numId w:val="19"/>
      </w:numPr>
    </w:pPr>
  </w:style>
  <w:style w:type="paragraph" w:customStyle="1" w:styleId="Kop3ZN">
    <w:name w:val="Kop 3 ZN"/>
    <w:basedOn w:val="Kop3"/>
    <w:next w:val="Standaard"/>
    <w:link w:val="Kop3ZNChar"/>
    <w:qFormat/>
    <w:rsid w:val="00082C29"/>
    <w:pPr>
      <w:numPr>
        <w:ilvl w:val="0"/>
        <w:numId w:val="0"/>
      </w:numPr>
      <w:spacing w:before="120" w:line="288" w:lineRule="auto"/>
    </w:pPr>
    <w:rPr>
      <w:rFonts w:ascii="VAG Rounded LT Com Light" w:hAnsi="VAG Rounded LT Com Light"/>
      <w:b w:val="0"/>
      <w:color w:val="00B0F0"/>
      <w:sz w:val="28"/>
      <w:lang w:val="nl"/>
    </w:rPr>
  </w:style>
  <w:style w:type="character" w:customStyle="1" w:styleId="Kop3ZNChar">
    <w:name w:val="Kop 3 ZN Char"/>
    <w:basedOn w:val="Standaardalinea-lettertype"/>
    <w:link w:val="Kop3ZN"/>
    <w:rsid w:val="00082C29"/>
    <w:rPr>
      <w:rFonts w:ascii="VAG Rounded LT Com Light" w:hAnsi="VAG Rounded LT Com Light"/>
      <w:color w:val="00B0F0"/>
      <w:sz w:val="28"/>
      <w:lang w:val="nl" w:eastAsia="nl-NL"/>
    </w:rPr>
  </w:style>
  <w:style w:type="paragraph" w:customStyle="1" w:styleId="Stijl1">
    <w:name w:val="Stijl1"/>
    <w:basedOn w:val="Geenafstand"/>
    <w:link w:val="Stijl1Char"/>
    <w:qFormat/>
    <w:rsid w:val="00082C29"/>
    <w:pPr>
      <w:keepNext/>
      <w:keepLines/>
      <w:outlineLvl w:val="0"/>
    </w:pPr>
    <w:rPr>
      <w:rFonts w:ascii="Calibri" w:eastAsia="SimSun" w:hAnsi="Calibri" w:cs="Times New Roman"/>
      <w:color w:val="2E74B5"/>
      <w:sz w:val="24"/>
      <w:szCs w:val="32"/>
      <w:lang w:eastAsia="nl-BE"/>
    </w:rPr>
  </w:style>
  <w:style w:type="character" w:customStyle="1" w:styleId="Stijl1Char">
    <w:name w:val="Stijl1 Char"/>
    <w:link w:val="Stijl1"/>
    <w:rsid w:val="00082C29"/>
    <w:rPr>
      <w:rFonts w:ascii="Calibri" w:eastAsia="SimSun" w:hAnsi="Calibri"/>
      <w:color w:val="2E74B5"/>
      <w:sz w:val="24"/>
      <w:szCs w:val="32"/>
    </w:rPr>
  </w:style>
  <w:style w:type="table" w:styleId="Lijsttabel3-Accent5">
    <w:name w:val="List Table 3 Accent 5"/>
    <w:basedOn w:val="Standaardtabel"/>
    <w:uiPriority w:val="48"/>
    <w:rsid w:val="00A874AE"/>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paragraph">
    <w:name w:val="paragraph"/>
    <w:basedOn w:val="Standaard"/>
    <w:rsid w:val="00DC79E6"/>
    <w:pPr>
      <w:overflowPunct/>
      <w:autoSpaceDE/>
      <w:autoSpaceDN/>
      <w:adjustRightInd/>
      <w:spacing w:before="100" w:beforeAutospacing="1" w:after="100" w:afterAutospacing="1" w:line="240" w:lineRule="auto"/>
      <w:textAlignment w:val="auto"/>
    </w:pPr>
    <w:rPr>
      <w:rFonts w:ascii="Times New Roman" w:hAnsi="Times New Roman"/>
      <w:sz w:val="24"/>
      <w:szCs w:val="24"/>
      <w:lang w:eastAsia="nl-BE"/>
    </w:rPr>
  </w:style>
  <w:style w:type="character" w:customStyle="1" w:styleId="normaltextrun">
    <w:name w:val="normaltextrun"/>
    <w:basedOn w:val="Standaardalinea-lettertype"/>
    <w:rsid w:val="00DC79E6"/>
  </w:style>
  <w:style w:type="character" w:customStyle="1" w:styleId="eop">
    <w:name w:val="eop"/>
    <w:basedOn w:val="Standaardalinea-lettertype"/>
    <w:rsid w:val="00DC7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85451">
      <w:bodyDiv w:val="1"/>
      <w:marLeft w:val="0"/>
      <w:marRight w:val="0"/>
      <w:marTop w:val="0"/>
      <w:marBottom w:val="0"/>
      <w:divBdr>
        <w:top w:val="none" w:sz="0" w:space="0" w:color="auto"/>
        <w:left w:val="none" w:sz="0" w:space="0" w:color="auto"/>
        <w:bottom w:val="none" w:sz="0" w:space="0" w:color="auto"/>
        <w:right w:val="none" w:sz="0" w:space="0" w:color="auto"/>
      </w:divBdr>
    </w:div>
    <w:div w:id="76657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info@klj.be" TargetMode="External"/><Relationship Id="rId18" Type="http://schemas.openxmlformats.org/officeDocument/2006/relationships/hyperlink" Target="https://www.klj.be/klj-voor-iedereen/iedereen-is-anders-maar-extra-aandacht-voor-%E2%80%A6/kansarme-kinderen-jongeren" TargetMode="External"/><Relationship Id="rId26" Type="http://schemas.openxmlformats.org/officeDocument/2006/relationships/hyperlink" Target="http://www.jeka.be" TargetMode="External"/><Relationship Id="rId3" Type="http://schemas.openxmlformats.org/officeDocument/2006/relationships/customXml" Target="../customXml/item3.xml"/><Relationship Id="rId21" Type="http://schemas.openxmlformats.org/officeDocument/2006/relationships/hyperlink" Target="https://www.klj.be/kamp-weekend/de-leiding-heeft-altijd-gelijk/gsm-gebruik-op-kamp"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klj.be/verzekeringen/op-kamp-of-weekend/omniumverzekering-voor-autos" TargetMode="External"/><Relationship Id="rId25" Type="http://schemas.openxmlformats.org/officeDocument/2006/relationships/hyperlink" Target="http://www.buitenlandskamp.be"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klj.be/verzekeringen/de-basis/klj-verzekering-de-basis" TargetMode="External"/><Relationship Id="rId20" Type="http://schemas.openxmlformats.org/officeDocument/2006/relationships/hyperlink" Target="https://www.klj.be/omgaan-met/als-het-een-echte-crisis-wordt/klj-noodnummer" TargetMode="External"/><Relationship Id="rId29" Type="http://schemas.openxmlformats.org/officeDocument/2006/relationships/hyperlink" Target="http://opkamp.abako.be/toelating-aanvragen-vlaandere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cjt.be/boekingscentrale/"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klj.be/kamp-weekend/de-leiding-heeft-altijd-gelijk/ehbo-op-kamp" TargetMode="External"/><Relationship Id="rId23" Type="http://schemas.openxmlformats.org/officeDocument/2006/relationships/hyperlink" Target="http://www.jeugdverblijven.be" TargetMode="External"/><Relationship Id="rId28" Type="http://schemas.openxmlformats.org/officeDocument/2006/relationships/hyperlink" Target="http://www.uldk.be" TargetMode="External"/><Relationship Id="rId10" Type="http://schemas.openxmlformats.org/officeDocument/2006/relationships/webSettings" Target="webSettings.xml"/><Relationship Id="rId19" Type="http://schemas.openxmlformats.org/officeDocument/2006/relationships/hyperlink" Target="https://cjsm.be/uldk/login.cjsm?dswid=1787"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klj.be/click/click-voor-leiding-en-bestuursleden/kampen-en-activiteiten-click" TargetMode="External"/><Relationship Id="rId22" Type="http://schemas.openxmlformats.org/officeDocument/2006/relationships/hyperlink" Target="https://cjsm.be/uldk/login.cjsm?dswid=1787" TargetMode="External"/><Relationship Id="rId27" Type="http://schemas.openxmlformats.org/officeDocument/2006/relationships/hyperlink" Target="http://www.wegwijzer.be/wegwijzerontour" TargetMode="External"/><Relationship Id="rId30" Type="http://schemas.openxmlformats.org/officeDocument/2006/relationships/hyperlink" Target="https://www.natuurenbos.be/ontdek-onze-natuurgebieden?distance%5Bpostal_code%5D=&amp;distance%5Bsearch_distance%5D=20&amp;distance%5Bsearch_units%5D=km&amp;tid%5B%5D=30&amp;sort_by=distance&amp;sort_order=ASC" TargetMode="External"/><Relationship Id="rId35" Type="http://schemas.openxmlformats.org/officeDocument/2006/relationships/theme" Target="theme/theme1.xml"/><Relationship Id="rId8"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sten%20De%20Clercq\Documents\Aangepaste%20Office-sjablonen\KLJ%20Documen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22A679233613C4EA39DEB26B69B3689" ma:contentTypeVersion="12" ma:contentTypeDescription="Een nieuw document maken." ma:contentTypeScope="" ma:versionID="240bca50a285d3304a0256f6d87e4925">
  <xsd:schema xmlns:xsd="http://www.w3.org/2001/XMLSchema" xmlns:xs="http://www.w3.org/2001/XMLSchema" xmlns:p="http://schemas.microsoft.com/office/2006/metadata/properties" xmlns:ns2="89a071a3-10d4-4496-8a36-1d260525197c" xmlns:ns3="ac1b85f9-1b4f-4379-9f7b-60dc1e1f31cf" xmlns:ns4="844469b0-d0a8-4cc7-9a04-8f61e0aae118" targetNamespace="http://schemas.microsoft.com/office/2006/metadata/properties" ma:root="true" ma:fieldsID="a647eb1f7ed29d06242b3ca1f00625a7" ns2:_="" ns3:_="" ns4:_="">
    <xsd:import namespace="89a071a3-10d4-4496-8a36-1d260525197c"/>
    <xsd:import namespace="ac1b85f9-1b4f-4379-9f7b-60dc1e1f31cf"/>
    <xsd:import namespace="844469b0-d0a8-4cc7-9a04-8f61e0aae118"/>
    <xsd:element name="properties">
      <xsd:complexType>
        <xsd:sequence>
          <xsd:element name="documentManagement">
            <xsd:complexType>
              <xsd:all>
                <xsd:element ref="ns2:_dlc_DocId" minOccurs="0"/>
                <xsd:element ref="ns2:_dlc_DocIdUrl" minOccurs="0"/>
                <xsd:element ref="ns2:_dlc_DocIdPersistId" minOccurs="0"/>
                <xsd:element ref="ns3:Documentatie" minOccurs="0"/>
                <xsd:element ref="ns3:Financi_x00eb_le_x0020_impact"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071a3-10d4-4496-8a36-1d260525197c"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c1b85f9-1b4f-4379-9f7b-60dc1e1f31cf" elementFormDefault="qualified">
    <xsd:import namespace="http://schemas.microsoft.com/office/2006/documentManagement/types"/>
    <xsd:import namespace="http://schemas.microsoft.com/office/infopath/2007/PartnerControls"/>
    <xsd:element name="Documentatie" ma:index="11" nillable="true" ma:displayName="Documentatie" ma:internalName="Documentatie">
      <xsd:simpleType>
        <xsd:restriction base="dms:Text">
          <xsd:maxLength value="255"/>
        </xsd:restriction>
      </xsd:simpleType>
    </xsd:element>
    <xsd:element name="Financi_x00eb_le_x0020_impact" ma:index="12" nillable="true" ma:displayName="Categorie Corona" ma:format="Dropdown" ma:internalName="Financi_x00eb_le_x0020_impact">
      <xsd:simpleType>
        <xsd:restriction base="dms:Choice">
          <xsd:enumeration value="Communicatie"/>
          <xsd:enumeration value="Financiële impact"/>
          <xsd:enumeration value="Documentatie"/>
          <xsd:enumeration value="Voorbeelddocumenten"/>
          <xsd:enumeration value="Kampcheck"/>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4469b0-d0a8-4cc7-9a04-8f61e0aae118"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844469b0-d0a8-4cc7-9a04-8f61e0aae118">
      <UserInfo>
        <DisplayName>Regionaal Bestuur Vlaams-Brabant - Leden</DisplayName>
        <AccountId>3646</AccountId>
        <AccountType/>
      </UserInfo>
      <UserInfo>
        <DisplayName>Regionaal Bestuur Antwerpen - Leden</DisplayName>
        <AccountId>3554</AccountId>
        <AccountType/>
      </UserInfo>
      <UserInfo>
        <DisplayName>Regionaal Bestuur Limburg - Leden</DisplayName>
        <AccountId>3976</AccountId>
        <AccountType/>
      </UserInfo>
      <UserInfo>
        <DisplayName>Regionaal Bestuur Oost-Vlaanderen - Leden</DisplayName>
        <AccountId>3643</AccountId>
        <AccountType/>
      </UserInfo>
      <UserInfo>
        <DisplayName>Regionaal Bestuur West-Vlaanderen - Leden</DisplayName>
        <AccountId>3977</AccountId>
        <AccountType/>
      </UserInfo>
      <UserInfo>
        <DisplayName>Werkgroep Afdelingsondersteuning Antwerpen - Leden</DisplayName>
        <AccountId>3512</AccountId>
        <AccountType/>
      </UserInfo>
      <UserInfo>
        <DisplayName>Werkgroep Afdelingsondersteuning Limburg - Leden</DisplayName>
        <AccountId>3513</AccountId>
        <AccountType/>
      </UserInfo>
      <UserInfo>
        <DisplayName>Werkgroep Afdelingsondersteuning Oost-Vlaanderen - Leden</DisplayName>
        <AccountId>3514</AccountId>
        <AccountType/>
      </UserInfo>
      <UserInfo>
        <DisplayName>Werkgroep Afdelingsondersteuning Vlaams-Brabant - Leden</DisplayName>
        <AccountId>3515</AccountId>
        <AccountType/>
      </UserInfo>
      <UserInfo>
        <DisplayName>Werkgroep Afdelingsondersteuning West-Vlaanderen - Leden</DisplayName>
        <AccountId>3516</AccountId>
        <AccountType/>
      </UserInfo>
    </SharedWithUsers>
    <_dlc_DocId xmlns="89a071a3-10d4-4496-8a36-1d260525197c">UA6Y2ZCSCTAP-1413137147-138</_dlc_DocId>
    <_dlc_DocIdUrl xmlns="89a071a3-10d4-4496-8a36-1d260525197c">
      <Url>https://klj.sharepoint.com/teamKLJ/themas/afdelingswerking/_layouts/15/DocIdRedir.aspx?ID=UA6Y2ZCSCTAP-1413137147-138</Url>
      <Description>UA6Y2ZCSCTAP-1413137147-138</Description>
    </_dlc_DocIdUrl>
    <Documentatie xmlns="ac1b85f9-1b4f-4379-9f7b-60dc1e1f31cf" xsi:nil="true"/>
    <Financi_x00eb_le_x0020_impact xmlns="ac1b85f9-1b4f-4379-9f7b-60dc1e1f31cf">Kampcheck</Financi_x00eb_le_x0020_impact>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2C4938-AA83-4B17-9786-561BCCFF59F5}">
  <ds:schemaRefs>
    <ds:schemaRef ds:uri="http://schemas.openxmlformats.org/officeDocument/2006/bibliography"/>
  </ds:schemaRefs>
</ds:datastoreItem>
</file>

<file path=customXml/itemProps3.xml><?xml version="1.0" encoding="utf-8"?>
<ds:datastoreItem xmlns:ds="http://schemas.openxmlformats.org/officeDocument/2006/customXml" ds:itemID="{E97E6E8D-B026-4AB2-9D69-29728064B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a071a3-10d4-4496-8a36-1d260525197c"/>
    <ds:schemaRef ds:uri="ac1b85f9-1b4f-4379-9f7b-60dc1e1f31cf"/>
    <ds:schemaRef ds:uri="844469b0-d0a8-4cc7-9a04-8f61e0aae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631554-E6EA-4B91-9099-A9E90D5D09BB}">
  <ds:schemaRefs>
    <ds:schemaRef ds:uri="http://schemas.microsoft.com/sharepoint/v3/contenttype/forms"/>
  </ds:schemaRefs>
</ds:datastoreItem>
</file>

<file path=customXml/itemProps5.xml><?xml version="1.0" encoding="utf-8"?>
<ds:datastoreItem xmlns:ds="http://schemas.openxmlformats.org/officeDocument/2006/customXml" ds:itemID="{BEA7A2C6-66CC-4843-B732-7EAF007629B0}">
  <ds:schemaRefs>
    <ds:schemaRef ds:uri="http://schemas.openxmlformats.org/package/2006/metadata/core-properties"/>
    <ds:schemaRef ds:uri="http://purl.org/dc/elements/1.1/"/>
    <ds:schemaRef ds:uri="844469b0-d0a8-4cc7-9a04-8f61e0aae118"/>
    <ds:schemaRef ds:uri="89a071a3-10d4-4496-8a36-1d260525197c"/>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ac1b85f9-1b4f-4379-9f7b-60dc1e1f31cf"/>
  </ds:schemaRefs>
</ds:datastoreItem>
</file>

<file path=customXml/itemProps6.xml><?xml version="1.0" encoding="utf-8"?>
<ds:datastoreItem xmlns:ds="http://schemas.openxmlformats.org/officeDocument/2006/customXml" ds:itemID="{86A0B02F-0CFE-4D24-8A22-4C5ACACF173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KLJ Document</Template>
  <TotalTime>0</TotalTime>
  <Pages>12</Pages>
  <Words>2824</Words>
  <Characters>15538</Characters>
  <Application>Microsoft Office Word</Application>
  <DocSecurity>0</DocSecurity>
  <Lines>129</Lines>
  <Paragraphs>36</Paragraphs>
  <ScaleCrop>false</ScaleCrop>
  <Company>KLJ-GK</Company>
  <LinksUpToDate>false</LinksUpToDate>
  <CharactersWithSpaces>18326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KLJ-document;</dc:title>
  <dc:subject>KLJ-document;</dc:subject>
  <dc:creator>Kirsten De Clercq</dc:creator>
  <cp:keywords>KLJ-document</cp:keywords>
  <dc:description>telefoon</dc:description>
  <cp:lastModifiedBy>Jonas Smeulders</cp:lastModifiedBy>
  <cp:revision>2</cp:revision>
  <cp:lastPrinted>2015-04-02T17:03:00Z</cp:lastPrinted>
  <dcterms:created xsi:type="dcterms:W3CDTF">2021-07-28T11:26:00Z</dcterms:created>
  <dcterms:modified xsi:type="dcterms:W3CDTF">2021-07-28T11:26:00Z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0x010100F22A679233613C4EA39DEB26B69B3689</vt:lpwstr>
  </property>
  <property fmtid="{D5CDD505-2E9C-101B-9397-08002B2CF9AE}" pid="3" name="_dlc_DocIdItemGuid">
    <vt:lpwstr>7407d20e-eaeb-4459-8c27-a8f787888f26</vt:lpwstr>
  </property>
  <property fmtid="{D5CDD505-2E9C-101B-9397-08002B2CF9AE}" pid="4" name="Categorie Kampen">
    <vt:lpwstr>Visie en beleid</vt:lpwstr>
  </property>
  <property fmtid="{D5CDD505-2E9C-101B-9397-08002B2CF9AE}" pid="5" name="Archiveren">
    <vt:lpwstr>Nee</vt:lpwstr>
  </property>
  <property fmtid="{D5CDD505-2E9C-101B-9397-08002B2CF9AE}" pid="6" name="Type document">
    <vt:lpwstr>Voorbeeld</vt:lpwstr>
  </property>
  <property fmtid="{D5CDD505-2E9C-101B-9397-08002B2CF9AE}" pid="7" name="Regio's">
    <vt:lpwstr>;#Nationaal;#</vt:lpwstr>
  </property>
  <property fmtid="{D5CDD505-2E9C-101B-9397-08002B2CF9AE}" pid="8" name="Beschikbaar voor VW's">
    <vt:bool>true</vt:bool>
  </property>
  <property fmtid="{D5CDD505-2E9C-101B-9397-08002B2CF9AE}" pid="9" name="Jaar">
    <vt:lpwstr>2020-2021</vt:lpwstr>
  </property>
</Properties>
</file>