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6952" w14:textId="79081430" w:rsidR="00904D4C" w:rsidRDefault="00904D4C" w:rsidP="00171D74">
      <w:pPr>
        <w:pStyle w:val="Koptekst"/>
        <w:tabs>
          <w:tab w:val="clear" w:pos="4536"/>
          <w:tab w:val="clear" w:pos="9072"/>
        </w:tabs>
        <w:spacing w:line="24" w:lineRule="atLeast"/>
      </w:pPr>
    </w:p>
    <w:p w14:paraId="12296953" w14:textId="77777777" w:rsidR="00904D4C" w:rsidRDefault="00904D4C" w:rsidP="00171D74">
      <w:pPr>
        <w:spacing w:line="24" w:lineRule="atLeast"/>
      </w:pPr>
    </w:p>
    <w:p w14:paraId="12296954" w14:textId="513866A1" w:rsidR="00904D4C" w:rsidRDefault="00904D4C" w:rsidP="00171D74">
      <w:pPr>
        <w:pStyle w:val="aanwezig"/>
        <w:tabs>
          <w:tab w:val="left" w:pos="708"/>
          <w:tab w:val="left" w:pos="1680"/>
          <w:tab w:val="left" w:pos="5175"/>
        </w:tabs>
        <w:spacing w:line="24" w:lineRule="atLeast"/>
        <w:rPr>
          <w:rFonts w:cs="Arial"/>
          <w:sz w:val="18"/>
        </w:rPr>
      </w:pPr>
      <w:r>
        <w:rPr>
          <w:rFonts w:cs="Arial"/>
          <w:sz w:val="18"/>
        </w:rPr>
        <w:t>Aanwezig:</w:t>
      </w:r>
      <w:r>
        <w:rPr>
          <w:rFonts w:cs="Arial"/>
          <w:sz w:val="18"/>
        </w:rPr>
        <w:tab/>
      </w:r>
    </w:p>
    <w:p w14:paraId="12296955" w14:textId="7BC61789" w:rsidR="00904D4C" w:rsidRDefault="00904D4C" w:rsidP="00171D74">
      <w:pPr>
        <w:pStyle w:val="aanwezig"/>
        <w:spacing w:line="24" w:lineRule="atLeast"/>
        <w:rPr>
          <w:rFonts w:cs="Arial"/>
          <w:sz w:val="18"/>
        </w:rPr>
      </w:pPr>
      <w:r>
        <w:rPr>
          <w:rFonts w:cs="Arial"/>
          <w:sz w:val="18"/>
        </w:rPr>
        <w:t>Verontschuldigd:</w:t>
      </w:r>
      <w:r>
        <w:rPr>
          <w:rFonts w:cs="Arial"/>
          <w:sz w:val="18"/>
        </w:rPr>
        <w:tab/>
      </w:r>
    </w:p>
    <w:p w14:paraId="12296956" w14:textId="7981D5EE" w:rsidR="00904D4C" w:rsidRDefault="00904D4C" w:rsidP="00171D74">
      <w:pPr>
        <w:pStyle w:val="aanwezig"/>
        <w:spacing w:after="240" w:line="24" w:lineRule="atLeast"/>
        <w:rPr>
          <w:rFonts w:cs="Arial"/>
          <w:sz w:val="18"/>
        </w:rPr>
      </w:pPr>
      <w:r>
        <w:rPr>
          <w:rFonts w:cs="Arial"/>
          <w:sz w:val="18"/>
        </w:rPr>
        <w:t>Afwezig:</w:t>
      </w:r>
      <w:r>
        <w:rPr>
          <w:rFonts w:cs="Arial"/>
          <w:sz w:val="18"/>
        </w:rPr>
        <w:tab/>
      </w:r>
    </w:p>
    <w:p w14:paraId="12296957" w14:textId="4C97E2F7" w:rsidR="004E75A4" w:rsidRDefault="00834E17" w:rsidP="00165815">
      <w:pPr>
        <w:pStyle w:val="Kop1"/>
      </w:pPr>
      <w:r>
        <w:t>Welkom en b</w:t>
      </w:r>
      <w:r w:rsidR="009E1C6C">
        <w:t>ezinning</w:t>
      </w:r>
    </w:p>
    <w:p w14:paraId="79EAFD30" w14:textId="77777777" w:rsidR="006D750B" w:rsidRPr="006D750B" w:rsidRDefault="006D750B" w:rsidP="006D750B"/>
    <w:p w14:paraId="31F02150" w14:textId="29F24AAA" w:rsidR="00E544BB" w:rsidRPr="00E544BB" w:rsidRDefault="006C0B08" w:rsidP="00E544BB">
      <w:pPr>
        <w:pStyle w:val="Kop1"/>
      </w:pPr>
      <w:r>
        <w:t xml:space="preserve">Fruscomrondje </w:t>
      </w:r>
    </w:p>
    <w:p w14:paraId="17910817" w14:textId="77777777" w:rsidR="00E544BB" w:rsidRPr="00E544BB" w:rsidRDefault="00E544BB" w:rsidP="00E544BB">
      <w:pPr>
        <w:rPr>
          <w:rFonts w:cs="Arial"/>
          <w:i/>
          <w:sz w:val="18"/>
          <w:szCs w:val="18"/>
          <w:lang w:val="nl-BE"/>
        </w:rPr>
      </w:pPr>
      <w:r w:rsidRPr="00E544BB">
        <w:rPr>
          <w:rFonts w:cs="Arial"/>
          <w:i/>
          <w:sz w:val="18"/>
          <w:szCs w:val="18"/>
          <w:lang w:val="nl-BE"/>
        </w:rPr>
        <w:t xml:space="preserve">Iedereen vertelt iets over hoe hij zich op dit moment voelt als bestuurslid. Dit kan een compliment tegenover een ander bestuurslid zijn, maar ook een frustratie. Dit kan een leuk moment zijn dat hij/zij heeft meegemaakt of juist een minder moment. </w:t>
      </w:r>
    </w:p>
    <w:p w14:paraId="1229695B" w14:textId="624F7E59" w:rsidR="009E1C6C" w:rsidRDefault="006C0B08" w:rsidP="00CF1F38">
      <w:pPr>
        <w:pStyle w:val="Kop1"/>
      </w:pPr>
      <w:r>
        <w:t xml:space="preserve">To </w:t>
      </w:r>
      <w:r w:rsidR="002F4B60">
        <w:t>d</w:t>
      </w:r>
      <w:r>
        <w:t>o’s</w:t>
      </w:r>
    </w:p>
    <w:p w14:paraId="1229695C" w14:textId="1B11F34C" w:rsidR="009E1C6C" w:rsidRDefault="00AD3212" w:rsidP="00AD3212">
      <w:pPr>
        <w:ind w:left="709"/>
        <w:rPr>
          <w:i/>
          <w:sz w:val="18"/>
          <w:szCs w:val="18"/>
        </w:rPr>
      </w:pPr>
      <w:r w:rsidRPr="00AD3212">
        <w:rPr>
          <w:i/>
          <w:sz w:val="18"/>
          <w:szCs w:val="18"/>
        </w:rPr>
        <w:t>(Op te volge</w:t>
      </w:r>
      <w:r w:rsidR="004D5107">
        <w:rPr>
          <w:i/>
          <w:sz w:val="18"/>
          <w:szCs w:val="18"/>
        </w:rPr>
        <w:t>n punten/to do’s</w:t>
      </w:r>
      <w:r w:rsidRPr="00AD3212">
        <w:rPr>
          <w:i/>
          <w:sz w:val="18"/>
          <w:szCs w:val="18"/>
        </w:rPr>
        <w:t>)</w:t>
      </w:r>
    </w:p>
    <w:p w14:paraId="59AF6E92" w14:textId="77777777" w:rsidR="00CF1F38" w:rsidRDefault="00CF1F38" w:rsidP="00AD3212">
      <w:pPr>
        <w:ind w:left="709"/>
        <w:rPr>
          <w:i/>
          <w:sz w:val="18"/>
          <w:szCs w:val="18"/>
        </w:rPr>
      </w:pPr>
    </w:p>
    <w:tbl>
      <w:tblPr>
        <w:tblStyle w:val="Tabelraster10"/>
        <w:tblW w:w="9287" w:type="dxa"/>
        <w:tblLook w:val="04A0" w:firstRow="1" w:lastRow="0" w:firstColumn="1" w:lastColumn="0" w:noHBand="0" w:noVBand="1"/>
      </w:tblPr>
      <w:tblGrid>
        <w:gridCol w:w="1129"/>
        <w:gridCol w:w="5369"/>
        <w:gridCol w:w="1311"/>
        <w:gridCol w:w="1478"/>
      </w:tblGrid>
      <w:tr w:rsidR="00E544BB" w:rsidRPr="00B93E13" w14:paraId="0823B151" w14:textId="77777777" w:rsidTr="00155AF6">
        <w:tc>
          <w:tcPr>
            <w:tcW w:w="1129" w:type="dxa"/>
            <w:shd w:val="clear" w:color="auto" w:fill="000000" w:themeFill="text1"/>
          </w:tcPr>
          <w:p w14:paraId="0ACCB0C4" w14:textId="1EAEF8F2" w:rsidR="00E544BB" w:rsidRPr="00B93E13" w:rsidRDefault="00E544BB" w:rsidP="00CF1F38">
            <w:pPr>
              <w:rPr>
                <w:color w:val="FFFFFF"/>
              </w:rPr>
            </w:pPr>
            <w:r w:rsidRPr="00B93E13">
              <w:rPr>
                <w:color w:val="FFFFFF"/>
              </w:rPr>
              <w:t>Wie</w:t>
            </w:r>
            <w:r w:rsidR="002F4B60">
              <w:rPr>
                <w:color w:val="FFFFFF"/>
              </w:rPr>
              <w:t>?</w:t>
            </w:r>
          </w:p>
        </w:tc>
        <w:tc>
          <w:tcPr>
            <w:tcW w:w="5369" w:type="dxa"/>
            <w:shd w:val="clear" w:color="auto" w:fill="000000" w:themeFill="text1"/>
          </w:tcPr>
          <w:p w14:paraId="69A5F677" w14:textId="399122DF" w:rsidR="00E544BB" w:rsidRPr="00B93E13" w:rsidRDefault="00E544BB" w:rsidP="00CF1F38">
            <w:pPr>
              <w:rPr>
                <w:color w:val="FFFFFF"/>
              </w:rPr>
            </w:pPr>
            <w:r w:rsidRPr="00B93E13">
              <w:rPr>
                <w:color w:val="FFFFFF"/>
              </w:rPr>
              <w:t>Wat</w:t>
            </w:r>
            <w:r w:rsidR="002F4B60">
              <w:rPr>
                <w:color w:val="FFFFFF"/>
              </w:rPr>
              <w:t>?</w:t>
            </w:r>
          </w:p>
        </w:tc>
        <w:tc>
          <w:tcPr>
            <w:tcW w:w="1311" w:type="dxa"/>
            <w:shd w:val="clear" w:color="auto" w:fill="000000" w:themeFill="text1"/>
          </w:tcPr>
          <w:p w14:paraId="2828CFA6" w14:textId="0FF39F61" w:rsidR="00E544BB" w:rsidRPr="00B93E13" w:rsidRDefault="0072319F" w:rsidP="00CF1F38">
            <w:pPr>
              <w:rPr>
                <w:color w:val="FFFFFF"/>
              </w:rPr>
            </w:pPr>
            <w:r>
              <w:rPr>
                <w:color w:val="FFFFFF"/>
              </w:rPr>
              <w:t>Deadline</w:t>
            </w:r>
            <w:r w:rsidR="002F4B60">
              <w:rPr>
                <w:color w:val="FFFFFF"/>
              </w:rPr>
              <w:t>?</w:t>
            </w:r>
          </w:p>
        </w:tc>
        <w:tc>
          <w:tcPr>
            <w:tcW w:w="1478" w:type="dxa"/>
            <w:shd w:val="clear" w:color="auto" w:fill="000000" w:themeFill="text1"/>
          </w:tcPr>
          <w:p w14:paraId="1EED13F7" w14:textId="05F06D60" w:rsidR="00E544BB" w:rsidRPr="00B93E13" w:rsidRDefault="00155AF6" w:rsidP="00CF1F38">
            <w:pPr>
              <w:rPr>
                <w:color w:val="FFFFFF"/>
              </w:rPr>
            </w:pPr>
            <w:r>
              <w:rPr>
                <w:color w:val="FFFFFF"/>
              </w:rPr>
              <w:t xml:space="preserve">In orde? </w:t>
            </w:r>
          </w:p>
        </w:tc>
      </w:tr>
      <w:tr w:rsidR="00E544BB" w:rsidRPr="00B93E13" w14:paraId="0D665224" w14:textId="77777777" w:rsidTr="00155AF6">
        <w:tc>
          <w:tcPr>
            <w:tcW w:w="1129" w:type="dxa"/>
            <w:tcBorders>
              <w:top w:val="single" w:sz="4" w:space="0" w:color="auto"/>
              <w:left w:val="single" w:sz="4" w:space="0" w:color="auto"/>
              <w:bottom w:val="single" w:sz="4" w:space="0" w:color="auto"/>
              <w:right w:val="single" w:sz="4" w:space="0" w:color="auto"/>
            </w:tcBorders>
          </w:tcPr>
          <w:p w14:paraId="5C5627F2" w14:textId="67502CD5" w:rsidR="00E544BB" w:rsidRDefault="00E544BB" w:rsidP="00CF1F38"/>
        </w:tc>
        <w:tc>
          <w:tcPr>
            <w:tcW w:w="5369" w:type="dxa"/>
            <w:tcBorders>
              <w:top w:val="single" w:sz="4" w:space="0" w:color="auto"/>
              <w:left w:val="single" w:sz="4" w:space="0" w:color="auto"/>
              <w:bottom w:val="single" w:sz="4" w:space="0" w:color="auto"/>
              <w:right w:val="single" w:sz="4" w:space="0" w:color="auto"/>
            </w:tcBorders>
          </w:tcPr>
          <w:p w14:paraId="70475F9B" w14:textId="226DBF4A" w:rsidR="00E544BB" w:rsidRDefault="00E544BB" w:rsidP="00CF1F38"/>
        </w:tc>
        <w:tc>
          <w:tcPr>
            <w:tcW w:w="1311" w:type="dxa"/>
            <w:tcBorders>
              <w:top w:val="single" w:sz="4" w:space="0" w:color="auto"/>
              <w:left w:val="single" w:sz="4" w:space="0" w:color="auto"/>
              <w:bottom w:val="single" w:sz="4" w:space="0" w:color="auto"/>
              <w:right w:val="single" w:sz="4" w:space="0" w:color="auto"/>
            </w:tcBorders>
          </w:tcPr>
          <w:p w14:paraId="272A2531" w14:textId="57B6FF52" w:rsidR="00E544BB" w:rsidRDefault="00E544BB" w:rsidP="00CF1F38"/>
        </w:tc>
        <w:tc>
          <w:tcPr>
            <w:tcW w:w="1478" w:type="dxa"/>
            <w:tcBorders>
              <w:top w:val="single" w:sz="4" w:space="0" w:color="auto"/>
              <w:left w:val="single" w:sz="4" w:space="0" w:color="auto"/>
              <w:bottom w:val="single" w:sz="4" w:space="0" w:color="auto"/>
              <w:right w:val="single" w:sz="4" w:space="0" w:color="auto"/>
            </w:tcBorders>
          </w:tcPr>
          <w:p w14:paraId="7D2B9E56" w14:textId="337DB65D" w:rsidR="00E544BB" w:rsidRDefault="00E544BB" w:rsidP="00CF1F38"/>
        </w:tc>
      </w:tr>
      <w:tr w:rsidR="00E544BB" w:rsidRPr="00B93E13" w14:paraId="53D109C6" w14:textId="77777777" w:rsidTr="00155AF6">
        <w:tc>
          <w:tcPr>
            <w:tcW w:w="1129" w:type="dxa"/>
            <w:tcBorders>
              <w:top w:val="single" w:sz="4" w:space="0" w:color="auto"/>
              <w:left w:val="single" w:sz="4" w:space="0" w:color="auto"/>
              <w:bottom w:val="single" w:sz="4" w:space="0" w:color="auto"/>
              <w:right w:val="single" w:sz="4" w:space="0" w:color="auto"/>
            </w:tcBorders>
          </w:tcPr>
          <w:p w14:paraId="2969DD29" w14:textId="19EBCCFB" w:rsidR="00E544BB" w:rsidRDefault="00E544BB" w:rsidP="00CF1F38"/>
        </w:tc>
        <w:tc>
          <w:tcPr>
            <w:tcW w:w="5369" w:type="dxa"/>
            <w:tcBorders>
              <w:top w:val="single" w:sz="4" w:space="0" w:color="auto"/>
              <w:left w:val="single" w:sz="4" w:space="0" w:color="auto"/>
              <w:bottom w:val="single" w:sz="4" w:space="0" w:color="auto"/>
              <w:right w:val="single" w:sz="4" w:space="0" w:color="auto"/>
            </w:tcBorders>
          </w:tcPr>
          <w:p w14:paraId="5D563C91" w14:textId="44FC30E0" w:rsidR="00E544BB" w:rsidRDefault="00E544BB" w:rsidP="00CF1F38"/>
        </w:tc>
        <w:tc>
          <w:tcPr>
            <w:tcW w:w="1311" w:type="dxa"/>
            <w:tcBorders>
              <w:top w:val="single" w:sz="4" w:space="0" w:color="auto"/>
              <w:left w:val="single" w:sz="4" w:space="0" w:color="auto"/>
              <w:bottom w:val="single" w:sz="4" w:space="0" w:color="auto"/>
              <w:right w:val="single" w:sz="4" w:space="0" w:color="auto"/>
            </w:tcBorders>
          </w:tcPr>
          <w:p w14:paraId="63EDBB84" w14:textId="09D4D501" w:rsidR="00E544BB" w:rsidRDefault="00E544BB" w:rsidP="00CF1F38"/>
        </w:tc>
        <w:tc>
          <w:tcPr>
            <w:tcW w:w="1478" w:type="dxa"/>
            <w:tcBorders>
              <w:top w:val="single" w:sz="4" w:space="0" w:color="auto"/>
              <w:left w:val="single" w:sz="4" w:space="0" w:color="auto"/>
              <w:bottom w:val="single" w:sz="4" w:space="0" w:color="auto"/>
              <w:right w:val="single" w:sz="4" w:space="0" w:color="auto"/>
            </w:tcBorders>
          </w:tcPr>
          <w:p w14:paraId="505E7C3D" w14:textId="16E17FBA" w:rsidR="00E544BB" w:rsidRDefault="00E544BB" w:rsidP="00CF1F38"/>
        </w:tc>
      </w:tr>
      <w:tr w:rsidR="00E544BB" w:rsidRPr="00B93E13" w14:paraId="5520F297" w14:textId="77777777" w:rsidTr="00155AF6">
        <w:tc>
          <w:tcPr>
            <w:tcW w:w="1129" w:type="dxa"/>
            <w:tcBorders>
              <w:top w:val="single" w:sz="4" w:space="0" w:color="auto"/>
              <w:left w:val="single" w:sz="4" w:space="0" w:color="auto"/>
              <w:bottom w:val="single" w:sz="4" w:space="0" w:color="auto"/>
              <w:right w:val="single" w:sz="4" w:space="0" w:color="auto"/>
            </w:tcBorders>
          </w:tcPr>
          <w:p w14:paraId="1570D410" w14:textId="6ABCF525" w:rsidR="00E544BB" w:rsidRDefault="00E544BB" w:rsidP="00CF1F38"/>
        </w:tc>
        <w:tc>
          <w:tcPr>
            <w:tcW w:w="5369" w:type="dxa"/>
            <w:tcBorders>
              <w:top w:val="single" w:sz="4" w:space="0" w:color="auto"/>
              <w:left w:val="single" w:sz="4" w:space="0" w:color="auto"/>
              <w:bottom w:val="single" w:sz="4" w:space="0" w:color="auto"/>
              <w:right w:val="single" w:sz="4" w:space="0" w:color="auto"/>
            </w:tcBorders>
          </w:tcPr>
          <w:p w14:paraId="24842934" w14:textId="19A1AED6" w:rsidR="00E544BB" w:rsidRDefault="00E544BB" w:rsidP="00CF1F38"/>
        </w:tc>
        <w:tc>
          <w:tcPr>
            <w:tcW w:w="1311" w:type="dxa"/>
            <w:tcBorders>
              <w:top w:val="single" w:sz="4" w:space="0" w:color="auto"/>
              <w:left w:val="single" w:sz="4" w:space="0" w:color="auto"/>
              <w:bottom w:val="single" w:sz="4" w:space="0" w:color="auto"/>
              <w:right w:val="single" w:sz="4" w:space="0" w:color="auto"/>
            </w:tcBorders>
          </w:tcPr>
          <w:p w14:paraId="4BE78A50" w14:textId="0623773A" w:rsidR="00E544BB" w:rsidRDefault="00E544BB" w:rsidP="00CF1F38"/>
        </w:tc>
        <w:tc>
          <w:tcPr>
            <w:tcW w:w="1478" w:type="dxa"/>
            <w:tcBorders>
              <w:top w:val="single" w:sz="4" w:space="0" w:color="auto"/>
              <w:left w:val="single" w:sz="4" w:space="0" w:color="auto"/>
              <w:bottom w:val="single" w:sz="4" w:space="0" w:color="auto"/>
              <w:right w:val="single" w:sz="4" w:space="0" w:color="auto"/>
            </w:tcBorders>
          </w:tcPr>
          <w:p w14:paraId="7D2D7CFD" w14:textId="323F9297" w:rsidR="00E544BB" w:rsidRDefault="00E544BB" w:rsidP="00CF1F38"/>
        </w:tc>
      </w:tr>
      <w:tr w:rsidR="00E544BB" w:rsidRPr="00B93E13" w14:paraId="78E23158" w14:textId="77777777" w:rsidTr="00155AF6">
        <w:tc>
          <w:tcPr>
            <w:tcW w:w="1129" w:type="dxa"/>
            <w:tcBorders>
              <w:top w:val="single" w:sz="4" w:space="0" w:color="auto"/>
              <w:left w:val="single" w:sz="4" w:space="0" w:color="auto"/>
              <w:bottom w:val="single" w:sz="4" w:space="0" w:color="auto"/>
              <w:right w:val="single" w:sz="4" w:space="0" w:color="auto"/>
            </w:tcBorders>
          </w:tcPr>
          <w:p w14:paraId="181C84E8" w14:textId="34248345" w:rsidR="00E544BB" w:rsidRDefault="00E544BB" w:rsidP="00CF1F38"/>
        </w:tc>
        <w:tc>
          <w:tcPr>
            <w:tcW w:w="5369" w:type="dxa"/>
            <w:tcBorders>
              <w:top w:val="single" w:sz="4" w:space="0" w:color="auto"/>
              <w:left w:val="single" w:sz="4" w:space="0" w:color="auto"/>
              <w:bottom w:val="single" w:sz="4" w:space="0" w:color="auto"/>
              <w:right w:val="single" w:sz="4" w:space="0" w:color="auto"/>
            </w:tcBorders>
          </w:tcPr>
          <w:p w14:paraId="1923641E" w14:textId="4C2EA2B3" w:rsidR="00E544BB" w:rsidRDefault="00E544BB" w:rsidP="00CF1F38"/>
        </w:tc>
        <w:tc>
          <w:tcPr>
            <w:tcW w:w="1311" w:type="dxa"/>
            <w:tcBorders>
              <w:top w:val="single" w:sz="4" w:space="0" w:color="auto"/>
              <w:left w:val="single" w:sz="4" w:space="0" w:color="auto"/>
              <w:bottom w:val="single" w:sz="4" w:space="0" w:color="auto"/>
              <w:right w:val="single" w:sz="4" w:space="0" w:color="auto"/>
            </w:tcBorders>
          </w:tcPr>
          <w:p w14:paraId="25022C6F" w14:textId="6E158F7D" w:rsidR="00E544BB" w:rsidRDefault="00E544BB" w:rsidP="00CF1F38"/>
        </w:tc>
        <w:tc>
          <w:tcPr>
            <w:tcW w:w="1478" w:type="dxa"/>
            <w:tcBorders>
              <w:top w:val="single" w:sz="4" w:space="0" w:color="auto"/>
              <w:left w:val="single" w:sz="4" w:space="0" w:color="auto"/>
              <w:bottom w:val="single" w:sz="4" w:space="0" w:color="auto"/>
              <w:right w:val="single" w:sz="4" w:space="0" w:color="auto"/>
            </w:tcBorders>
          </w:tcPr>
          <w:p w14:paraId="7DC49056" w14:textId="0CB208A4" w:rsidR="00E544BB" w:rsidRDefault="00E544BB" w:rsidP="00CF1F38"/>
        </w:tc>
      </w:tr>
    </w:tbl>
    <w:p w14:paraId="54303285" w14:textId="651C8F47" w:rsidR="00E544BB" w:rsidRPr="00E544BB" w:rsidRDefault="00E544BB" w:rsidP="00CB38B5"/>
    <w:p w14:paraId="1E8A9403" w14:textId="214D6026" w:rsidR="005A6C3E" w:rsidRDefault="005A6C3E" w:rsidP="005A6C3E">
      <w:pPr>
        <w:pStyle w:val="Kop1"/>
      </w:pPr>
      <w:r>
        <w:t>Evaluatie vorige activiteiten</w:t>
      </w:r>
    </w:p>
    <w:p w14:paraId="4A7C6577" w14:textId="7A69E6F5" w:rsidR="005A6C3E" w:rsidRDefault="00474618" w:rsidP="005A6C3E">
      <w:pPr>
        <w:pStyle w:val="Kop2"/>
      </w:pPr>
      <w:r>
        <w:t>Naam van de activiteit</w:t>
      </w:r>
      <w:r w:rsidR="0054728D">
        <w:tab/>
      </w:r>
      <w:r w:rsidR="00F87212">
        <w:t>D</w:t>
      </w:r>
      <w:r>
        <w:t>atum van de activiteit</w:t>
      </w:r>
    </w:p>
    <w:tbl>
      <w:tblPr>
        <w:tblStyle w:val="Tabelraster"/>
        <w:tblW w:w="0" w:type="auto"/>
        <w:tblLook w:val="04A0" w:firstRow="1" w:lastRow="0" w:firstColumn="1" w:lastColumn="0" w:noHBand="0" w:noVBand="1"/>
      </w:tblPr>
      <w:tblGrid>
        <w:gridCol w:w="3021"/>
        <w:gridCol w:w="3020"/>
        <w:gridCol w:w="3020"/>
      </w:tblGrid>
      <w:tr w:rsidR="005A6C3E" w14:paraId="587199AE" w14:textId="77777777" w:rsidTr="005A6C3E">
        <w:tc>
          <w:tcPr>
            <w:tcW w:w="3095" w:type="dxa"/>
            <w:shd w:val="clear" w:color="auto" w:fill="000000"/>
          </w:tcPr>
          <w:p w14:paraId="3612B9F1" w14:textId="2058AE68" w:rsidR="005A6C3E" w:rsidRDefault="005A6C3E" w:rsidP="005A6C3E">
            <w:r>
              <w:t>Evaluatiepunt</w:t>
            </w:r>
          </w:p>
        </w:tc>
        <w:tc>
          <w:tcPr>
            <w:tcW w:w="3096" w:type="dxa"/>
            <w:shd w:val="clear" w:color="auto" w:fill="000000"/>
          </w:tcPr>
          <w:p w14:paraId="0774213B" w14:textId="42D7BFC7" w:rsidR="005A6C3E" w:rsidRDefault="005A6C3E" w:rsidP="005A6C3E">
            <w:r>
              <w:t>Opmerkingen van de leden</w:t>
            </w:r>
          </w:p>
        </w:tc>
        <w:tc>
          <w:tcPr>
            <w:tcW w:w="3096" w:type="dxa"/>
            <w:shd w:val="clear" w:color="auto" w:fill="000000"/>
          </w:tcPr>
          <w:p w14:paraId="0D2B7D46" w14:textId="69E51AD2" w:rsidR="005A6C3E" w:rsidRDefault="005A6C3E" w:rsidP="005A6C3E">
            <w:r>
              <w:t>Opmerkingen van bestuur</w:t>
            </w:r>
          </w:p>
        </w:tc>
      </w:tr>
      <w:tr w:rsidR="005A6C3E" w14:paraId="671CC6FF" w14:textId="77777777" w:rsidTr="005A6C3E">
        <w:tc>
          <w:tcPr>
            <w:tcW w:w="3095" w:type="dxa"/>
          </w:tcPr>
          <w:p w14:paraId="19218B58" w14:textId="1542C8DA" w:rsidR="005A6C3E" w:rsidRPr="00BE72DB" w:rsidRDefault="005A6C3E" w:rsidP="005A6C3E">
            <w:r w:rsidRPr="00BE72DB">
              <w:t>Voorbereiding</w:t>
            </w:r>
          </w:p>
        </w:tc>
        <w:tc>
          <w:tcPr>
            <w:tcW w:w="3096" w:type="dxa"/>
          </w:tcPr>
          <w:p w14:paraId="36EB6E5C" w14:textId="77777777" w:rsidR="005A6C3E" w:rsidRDefault="005A6C3E" w:rsidP="005A6C3E"/>
        </w:tc>
        <w:tc>
          <w:tcPr>
            <w:tcW w:w="3096" w:type="dxa"/>
          </w:tcPr>
          <w:p w14:paraId="00F58C87" w14:textId="77777777" w:rsidR="005A6C3E" w:rsidRDefault="005A6C3E" w:rsidP="005A6C3E"/>
        </w:tc>
      </w:tr>
      <w:tr w:rsidR="005A6C3E" w14:paraId="1FFEE736" w14:textId="77777777" w:rsidTr="005A6C3E">
        <w:tc>
          <w:tcPr>
            <w:tcW w:w="3095" w:type="dxa"/>
          </w:tcPr>
          <w:p w14:paraId="560B0811" w14:textId="6FCC8365" w:rsidR="005A6C3E" w:rsidRPr="00BE72DB" w:rsidRDefault="005A6C3E" w:rsidP="005A6C3E">
            <w:r w:rsidRPr="00BE72DB">
              <w:t>Locatie + Inkleding</w:t>
            </w:r>
          </w:p>
        </w:tc>
        <w:tc>
          <w:tcPr>
            <w:tcW w:w="3096" w:type="dxa"/>
          </w:tcPr>
          <w:p w14:paraId="00415AE8" w14:textId="77777777" w:rsidR="005A6C3E" w:rsidRDefault="005A6C3E" w:rsidP="005A6C3E"/>
        </w:tc>
        <w:tc>
          <w:tcPr>
            <w:tcW w:w="3096" w:type="dxa"/>
          </w:tcPr>
          <w:p w14:paraId="66492AE1" w14:textId="77777777" w:rsidR="005A6C3E" w:rsidRDefault="005A6C3E" w:rsidP="005A6C3E"/>
        </w:tc>
      </w:tr>
      <w:tr w:rsidR="005A6C3E" w14:paraId="24D82823" w14:textId="77777777" w:rsidTr="005A6C3E">
        <w:tc>
          <w:tcPr>
            <w:tcW w:w="3095" w:type="dxa"/>
          </w:tcPr>
          <w:p w14:paraId="10F8D2F2" w14:textId="35751D04" w:rsidR="005A6C3E" w:rsidRPr="00BE72DB" w:rsidRDefault="005A6C3E" w:rsidP="005A6C3E">
            <w:r w:rsidRPr="00BE72DB">
              <w:t>Verloop activiteit</w:t>
            </w:r>
          </w:p>
        </w:tc>
        <w:tc>
          <w:tcPr>
            <w:tcW w:w="3096" w:type="dxa"/>
          </w:tcPr>
          <w:p w14:paraId="34C1369A" w14:textId="77777777" w:rsidR="005A6C3E" w:rsidRDefault="005A6C3E" w:rsidP="005A6C3E"/>
        </w:tc>
        <w:tc>
          <w:tcPr>
            <w:tcW w:w="3096" w:type="dxa"/>
          </w:tcPr>
          <w:p w14:paraId="73587D9F" w14:textId="77777777" w:rsidR="005A6C3E" w:rsidRDefault="005A6C3E" w:rsidP="005A6C3E"/>
        </w:tc>
      </w:tr>
      <w:tr w:rsidR="005A6C3E" w14:paraId="4867E50C" w14:textId="77777777" w:rsidTr="005A6C3E">
        <w:tc>
          <w:tcPr>
            <w:tcW w:w="3095" w:type="dxa"/>
          </w:tcPr>
          <w:p w14:paraId="1388856F" w14:textId="68E6F9D1" w:rsidR="005A6C3E" w:rsidRPr="00BE72DB" w:rsidRDefault="005A6C3E" w:rsidP="005A6C3E">
            <w:r w:rsidRPr="00BE72DB">
              <w:t>Aantal leden</w:t>
            </w:r>
          </w:p>
        </w:tc>
        <w:tc>
          <w:tcPr>
            <w:tcW w:w="3096" w:type="dxa"/>
          </w:tcPr>
          <w:p w14:paraId="7773A812" w14:textId="77777777" w:rsidR="005A6C3E" w:rsidRDefault="005A6C3E" w:rsidP="005A6C3E"/>
        </w:tc>
        <w:tc>
          <w:tcPr>
            <w:tcW w:w="3096" w:type="dxa"/>
          </w:tcPr>
          <w:p w14:paraId="2B03B5F3" w14:textId="77777777" w:rsidR="005A6C3E" w:rsidRDefault="005A6C3E" w:rsidP="005A6C3E"/>
        </w:tc>
      </w:tr>
    </w:tbl>
    <w:p w14:paraId="6EFD785D" w14:textId="72470871" w:rsidR="0054728D" w:rsidRDefault="00EB3FCB" w:rsidP="00EB3FCB">
      <w:pPr>
        <w:pStyle w:val="Kop1"/>
      </w:pPr>
      <w:r>
        <w:t>Stavaz</w:t>
      </w:r>
      <w:r w:rsidR="00264D2A">
        <w:t xml:space="preserve">a </w:t>
      </w:r>
      <w:r>
        <w:t xml:space="preserve">activiteiten </w:t>
      </w:r>
      <w:r w:rsidR="00852AD0">
        <w:t>deze</w:t>
      </w:r>
      <w:r>
        <w:t xml:space="preserve"> maand</w:t>
      </w:r>
    </w:p>
    <w:p w14:paraId="06FDE349" w14:textId="4FAA8F6C" w:rsidR="00EB3FCB" w:rsidRDefault="00474618" w:rsidP="00EB3FCB">
      <w:pPr>
        <w:pStyle w:val="Kop2"/>
      </w:pPr>
      <w:r>
        <w:t>Naam van de activiteit</w:t>
      </w:r>
      <w:r w:rsidR="00EB3FCB">
        <w:tab/>
      </w:r>
      <w:r>
        <w:t>Datum van de activiteit</w:t>
      </w:r>
    </w:p>
    <w:tbl>
      <w:tblPr>
        <w:tblStyle w:val="Tabelraster"/>
        <w:tblW w:w="9322" w:type="dxa"/>
        <w:tblLook w:val="04A0" w:firstRow="1" w:lastRow="0" w:firstColumn="1" w:lastColumn="0" w:noHBand="0" w:noVBand="1"/>
      </w:tblPr>
      <w:tblGrid>
        <w:gridCol w:w="3095"/>
        <w:gridCol w:w="6227"/>
      </w:tblGrid>
      <w:tr w:rsidR="00010615" w14:paraId="05430AC7" w14:textId="77777777" w:rsidTr="00010615">
        <w:tc>
          <w:tcPr>
            <w:tcW w:w="3095" w:type="dxa"/>
            <w:shd w:val="clear" w:color="auto" w:fill="000000"/>
          </w:tcPr>
          <w:p w14:paraId="68417362" w14:textId="77777777" w:rsidR="00010615" w:rsidRDefault="00010615" w:rsidP="00010615">
            <w:r>
              <w:t>Planning</w:t>
            </w:r>
          </w:p>
        </w:tc>
        <w:tc>
          <w:tcPr>
            <w:tcW w:w="6227" w:type="dxa"/>
            <w:shd w:val="clear" w:color="auto" w:fill="000000"/>
          </w:tcPr>
          <w:p w14:paraId="31F453E3" w14:textId="77777777" w:rsidR="00010615" w:rsidRDefault="00010615" w:rsidP="00010615">
            <w:r>
              <w:t>Opmerkingen</w:t>
            </w:r>
          </w:p>
        </w:tc>
      </w:tr>
      <w:tr w:rsidR="00010615" w14:paraId="44AE2513" w14:textId="77777777" w:rsidTr="00010615">
        <w:tc>
          <w:tcPr>
            <w:tcW w:w="3095" w:type="dxa"/>
          </w:tcPr>
          <w:p w14:paraId="78012990" w14:textId="77750779" w:rsidR="00010615" w:rsidRDefault="00010615" w:rsidP="00010615">
            <w:r>
              <w:lastRenderedPageBreak/>
              <w:t>Wie</w:t>
            </w:r>
            <w:r w:rsidR="004B5E4D">
              <w:t>?</w:t>
            </w:r>
          </w:p>
        </w:tc>
        <w:tc>
          <w:tcPr>
            <w:tcW w:w="6227" w:type="dxa"/>
          </w:tcPr>
          <w:p w14:paraId="5FA47F22" w14:textId="13E30DEE" w:rsidR="00010615" w:rsidRDefault="00010615" w:rsidP="00010615"/>
        </w:tc>
      </w:tr>
      <w:tr w:rsidR="00010615" w14:paraId="2CB7588C" w14:textId="77777777" w:rsidTr="00010615">
        <w:tc>
          <w:tcPr>
            <w:tcW w:w="3095" w:type="dxa"/>
          </w:tcPr>
          <w:p w14:paraId="67D12F0E" w14:textId="5FAC9DA6" w:rsidR="00010615" w:rsidRDefault="00010615" w:rsidP="00010615">
            <w:r>
              <w:t>Wat</w:t>
            </w:r>
            <w:r w:rsidR="004B5E4D">
              <w:t>?</w:t>
            </w:r>
          </w:p>
        </w:tc>
        <w:tc>
          <w:tcPr>
            <w:tcW w:w="6227" w:type="dxa"/>
          </w:tcPr>
          <w:p w14:paraId="5F070E2A" w14:textId="77777777" w:rsidR="00010615" w:rsidRDefault="00010615" w:rsidP="00010615"/>
        </w:tc>
      </w:tr>
      <w:tr w:rsidR="00010615" w14:paraId="4DAF0AC6" w14:textId="77777777" w:rsidTr="00010615">
        <w:tc>
          <w:tcPr>
            <w:tcW w:w="3095" w:type="dxa"/>
          </w:tcPr>
          <w:p w14:paraId="10CCACEF" w14:textId="7C28CA55" w:rsidR="00010615" w:rsidRDefault="00010615" w:rsidP="00010615">
            <w:r>
              <w:t>Waar</w:t>
            </w:r>
            <w:r w:rsidR="004B5E4D">
              <w:t>?</w:t>
            </w:r>
          </w:p>
        </w:tc>
        <w:tc>
          <w:tcPr>
            <w:tcW w:w="6227" w:type="dxa"/>
          </w:tcPr>
          <w:p w14:paraId="1712F789" w14:textId="77777777" w:rsidR="00010615" w:rsidRDefault="00010615" w:rsidP="00010615"/>
        </w:tc>
      </w:tr>
      <w:tr w:rsidR="00010615" w14:paraId="7C941A63" w14:textId="77777777" w:rsidTr="00010615">
        <w:tc>
          <w:tcPr>
            <w:tcW w:w="3095" w:type="dxa"/>
          </w:tcPr>
          <w:p w14:paraId="4F3D3D1F" w14:textId="43E727B3" w:rsidR="00010615" w:rsidRDefault="00010615" w:rsidP="00010615">
            <w:r>
              <w:t>Beginuur</w:t>
            </w:r>
            <w:r w:rsidR="004B5E4D">
              <w:t>?</w:t>
            </w:r>
          </w:p>
        </w:tc>
        <w:tc>
          <w:tcPr>
            <w:tcW w:w="6227" w:type="dxa"/>
          </w:tcPr>
          <w:p w14:paraId="7B5EBD61" w14:textId="77777777" w:rsidR="00010615" w:rsidRDefault="00010615" w:rsidP="00010615"/>
        </w:tc>
      </w:tr>
      <w:tr w:rsidR="00010615" w14:paraId="257CA260" w14:textId="77777777" w:rsidTr="00010615">
        <w:tc>
          <w:tcPr>
            <w:tcW w:w="3095" w:type="dxa"/>
          </w:tcPr>
          <w:p w14:paraId="58C53463" w14:textId="15EACB95" w:rsidR="00010615" w:rsidRDefault="00010615" w:rsidP="00010615">
            <w:r>
              <w:t>Inschrijven</w:t>
            </w:r>
            <w:r w:rsidR="004B5E4D">
              <w:t>?</w:t>
            </w:r>
          </w:p>
        </w:tc>
        <w:tc>
          <w:tcPr>
            <w:tcW w:w="6227" w:type="dxa"/>
          </w:tcPr>
          <w:p w14:paraId="20778D83" w14:textId="77777777" w:rsidR="00010615" w:rsidRDefault="00010615" w:rsidP="00010615"/>
        </w:tc>
      </w:tr>
      <w:tr w:rsidR="00010615" w14:paraId="426530E2" w14:textId="77777777" w:rsidTr="00010615">
        <w:tc>
          <w:tcPr>
            <w:tcW w:w="3095" w:type="dxa"/>
          </w:tcPr>
          <w:p w14:paraId="396DF0CD" w14:textId="6B90C687" w:rsidR="00010615" w:rsidRDefault="00010615" w:rsidP="00010615">
            <w:r>
              <w:t>Fiets</w:t>
            </w:r>
            <w:r w:rsidR="004B5E4D">
              <w:t>?</w:t>
            </w:r>
          </w:p>
        </w:tc>
        <w:tc>
          <w:tcPr>
            <w:tcW w:w="6227" w:type="dxa"/>
          </w:tcPr>
          <w:p w14:paraId="49BBBD97" w14:textId="77777777" w:rsidR="00010615" w:rsidRDefault="00010615" w:rsidP="00010615"/>
        </w:tc>
      </w:tr>
      <w:tr w:rsidR="00010615" w14:paraId="2E3721C4" w14:textId="77777777" w:rsidTr="00010615">
        <w:tc>
          <w:tcPr>
            <w:tcW w:w="3095" w:type="dxa"/>
          </w:tcPr>
          <w:p w14:paraId="3F111E93" w14:textId="2C1D1A1C" w:rsidR="00010615" w:rsidRDefault="00010615" w:rsidP="00010615">
            <w:r>
              <w:t>Kostprijs</w:t>
            </w:r>
            <w:r w:rsidR="004B5E4D">
              <w:t>?</w:t>
            </w:r>
          </w:p>
        </w:tc>
        <w:tc>
          <w:tcPr>
            <w:tcW w:w="6227" w:type="dxa"/>
          </w:tcPr>
          <w:p w14:paraId="0ECECA64" w14:textId="77777777" w:rsidR="00010615" w:rsidRDefault="00010615" w:rsidP="00010615"/>
        </w:tc>
      </w:tr>
      <w:tr w:rsidR="00010615" w14:paraId="56723FD0" w14:textId="77777777" w:rsidTr="00010615">
        <w:tc>
          <w:tcPr>
            <w:tcW w:w="3095" w:type="dxa"/>
          </w:tcPr>
          <w:p w14:paraId="141721F7" w14:textId="41F462C3" w:rsidR="00010615" w:rsidRDefault="004B5E4D" w:rsidP="00010615">
            <w:r>
              <w:t>U</w:t>
            </w:r>
            <w:r w:rsidR="00BE72DB">
              <w:t>itnodiging</w:t>
            </w:r>
            <w:r>
              <w:t>?</w:t>
            </w:r>
          </w:p>
        </w:tc>
        <w:tc>
          <w:tcPr>
            <w:tcW w:w="6227" w:type="dxa"/>
          </w:tcPr>
          <w:p w14:paraId="567EB854" w14:textId="77777777" w:rsidR="00010615" w:rsidRDefault="00010615" w:rsidP="00010615"/>
        </w:tc>
      </w:tr>
    </w:tbl>
    <w:p w14:paraId="79A7B731" w14:textId="71942556" w:rsidR="00EB3FCB" w:rsidRDefault="00EB3FCB" w:rsidP="00EB3FCB">
      <w:pPr>
        <w:pStyle w:val="Kop1"/>
      </w:pPr>
      <w:r>
        <w:t>Planning activiteiten volgende maand</w:t>
      </w:r>
    </w:p>
    <w:p w14:paraId="08EC3909" w14:textId="619511CF" w:rsidR="00EB3FCB" w:rsidRDefault="00474618" w:rsidP="00EB3FCB">
      <w:pPr>
        <w:pStyle w:val="Kop2"/>
      </w:pPr>
      <w:r>
        <w:t>Naam van de activiteit</w:t>
      </w:r>
      <w:r w:rsidR="00B03AF2">
        <w:tab/>
      </w:r>
      <w:r>
        <w:t>Datum van de activiteit</w:t>
      </w:r>
    </w:p>
    <w:tbl>
      <w:tblPr>
        <w:tblStyle w:val="Tabelraster"/>
        <w:tblW w:w="9322" w:type="dxa"/>
        <w:tblLook w:val="04A0" w:firstRow="1" w:lastRow="0" w:firstColumn="1" w:lastColumn="0" w:noHBand="0" w:noVBand="1"/>
      </w:tblPr>
      <w:tblGrid>
        <w:gridCol w:w="3095"/>
        <w:gridCol w:w="6227"/>
      </w:tblGrid>
      <w:tr w:rsidR="008860B7" w14:paraId="4B870F63" w14:textId="77777777" w:rsidTr="008860B7">
        <w:tc>
          <w:tcPr>
            <w:tcW w:w="3095" w:type="dxa"/>
            <w:shd w:val="clear" w:color="auto" w:fill="000000"/>
          </w:tcPr>
          <w:p w14:paraId="258D151E" w14:textId="59C26103" w:rsidR="008860B7" w:rsidRDefault="008860B7" w:rsidP="00227B85">
            <w:r>
              <w:t>Planning</w:t>
            </w:r>
          </w:p>
        </w:tc>
        <w:tc>
          <w:tcPr>
            <w:tcW w:w="6227" w:type="dxa"/>
            <w:shd w:val="clear" w:color="auto" w:fill="000000"/>
          </w:tcPr>
          <w:p w14:paraId="306FEBF4" w14:textId="77777777" w:rsidR="008860B7" w:rsidRDefault="008860B7" w:rsidP="00227B85">
            <w:r>
              <w:t>Opmerkingen</w:t>
            </w:r>
          </w:p>
        </w:tc>
      </w:tr>
      <w:tr w:rsidR="008860B7" w14:paraId="45F2DF48" w14:textId="77777777" w:rsidTr="008860B7">
        <w:tc>
          <w:tcPr>
            <w:tcW w:w="3095" w:type="dxa"/>
          </w:tcPr>
          <w:p w14:paraId="17661EFC" w14:textId="577DB3DF" w:rsidR="008860B7" w:rsidRDefault="008860B7" w:rsidP="00227B85">
            <w:r>
              <w:t>Wie</w:t>
            </w:r>
            <w:r w:rsidR="004B5E4D">
              <w:t>?</w:t>
            </w:r>
          </w:p>
        </w:tc>
        <w:tc>
          <w:tcPr>
            <w:tcW w:w="6227" w:type="dxa"/>
          </w:tcPr>
          <w:p w14:paraId="43BF711A" w14:textId="2ED91DDF" w:rsidR="008860B7" w:rsidRDefault="008860B7" w:rsidP="00227B85"/>
        </w:tc>
      </w:tr>
      <w:tr w:rsidR="008860B7" w14:paraId="4DC2ABDF" w14:textId="77777777" w:rsidTr="008860B7">
        <w:tc>
          <w:tcPr>
            <w:tcW w:w="3095" w:type="dxa"/>
          </w:tcPr>
          <w:p w14:paraId="202825C7" w14:textId="0C6A5479" w:rsidR="008860B7" w:rsidRDefault="008860B7" w:rsidP="00227B85">
            <w:r>
              <w:t>Wat</w:t>
            </w:r>
            <w:r w:rsidR="004B5E4D">
              <w:t>?</w:t>
            </w:r>
          </w:p>
        </w:tc>
        <w:tc>
          <w:tcPr>
            <w:tcW w:w="6227" w:type="dxa"/>
          </w:tcPr>
          <w:p w14:paraId="3F3E090D" w14:textId="77777777" w:rsidR="008860B7" w:rsidRDefault="008860B7" w:rsidP="00227B85"/>
        </w:tc>
      </w:tr>
      <w:tr w:rsidR="008860B7" w14:paraId="53335623" w14:textId="77777777" w:rsidTr="008860B7">
        <w:tc>
          <w:tcPr>
            <w:tcW w:w="3095" w:type="dxa"/>
          </w:tcPr>
          <w:p w14:paraId="239D07CE" w14:textId="66374CFE" w:rsidR="008860B7" w:rsidRDefault="008860B7" w:rsidP="00227B85">
            <w:r>
              <w:t>Waar</w:t>
            </w:r>
            <w:r w:rsidR="004B5E4D">
              <w:t>?</w:t>
            </w:r>
          </w:p>
        </w:tc>
        <w:tc>
          <w:tcPr>
            <w:tcW w:w="6227" w:type="dxa"/>
          </w:tcPr>
          <w:p w14:paraId="5A4134FD" w14:textId="77777777" w:rsidR="008860B7" w:rsidRDefault="008860B7" w:rsidP="00227B85"/>
        </w:tc>
      </w:tr>
      <w:tr w:rsidR="008860B7" w14:paraId="67F78FBE" w14:textId="77777777" w:rsidTr="008860B7">
        <w:tc>
          <w:tcPr>
            <w:tcW w:w="3095" w:type="dxa"/>
          </w:tcPr>
          <w:p w14:paraId="66F33990" w14:textId="72919E76" w:rsidR="008860B7" w:rsidRDefault="008860B7" w:rsidP="00227B85">
            <w:r>
              <w:t>Beginuur</w:t>
            </w:r>
            <w:r w:rsidR="004B5E4D">
              <w:t>?</w:t>
            </w:r>
          </w:p>
        </w:tc>
        <w:tc>
          <w:tcPr>
            <w:tcW w:w="6227" w:type="dxa"/>
          </w:tcPr>
          <w:p w14:paraId="1BF4245A" w14:textId="77777777" w:rsidR="008860B7" w:rsidRDefault="008860B7" w:rsidP="00227B85"/>
        </w:tc>
      </w:tr>
      <w:tr w:rsidR="008860B7" w14:paraId="15CEF49E" w14:textId="77777777" w:rsidTr="008860B7">
        <w:tc>
          <w:tcPr>
            <w:tcW w:w="3095" w:type="dxa"/>
          </w:tcPr>
          <w:p w14:paraId="78870E4D" w14:textId="57790E2D" w:rsidR="008860B7" w:rsidRDefault="008860B7" w:rsidP="00227B85">
            <w:r>
              <w:t>Inschrijven</w:t>
            </w:r>
            <w:r w:rsidR="004B5E4D">
              <w:t>?</w:t>
            </w:r>
          </w:p>
        </w:tc>
        <w:tc>
          <w:tcPr>
            <w:tcW w:w="6227" w:type="dxa"/>
          </w:tcPr>
          <w:p w14:paraId="703CAB90" w14:textId="77777777" w:rsidR="008860B7" w:rsidRDefault="008860B7" w:rsidP="00227B85"/>
        </w:tc>
      </w:tr>
      <w:tr w:rsidR="008860B7" w14:paraId="5EEECAC1" w14:textId="77777777" w:rsidTr="008860B7">
        <w:tc>
          <w:tcPr>
            <w:tcW w:w="3095" w:type="dxa"/>
          </w:tcPr>
          <w:p w14:paraId="22EAD9B4" w14:textId="5A21B12F" w:rsidR="008860B7" w:rsidRDefault="008860B7" w:rsidP="00227B85">
            <w:r>
              <w:t>Fiets</w:t>
            </w:r>
            <w:r w:rsidR="004B5E4D">
              <w:t>?</w:t>
            </w:r>
          </w:p>
        </w:tc>
        <w:tc>
          <w:tcPr>
            <w:tcW w:w="6227" w:type="dxa"/>
          </w:tcPr>
          <w:p w14:paraId="26AE82D8" w14:textId="77777777" w:rsidR="008860B7" w:rsidRDefault="008860B7" w:rsidP="00227B85"/>
        </w:tc>
      </w:tr>
      <w:tr w:rsidR="008860B7" w14:paraId="31F70181" w14:textId="77777777" w:rsidTr="008860B7">
        <w:tc>
          <w:tcPr>
            <w:tcW w:w="3095" w:type="dxa"/>
          </w:tcPr>
          <w:p w14:paraId="19D59390" w14:textId="599733EF" w:rsidR="008860B7" w:rsidRDefault="008860B7" w:rsidP="00227B85">
            <w:r>
              <w:t>Kostprijs</w:t>
            </w:r>
            <w:r w:rsidR="004B5E4D">
              <w:t>?</w:t>
            </w:r>
          </w:p>
        </w:tc>
        <w:tc>
          <w:tcPr>
            <w:tcW w:w="6227" w:type="dxa"/>
          </w:tcPr>
          <w:p w14:paraId="318AC771" w14:textId="77777777" w:rsidR="008860B7" w:rsidRDefault="008860B7" w:rsidP="00227B85"/>
        </w:tc>
      </w:tr>
      <w:tr w:rsidR="008860B7" w14:paraId="4BAF03C6" w14:textId="77777777" w:rsidTr="008860B7">
        <w:tc>
          <w:tcPr>
            <w:tcW w:w="3095" w:type="dxa"/>
          </w:tcPr>
          <w:p w14:paraId="25C635EE" w14:textId="2A0A7AA6" w:rsidR="008860B7" w:rsidRDefault="004B5E4D" w:rsidP="00227B85">
            <w:r>
              <w:t>U</w:t>
            </w:r>
            <w:r w:rsidR="00BE72DB">
              <w:t>itnodiging</w:t>
            </w:r>
            <w:r>
              <w:t>?</w:t>
            </w:r>
          </w:p>
        </w:tc>
        <w:tc>
          <w:tcPr>
            <w:tcW w:w="6227" w:type="dxa"/>
          </w:tcPr>
          <w:p w14:paraId="400FADB3" w14:textId="77777777" w:rsidR="008860B7" w:rsidRDefault="008860B7" w:rsidP="00227B85"/>
        </w:tc>
      </w:tr>
    </w:tbl>
    <w:p w14:paraId="3E66BA1A" w14:textId="77777777" w:rsidR="00B03AF2" w:rsidRDefault="00B03AF2" w:rsidP="00B03AF2"/>
    <w:p w14:paraId="62A82E7B" w14:textId="623E7E4E" w:rsidR="00227B85" w:rsidRDefault="00227B85" w:rsidP="00227B85">
      <w:pPr>
        <w:pStyle w:val="Kop1"/>
      </w:pPr>
      <w:r>
        <w:t>Stavaza grote activiteiten/w</w:t>
      </w:r>
      <w:r w:rsidR="00852AD0">
        <w:t xml:space="preserve">erkgroepen/evenementen </w:t>
      </w:r>
    </w:p>
    <w:p w14:paraId="4702D80E" w14:textId="77777777" w:rsidR="005B0F0E" w:rsidRPr="005B0F0E" w:rsidRDefault="005B0F0E" w:rsidP="005B0F0E">
      <w:pPr>
        <w:pStyle w:val="Kop2"/>
      </w:pPr>
    </w:p>
    <w:p w14:paraId="3C550E0C" w14:textId="525F48EC" w:rsidR="00AD4AC9" w:rsidRDefault="00AD4AC9" w:rsidP="00FA3825">
      <w:pPr>
        <w:pStyle w:val="Kop1"/>
      </w:pPr>
      <w:r>
        <w:t>Kort kasverslag</w:t>
      </w:r>
    </w:p>
    <w:p w14:paraId="2608A5DF" w14:textId="2EE2C6BE" w:rsidR="00AD4AC9" w:rsidRPr="00AD4AC9" w:rsidRDefault="00AD4AC9" w:rsidP="00AD4AC9">
      <w:pPr>
        <w:rPr>
          <w:i/>
        </w:rPr>
      </w:pPr>
      <w:r w:rsidRPr="00AD4AC9">
        <w:rPr>
          <w:i/>
        </w:rPr>
        <w:t>De ka</w:t>
      </w:r>
      <w:r w:rsidR="004B5E4D">
        <w:rPr>
          <w:i/>
        </w:rPr>
        <w:t>s</w:t>
      </w:r>
      <w:r w:rsidRPr="00AD4AC9">
        <w:rPr>
          <w:i/>
        </w:rPr>
        <w:t xml:space="preserve">sier licht de </w:t>
      </w:r>
      <w:r w:rsidR="004B5E4D">
        <w:rPr>
          <w:i/>
        </w:rPr>
        <w:t>stand van zaken</w:t>
      </w:r>
      <w:r w:rsidRPr="00AD4AC9">
        <w:rPr>
          <w:i/>
        </w:rPr>
        <w:t xml:space="preserve"> inzake de kas toe.</w:t>
      </w:r>
      <w:r>
        <w:rPr>
          <w:i/>
        </w:rPr>
        <w:t xml:space="preserve"> Dit is ook </w:t>
      </w:r>
      <w:r w:rsidR="0080770F">
        <w:rPr>
          <w:i/>
        </w:rPr>
        <w:t>het</w:t>
      </w:r>
      <w:r>
        <w:rPr>
          <w:i/>
        </w:rPr>
        <w:t xml:space="preserve"> moment om rekeningen te vereffenen.</w:t>
      </w:r>
    </w:p>
    <w:p w14:paraId="17C5557C" w14:textId="763C8D60" w:rsidR="00FA3825" w:rsidRDefault="00FA3825" w:rsidP="00FA3825">
      <w:pPr>
        <w:pStyle w:val="Kop1"/>
      </w:pPr>
      <w:r>
        <w:t>Vertegenwoordigingen</w:t>
      </w:r>
    </w:p>
    <w:p w14:paraId="56D661D0" w14:textId="1E2B44B9" w:rsidR="00FA3825" w:rsidRDefault="00FA3825" w:rsidP="00FA3825">
      <w:pPr>
        <w:pStyle w:val="Kop2"/>
      </w:pPr>
      <w:r>
        <w:t>Gewestbestuur</w:t>
      </w:r>
      <w:r w:rsidR="00852AD0">
        <w:t>/regionaal bestuur</w:t>
      </w:r>
    </w:p>
    <w:p w14:paraId="0C088261" w14:textId="3A65FC15" w:rsidR="00FA3825" w:rsidRPr="00FA3825" w:rsidRDefault="00FA3825" w:rsidP="00FA3825">
      <w:pPr>
        <w:pStyle w:val="Kop2"/>
      </w:pPr>
      <w:r>
        <w:t>Jeugdraad</w:t>
      </w:r>
    </w:p>
    <w:p w14:paraId="58906192" w14:textId="1D6036E2" w:rsidR="00CB38B5" w:rsidRPr="00CB38B5" w:rsidRDefault="00AD3212" w:rsidP="00CB38B5">
      <w:pPr>
        <w:pStyle w:val="Kop1"/>
      </w:pPr>
      <w:r>
        <w:t>Opvolgingswerk</w:t>
      </w:r>
    </w:p>
    <w:p w14:paraId="68762350" w14:textId="5F3FF757" w:rsidR="00010615" w:rsidRPr="00010615" w:rsidRDefault="00AD3212" w:rsidP="00010615">
      <w:pPr>
        <w:pStyle w:val="Kop2"/>
      </w:pPr>
      <w:r>
        <w:t>Op te volgen punten/to do’s</w:t>
      </w:r>
    </w:p>
    <w:p w14:paraId="12296C5C" w14:textId="77777777" w:rsidR="009A296F" w:rsidRDefault="009A296F" w:rsidP="009A296F"/>
    <w:tbl>
      <w:tblPr>
        <w:tblStyle w:val="Tabelraster10"/>
        <w:tblW w:w="9174" w:type="dxa"/>
        <w:tblLook w:val="04A0" w:firstRow="1" w:lastRow="0" w:firstColumn="1" w:lastColumn="0" w:noHBand="0" w:noVBand="1"/>
      </w:tblPr>
      <w:tblGrid>
        <w:gridCol w:w="1005"/>
        <w:gridCol w:w="6574"/>
        <w:gridCol w:w="1595"/>
      </w:tblGrid>
      <w:tr w:rsidR="009F67D3" w:rsidRPr="00B93E13" w14:paraId="6FF3C624" w14:textId="77777777" w:rsidTr="009F67D3">
        <w:tc>
          <w:tcPr>
            <w:tcW w:w="1005" w:type="dxa"/>
            <w:shd w:val="clear" w:color="auto" w:fill="000000" w:themeFill="text1"/>
          </w:tcPr>
          <w:p w14:paraId="1726AEB1" w14:textId="4CEF27E9" w:rsidR="009F67D3" w:rsidRPr="00B93E13" w:rsidRDefault="009F67D3" w:rsidP="00CF1F38">
            <w:pPr>
              <w:rPr>
                <w:color w:val="FFFFFF"/>
              </w:rPr>
            </w:pPr>
            <w:r w:rsidRPr="00B93E13">
              <w:rPr>
                <w:color w:val="FFFFFF"/>
              </w:rPr>
              <w:t>Wie</w:t>
            </w:r>
            <w:r w:rsidR="0080770F">
              <w:rPr>
                <w:color w:val="FFFFFF"/>
              </w:rPr>
              <w:t>?</w:t>
            </w:r>
          </w:p>
        </w:tc>
        <w:tc>
          <w:tcPr>
            <w:tcW w:w="6574" w:type="dxa"/>
            <w:shd w:val="clear" w:color="auto" w:fill="000000" w:themeFill="text1"/>
          </w:tcPr>
          <w:p w14:paraId="42088458" w14:textId="0DDB0687" w:rsidR="009F67D3" w:rsidRPr="00B93E13" w:rsidRDefault="009F67D3" w:rsidP="00CF1F38">
            <w:pPr>
              <w:rPr>
                <w:color w:val="FFFFFF"/>
              </w:rPr>
            </w:pPr>
            <w:r w:rsidRPr="00B93E13">
              <w:rPr>
                <w:color w:val="FFFFFF"/>
              </w:rPr>
              <w:t>Wat</w:t>
            </w:r>
            <w:r w:rsidR="0080770F">
              <w:rPr>
                <w:color w:val="FFFFFF"/>
              </w:rPr>
              <w:t>?</w:t>
            </w:r>
          </w:p>
        </w:tc>
        <w:tc>
          <w:tcPr>
            <w:tcW w:w="1595" w:type="dxa"/>
            <w:shd w:val="clear" w:color="auto" w:fill="000000" w:themeFill="text1"/>
          </w:tcPr>
          <w:p w14:paraId="5BCA0377" w14:textId="269621FE" w:rsidR="009F67D3" w:rsidRPr="00B93E13" w:rsidRDefault="009F67D3" w:rsidP="00CF1F38">
            <w:pPr>
              <w:rPr>
                <w:color w:val="FFFFFF"/>
              </w:rPr>
            </w:pPr>
            <w:r w:rsidRPr="00B93E13">
              <w:rPr>
                <w:color w:val="FFFFFF"/>
              </w:rPr>
              <w:t>Wanneer</w:t>
            </w:r>
            <w:r w:rsidR="0080770F">
              <w:rPr>
                <w:color w:val="FFFFFF"/>
              </w:rPr>
              <w:t>?</w:t>
            </w:r>
          </w:p>
        </w:tc>
      </w:tr>
      <w:tr w:rsidR="009F67D3" w:rsidRPr="00B93E13" w14:paraId="0B346287" w14:textId="77777777" w:rsidTr="009F67D3">
        <w:tc>
          <w:tcPr>
            <w:tcW w:w="1005" w:type="dxa"/>
            <w:tcBorders>
              <w:top w:val="single" w:sz="4" w:space="0" w:color="auto"/>
              <w:left w:val="single" w:sz="4" w:space="0" w:color="auto"/>
              <w:bottom w:val="single" w:sz="4" w:space="0" w:color="auto"/>
              <w:right w:val="single" w:sz="4" w:space="0" w:color="auto"/>
            </w:tcBorders>
          </w:tcPr>
          <w:p w14:paraId="76055214" w14:textId="6BCFD953" w:rsidR="009F67D3" w:rsidRDefault="009F67D3" w:rsidP="00CF1F38"/>
        </w:tc>
        <w:tc>
          <w:tcPr>
            <w:tcW w:w="6574" w:type="dxa"/>
            <w:tcBorders>
              <w:top w:val="single" w:sz="4" w:space="0" w:color="auto"/>
              <w:left w:val="single" w:sz="4" w:space="0" w:color="auto"/>
              <w:bottom w:val="single" w:sz="4" w:space="0" w:color="auto"/>
              <w:right w:val="single" w:sz="4" w:space="0" w:color="auto"/>
            </w:tcBorders>
          </w:tcPr>
          <w:p w14:paraId="452AC4F9" w14:textId="0693B693" w:rsidR="009F67D3" w:rsidRDefault="009F67D3" w:rsidP="00CF1F38"/>
        </w:tc>
        <w:tc>
          <w:tcPr>
            <w:tcW w:w="1595" w:type="dxa"/>
            <w:tcBorders>
              <w:top w:val="single" w:sz="4" w:space="0" w:color="auto"/>
              <w:left w:val="single" w:sz="4" w:space="0" w:color="auto"/>
              <w:bottom w:val="single" w:sz="4" w:space="0" w:color="auto"/>
              <w:right w:val="single" w:sz="4" w:space="0" w:color="auto"/>
            </w:tcBorders>
          </w:tcPr>
          <w:p w14:paraId="14D35A1A" w14:textId="41D0E952" w:rsidR="009F67D3" w:rsidRDefault="009F67D3" w:rsidP="00CF1F38"/>
        </w:tc>
      </w:tr>
      <w:tr w:rsidR="009F67D3" w:rsidRPr="00B93E13" w14:paraId="08E7A651" w14:textId="77777777" w:rsidTr="009F67D3">
        <w:tc>
          <w:tcPr>
            <w:tcW w:w="1005" w:type="dxa"/>
            <w:tcBorders>
              <w:top w:val="single" w:sz="4" w:space="0" w:color="auto"/>
              <w:left w:val="single" w:sz="4" w:space="0" w:color="auto"/>
              <w:bottom w:val="single" w:sz="4" w:space="0" w:color="auto"/>
              <w:right w:val="single" w:sz="4" w:space="0" w:color="auto"/>
            </w:tcBorders>
          </w:tcPr>
          <w:p w14:paraId="16BA86FB" w14:textId="33E92136" w:rsidR="009F67D3" w:rsidRDefault="009F67D3" w:rsidP="00CF1F38"/>
        </w:tc>
        <w:tc>
          <w:tcPr>
            <w:tcW w:w="6574" w:type="dxa"/>
            <w:tcBorders>
              <w:top w:val="single" w:sz="4" w:space="0" w:color="auto"/>
              <w:left w:val="single" w:sz="4" w:space="0" w:color="auto"/>
              <w:bottom w:val="single" w:sz="4" w:space="0" w:color="auto"/>
              <w:right w:val="single" w:sz="4" w:space="0" w:color="auto"/>
            </w:tcBorders>
          </w:tcPr>
          <w:p w14:paraId="0CD8FD77" w14:textId="39A96DE1" w:rsidR="009F67D3" w:rsidRDefault="009F67D3" w:rsidP="00CF1F38"/>
        </w:tc>
        <w:tc>
          <w:tcPr>
            <w:tcW w:w="1595" w:type="dxa"/>
            <w:tcBorders>
              <w:top w:val="single" w:sz="4" w:space="0" w:color="auto"/>
              <w:left w:val="single" w:sz="4" w:space="0" w:color="auto"/>
              <w:bottom w:val="single" w:sz="4" w:space="0" w:color="auto"/>
              <w:right w:val="single" w:sz="4" w:space="0" w:color="auto"/>
            </w:tcBorders>
          </w:tcPr>
          <w:p w14:paraId="7B806D22" w14:textId="1FD140A3" w:rsidR="009F67D3" w:rsidRDefault="009F67D3" w:rsidP="00CF1F38"/>
        </w:tc>
      </w:tr>
      <w:tr w:rsidR="009F67D3" w:rsidRPr="00B93E13" w14:paraId="769045FA" w14:textId="77777777" w:rsidTr="009F67D3">
        <w:tc>
          <w:tcPr>
            <w:tcW w:w="1005" w:type="dxa"/>
            <w:tcBorders>
              <w:top w:val="single" w:sz="4" w:space="0" w:color="auto"/>
              <w:left w:val="single" w:sz="4" w:space="0" w:color="auto"/>
              <w:bottom w:val="single" w:sz="4" w:space="0" w:color="auto"/>
              <w:right w:val="single" w:sz="4" w:space="0" w:color="auto"/>
            </w:tcBorders>
          </w:tcPr>
          <w:p w14:paraId="197940DF" w14:textId="6EB78724" w:rsidR="009F67D3" w:rsidRDefault="009F67D3" w:rsidP="00CF1F38"/>
        </w:tc>
        <w:tc>
          <w:tcPr>
            <w:tcW w:w="6574" w:type="dxa"/>
            <w:tcBorders>
              <w:top w:val="single" w:sz="4" w:space="0" w:color="auto"/>
              <w:left w:val="single" w:sz="4" w:space="0" w:color="auto"/>
              <w:bottom w:val="single" w:sz="4" w:space="0" w:color="auto"/>
              <w:right w:val="single" w:sz="4" w:space="0" w:color="auto"/>
            </w:tcBorders>
          </w:tcPr>
          <w:p w14:paraId="5BBA6AD9" w14:textId="0C608ABF" w:rsidR="009F67D3" w:rsidRDefault="009F67D3" w:rsidP="00CF1F38"/>
        </w:tc>
        <w:tc>
          <w:tcPr>
            <w:tcW w:w="1595" w:type="dxa"/>
            <w:tcBorders>
              <w:top w:val="single" w:sz="4" w:space="0" w:color="auto"/>
              <w:left w:val="single" w:sz="4" w:space="0" w:color="auto"/>
              <w:bottom w:val="single" w:sz="4" w:space="0" w:color="auto"/>
              <w:right w:val="single" w:sz="4" w:space="0" w:color="auto"/>
            </w:tcBorders>
          </w:tcPr>
          <w:p w14:paraId="19A1FDBF" w14:textId="11ABF19B" w:rsidR="009F67D3" w:rsidRDefault="009F67D3" w:rsidP="00CF1F38"/>
        </w:tc>
      </w:tr>
      <w:tr w:rsidR="009F67D3" w:rsidRPr="00B93E13" w14:paraId="3147751C" w14:textId="77777777" w:rsidTr="009F67D3">
        <w:tc>
          <w:tcPr>
            <w:tcW w:w="1005" w:type="dxa"/>
            <w:tcBorders>
              <w:top w:val="single" w:sz="4" w:space="0" w:color="auto"/>
              <w:left w:val="single" w:sz="4" w:space="0" w:color="auto"/>
              <w:bottom w:val="single" w:sz="4" w:space="0" w:color="auto"/>
              <w:right w:val="single" w:sz="4" w:space="0" w:color="auto"/>
            </w:tcBorders>
          </w:tcPr>
          <w:p w14:paraId="4768BD0F" w14:textId="25F85D23" w:rsidR="009F67D3" w:rsidRDefault="009F67D3" w:rsidP="00CF1F38"/>
        </w:tc>
        <w:tc>
          <w:tcPr>
            <w:tcW w:w="6574" w:type="dxa"/>
            <w:tcBorders>
              <w:top w:val="single" w:sz="4" w:space="0" w:color="auto"/>
              <w:left w:val="single" w:sz="4" w:space="0" w:color="auto"/>
              <w:bottom w:val="single" w:sz="4" w:space="0" w:color="auto"/>
              <w:right w:val="single" w:sz="4" w:space="0" w:color="auto"/>
            </w:tcBorders>
          </w:tcPr>
          <w:p w14:paraId="1829D147" w14:textId="522664DD" w:rsidR="009F67D3" w:rsidRDefault="009F67D3" w:rsidP="00CF1F38"/>
        </w:tc>
        <w:tc>
          <w:tcPr>
            <w:tcW w:w="1595" w:type="dxa"/>
            <w:tcBorders>
              <w:top w:val="single" w:sz="4" w:space="0" w:color="auto"/>
              <w:left w:val="single" w:sz="4" w:space="0" w:color="auto"/>
              <w:bottom w:val="single" w:sz="4" w:space="0" w:color="auto"/>
              <w:right w:val="single" w:sz="4" w:space="0" w:color="auto"/>
            </w:tcBorders>
          </w:tcPr>
          <w:p w14:paraId="174E48B1" w14:textId="11C87468" w:rsidR="009F67D3" w:rsidRDefault="009F67D3" w:rsidP="00CF1F38"/>
        </w:tc>
      </w:tr>
      <w:tr w:rsidR="009F67D3" w:rsidRPr="00B93E13" w14:paraId="4B3DC26B" w14:textId="77777777" w:rsidTr="009F67D3">
        <w:tc>
          <w:tcPr>
            <w:tcW w:w="1005" w:type="dxa"/>
            <w:tcBorders>
              <w:top w:val="single" w:sz="4" w:space="0" w:color="auto"/>
              <w:left w:val="single" w:sz="4" w:space="0" w:color="auto"/>
              <w:bottom w:val="single" w:sz="4" w:space="0" w:color="auto"/>
              <w:right w:val="single" w:sz="4" w:space="0" w:color="auto"/>
            </w:tcBorders>
          </w:tcPr>
          <w:p w14:paraId="5B910C18" w14:textId="3A8AD641" w:rsidR="009F67D3" w:rsidRDefault="009F67D3" w:rsidP="00CF1F38"/>
        </w:tc>
        <w:tc>
          <w:tcPr>
            <w:tcW w:w="6574" w:type="dxa"/>
            <w:tcBorders>
              <w:top w:val="single" w:sz="4" w:space="0" w:color="auto"/>
              <w:left w:val="single" w:sz="4" w:space="0" w:color="auto"/>
              <w:bottom w:val="single" w:sz="4" w:space="0" w:color="auto"/>
              <w:right w:val="single" w:sz="4" w:space="0" w:color="auto"/>
            </w:tcBorders>
          </w:tcPr>
          <w:p w14:paraId="6689EC87" w14:textId="2A4BD72E" w:rsidR="009F67D3" w:rsidRDefault="009F67D3" w:rsidP="00CF1F38"/>
        </w:tc>
        <w:tc>
          <w:tcPr>
            <w:tcW w:w="1595" w:type="dxa"/>
            <w:tcBorders>
              <w:top w:val="single" w:sz="4" w:space="0" w:color="auto"/>
              <w:left w:val="single" w:sz="4" w:space="0" w:color="auto"/>
              <w:bottom w:val="single" w:sz="4" w:space="0" w:color="auto"/>
              <w:right w:val="single" w:sz="4" w:space="0" w:color="auto"/>
            </w:tcBorders>
          </w:tcPr>
          <w:p w14:paraId="5443E1E4" w14:textId="4419BBF1" w:rsidR="009F67D3" w:rsidRDefault="009F67D3" w:rsidP="00CF1F38"/>
        </w:tc>
      </w:tr>
    </w:tbl>
    <w:p w14:paraId="12296C5D" w14:textId="0DE58BC3" w:rsidR="009A5BCE" w:rsidRDefault="00010615" w:rsidP="00010615">
      <w:pPr>
        <w:pStyle w:val="Kop2"/>
      </w:pPr>
      <w:r>
        <w:t>Wat naar het bestuursweekend?</w:t>
      </w:r>
    </w:p>
    <w:tbl>
      <w:tblPr>
        <w:tblStyle w:val="Lichtelijst"/>
        <w:tblW w:w="0" w:type="auto"/>
        <w:tblLook w:val="04A0" w:firstRow="1" w:lastRow="0" w:firstColumn="1" w:lastColumn="0" w:noHBand="0" w:noVBand="1"/>
      </w:tblPr>
      <w:tblGrid>
        <w:gridCol w:w="9051"/>
      </w:tblGrid>
      <w:tr w:rsidR="00010615" w14:paraId="5D3B07B8" w14:textId="77777777" w:rsidTr="00010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12540FE" w14:textId="4D6E27AB" w:rsidR="00010615" w:rsidRDefault="00010615" w:rsidP="00010615">
            <w:r>
              <w:t>Bestuursweekend</w:t>
            </w:r>
          </w:p>
        </w:tc>
      </w:tr>
      <w:tr w:rsidR="00010615" w14:paraId="7BC32AD3" w14:textId="77777777" w:rsidTr="000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CA40791" w14:textId="2901A5FF" w:rsidR="00010615" w:rsidRPr="00010615" w:rsidRDefault="00010615" w:rsidP="00010615">
            <w:pPr>
              <w:rPr>
                <w:b w:val="0"/>
              </w:rPr>
            </w:pPr>
          </w:p>
        </w:tc>
      </w:tr>
      <w:tr w:rsidR="00010615" w14:paraId="33513515" w14:textId="77777777" w:rsidTr="00010615">
        <w:tc>
          <w:tcPr>
            <w:cnfStyle w:val="001000000000" w:firstRow="0" w:lastRow="0" w:firstColumn="1" w:lastColumn="0" w:oddVBand="0" w:evenVBand="0" w:oddHBand="0" w:evenHBand="0" w:firstRowFirstColumn="0" w:firstRowLastColumn="0" w:lastRowFirstColumn="0" w:lastRowLastColumn="0"/>
            <w:tcW w:w="9287" w:type="dxa"/>
          </w:tcPr>
          <w:p w14:paraId="094EE91A" w14:textId="3F49F9FC" w:rsidR="00010615" w:rsidRPr="00010615" w:rsidRDefault="00010615" w:rsidP="00010615">
            <w:pPr>
              <w:rPr>
                <w:b w:val="0"/>
              </w:rPr>
            </w:pPr>
          </w:p>
        </w:tc>
      </w:tr>
      <w:tr w:rsidR="00010615" w14:paraId="209BE9B4" w14:textId="77777777" w:rsidTr="0001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A7C60D7" w14:textId="140803EE" w:rsidR="00010615" w:rsidRDefault="00010615" w:rsidP="00010615">
            <w:pPr>
              <w:rPr>
                <w:b w:val="0"/>
              </w:rPr>
            </w:pPr>
          </w:p>
        </w:tc>
      </w:tr>
    </w:tbl>
    <w:p w14:paraId="6D31ADE8" w14:textId="77777777" w:rsidR="00010615" w:rsidRPr="00010615" w:rsidRDefault="00010615" w:rsidP="00265041"/>
    <w:p w14:paraId="245C20C8" w14:textId="510AEF15" w:rsidR="00FF034F" w:rsidRPr="00FF034F" w:rsidRDefault="00010615" w:rsidP="00FF034F">
      <w:pPr>
        <w:pStyle w:val="Kop2"/>
      </w:pPr>
      <w:r>
        <w:t>Wat naar het gewest?</w:t>
      </w:r>
    </w:p>
    <w:p w14:paraId="0C0A7E11" w14:textId="77777777" w:rsidR="00010615" w:rsidRPr="00010615" w:rsidRDefault="00010615" w:rsidP="00FF034F">
      <w:pPr>
        <w:pStyle w:val="Lijstalinea"/>
        <w:numPr>
          <w:ilvl w:val="0"/>
          <w:numId w:val="61"/>
        </w:numPr>
      </w:pPr>
    </w:p>
    <w:p w14:paraId="36FFCB44" w14:textId="5B0AC728" w:rsidR="00FF034F" w:rsidRDefault="00FF034F" w:rsidP="00010615">
      <w:pPr>
        <w:pStyle w:val="Kop2"/>
      </w:pPr>
      <w:r>
        <w:t>Wat naar de jeugdraad?</w:t>
      </w:r>
    </w:p>
    <w:p w14:paraId="0E25CBDE" w14:textId="77777777" w:rsidR="00FF034F" w:rsidRPr="00FF034F" w:rsidRDefault="00FF034F" w:rsidP="00FF034F">
      <w:pPr>
        <w:pStyle w:val="Lijstalinea"/>
        <w:numPr>
          <w:ilvl w:val="0"/>
          <w:numId w:val="61"/>
        </w:numPr>
      </w:pPr>
    </w:p>
    <w:p w14:paraId="6E8BF046" w14:textId="5ED9C7AE" w:rsidR="00010615" w:rsidRDefault="00010615" w:rsidP="00010615">
      <w:pPr>
        <w:pStyle w:val="Kop2"/>
      </w:pPr>
      <w:r>
        <w:t>Wat naar de pers?</w:t>
      </w:r>
    </w:p>
    <w:p w14:paraId="44E6A1CB" w14:textId="77777777" w:rsidR="00010615" w:rsidRPr="00010615" w:rsidRDefault="00010615" w:rsidP="00010615">
      <w:pPr>
        <w:pStyle w:val="Lijstalinea"/>
        <w:numPr>
          <w:ilvl w:val="0"/>
          <w:numId w:val="61"/>
        </w:numPr>
      </w:pPr>
    </w:p>
    <w:p w14:paraId="7229B3E1" w14:textId="77777777" w:rsidR="00010615" w:rsidRPr="00010615" w:rsidRDefault="00010615" w:rsidP="00010615"/>
    <w:p w14:paraId="12296C63" w14:textId="77777777" w:rsidR="009E1C6C" w:rsidRDefault="009E1C6C" w:rsidP="009E1C6C">
      <w:pPr>
        <w:pStyle w:val="Kop1"/>
      </w:pPr>
      <w:r>
        <w:t>Varia</w:t>
      </w:r>
    </w:p>
    <w:p w14:paraId="2CD2F206" w14:textId="77777777" w:rsidR="00E544BB" w:rsidRPr="00E544BB" w:rsidRDefault="00E544BB" w:rsidP="00E544BB">
      <w:pPr>
        <w:pStyle w:val="Lijstalinea"/>
        <w:numPr>
          <w:ilvl w:val="0"/>
          <w:numId w:val="58"/>
        </w:numPr>
      </w:pPr>
    </w:p>
    <w:p w14:paraId="12296C68" w14:textId="01C6BB40" w:rsidR="009E1C6C" w:rsidRDefault="009E1C6C" w:rsidP="009E1C6C">
      <w:pPr>
        <w:pStyle w:val="Kop1"/>
      </w:pPr>
      <w:r>
        <w:t xml:space="preserve">Volgende </w:t>
      </w:r>
      <w:r w:rsidR="00E544BB">
        <w:t>vergadering</w:t>
      </w:r>
    </w:p>
    <w:p w14:paraId="409207E6" w14:textId="5BBB69EB" w:rsidR="002F7E30" w:rsidRPr="002F7E30" w:rsidRDefault="005B0F0E" w:rsidP="002F7E30">
      <w:pPr>
        <w:jc w:val="center"/>
        <w:rPr>
          <w:sz w:val="28"/>
        </w:rPr>
      </w:pPr>
      <w:r>
        <w:rPr>
          <w:sz w:val="28"/>
        </w:rPr>
        <w:t xml:space="preserve">Datum </w:t>
      </w:r>
      <w:r w:rsidR="00E544BB">
        <w:rPr>
          <w:sz w:val="28"/>
        </w:rPr>
        <w:t xml:space="preserve"> – </w:t>
      </w:r>
      <w:r>
        <w:rPr>
          <w:sz w:val="28"/>
        </w:rPr>
        <w:t>uur</w:t>
      </w:r>
      <w:r w:rsidR="002F7E30">
        <w:rPr>
          <w:sz w:val="28"/>
        </w:rPr>
        <w:t xml:space="preserve"> – </w:t>
      </w:r>
      <w:r>
        <w:rPr>
          <w:sz w:val="28"/>
        </w:rPr>
        <w:t>plaats</w:t>
      </w:r>
    </w:p>
    <w:p w14:paraId="12296C6A" w14:textId="6C4578E4" w:rsidR="006A3290" w:rsidRPr="006A3290" w:rsidRDefault="006A3290" w:rsidP="006A3290">
      <w:pPr>
        <w:pStyle w:val="Lijstalinea"/>
        <w:jc w:val="center"/>
        <w:rPr>
          <w:b/>
          <w:sz w:val="52"/>
          <w:szCs w:val="52"/>
        </w:rPr>
      </w:pPr>
    </w:p>
    <w:sectPr w:rsidR="006A3290" w:rsidRPr="006A3290" w:rsidSect="00691BC1">
      <w:footerReference w:type="default" r:id="rId12"/>
      <w:headerReference w:type="first" r:id="rId13"/>
      <w:footerReference w:type="first" r:id="rId14"/>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165D" w14:textId="77777777" w:rsidR="0032403D" w:rsidRDefault="0032403D">
      <w:r>
        <w:separator/>
      </w:r>
    </w:p>
  </w:endnote>
  <w:endnote w:type="continuationSeparator" w:id="0">
    <w:p w14:paraId="1B09A18D" w14:textId="77777777" w:rsidR="0032403D" w:rsidRDefault="0032403D">
      <w:r>
        <w:continuationSeparator/>
      </w:r>
    </w:p>
  </w:endnote>
  <w:endnote w:type="continuationNotice" w:id="1">
    <w:p w14:paraId="71C90C86" w14:textId="77777777" w:rsidR="0032403D" w:rsidRDefault="00324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C79" w14:textId="77777777" w:rsidR="00474618" w:rsidRDefault="00474618">
    <w:pPr>
      <w:pStyle w:val="Voettekst"/>
      <w:rPr>
        <w:rFonts w:cs="Arial"/>
        <w:sz w:val="12"/>
        <w:lang w:val="nl-NL"/>
      </w:rPr>
    </w:pPr>
    <w:r>
      <w:rPr>
        <w:rFonts w:cs="Arial"/>
        <w:noProof/>
        <w:lang w:val="nl-BE" w:eastAsia="nl-BE"/>
      </w:rPr>
      <mc:AlternateContent>
        <mc:Choice Requires="wps">
          <w:drawing>
            <wp:anchor distT="0" distB="0" distL="114300" distR="114300" simplePos="0" relativeHeight="251658242" behindDoc="0" locked="0" layoutInCell="1" allowOverlap="1" wp14:anchorId="12296C80" wp14:editId="12296C81">
              <wp:simplePos x="0" y="0"/>
              <wp:positionH relativeFrom="column">
                <wp:posOffset>-48895</wp:posOffset>
              </wp:positionH>
              <wp:positionV relativeFrom="paragraph">
                <wp:posOffset>-48260</wp:posOffset>
              </wp:positionV>
              <wp:extent cx="533400" cy="523875"/>
              <wp:effectExtent l="0" t="0" r="0"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296C88" w14:textId="77777777" w:rsidR="00474618" w:rsidRDefault="00474618">
                          <w:r>
                            <w:rPr>
                              <w:noProof/>
                              <w:lang w:val="nl-BE" w:eastAsia="nl-BE"/>
                            </w:rPr>
                            <w:drawing>
                              <wp:inline distT="0" distB="0" distL="0" distR="0" wp14:anchorId="12296C90" wp14:editId="12296C91">
                                <wp:extent cx="371475" cy="428625"/>
                                <wp:effectExtent l="0" t="0" r="9525" b="9525"/>
                                <wp:docPr id="7" name="Afbeelding 2" descr="vers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6C80" id="_x0000_t202" coordsize="21600,21600" o:spt="202" path="m,l,21600r21600,l21600,xe">
              <v:stroke joinstyle="miter"/>
              <v:path gradientshapeok="t" o:connecttype="rect"/>
            </v:shapetype>
            <v:shape id="Text Box 8" o:spid="_x0000_s1026" type="#_x0000_t202" style="position:absolute;margin-left:-3.85pt;margin-top:-3.8pt;width:42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stroked="f">
              <v:textbox>
                <w:txbxContent>
                  <w:p w14:paraId="12296C88" w14:textId="77777777" w:rsidR="00474618" w:rsidRDefault="00474618">
                    <w:r>
                      <w:rPr>
                        <w:noProof/>
                        <w:lang w:val="nl-BE" w:eastAsia="nl-BE"/>
                      </w:rPr>
                      <w:drawing>
                        <wp:inline distT="0" distB="0" distL="0" distR="0" wp14:anchorId="12296C90" wp14:editId="12296C91">
                          <wp:extent cx="371475" cy="428625"/>
                          <wp:effectExtent l="0" t="0" r="9525" b="9525"/>
                          <wp:docPr id="7" name="Afbeelding 2" descr="vers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v:textbox>
              <w10:wrap type="square"/>
            </v:shape>
          </w:pict>
        </mc:Fallback>
      </mc:AlternateContent>
    </w:r>
  </w:p>
  <w:p w14:paraId="12296C7A" w14:textId="25145EF8" w:rsidR="00474618" w:rsidRDefault="00474618">
    <w:pPr>
      <w:pStyle w:val="Voettekst"/>
      <w:rPr>
        <w:rFonts w:cs="Arial"/>
        <w:sz w:val="8"/>
      </w:rPr>
    </w:pPr>
    <w:r>
      <w:rPr>
        <w:rFonts w:cs="Arial"/>
        <w:sz w:val="12"/>
        <w:lang w:val="nl-NL"/>
      </w:rPr>
      <w:tab/>
    </w:r>
    <w:r>
      <w:rPr>
        <w:rFonts w:cs="Arial"/>
        <w:sz w:val="18"/>
        <w:lang w:val="nl-NL"/>
      </w:rPr>
      <w:t xml:space="preserve">-  </w:t>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6B4C65">
      <w:rPr>
        <w:rStyle w:val="Paginanummer"/>
        <w:rFonts w:cs="Arial"/>
        <w:b w:val="0"/>
        <w:noProof/>
        <w:lang w:val="nl-NL"/>
      </w:rPr>
      <w:t>3</w:t>
    </w:r>
    <w:r>
      <w:rPr>
        <w:rStyle w:val="Paginanummer"/>
        <w:rFonts w:cs="Arial"/>
        <w:b w:val="0"/>
      </w:rPr>
      <w:fldChar w:fldCharType="end"/>
    </w:r>
    <w:r>
      <w:rPr>
        <w:rStyle w:val="Paginanummer"/>
        <w:rFonts w:cs="Arial"/>
        <w:b w:val="0"/>
      </w:rPr>
      <w:t xml:space="preserve"> -</w:t>
    </w:r>
  </w:p>
  <w:p w14:paraId="12296C7B" w14:textId="77777777" w:rsidR="00474618" w:rsidRDefault="00474618">
    <w:pPr>
      <w:pStyle w:val="Voetteks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C7D" w14:textId="77777777" w:rsidR="00474618" w:rsidRDefault="00474618">
    <w:pPr>
      <w:pStyle w:val="Voettekst"/>
      <w:rPr>
        <w:rFonts w:cs="Arial"/>
        <w:sz w:val="12"/>
        <w:lang w:val="nl-NL"/>
      </w:rPr>
    </w:pPr>
  </w:p>
  <w:p w14:paraId="12296C7E" w14:textId="77777777" w:rsidR="00474618" w:rsidRDefault="00474618">
    <w:pPr>
      <w:pStyle w:val="Voettekst"/>
      <w:rPr>
        <w:rFonts w:cs="Arial"/>
        <w:sz w:val="12"/>
        <w:lang w:val="nl-NL"/>
      </w:rPr>
    </w:pPr>
  </w:p>
  <w:p w14:paraId="12296C7F" w14:textId="2949212B" w:rsidR="00474618" w:rsidRDefault="00474618">
    <w:pPr>
      <w:pStyle w:val="Voettekst"/>
      <w:rPr>
        <w:rFonts w:cs="Arial"/>
      </w:rPr>
    </w:pPr>
    <w:r>
      <w:rPr>
        <w:noProof/>
        <w:lang w:val="nl-BE" w:eastAsia="nl-BE"/>
      </w:rPr>
      <mc:AlternateContent>
        <mc:Choice Requires="wps">
          <w:drawing>
            <wp:anchor distT="0" distB="0" distL="114300" distR="114300" simplePos="0" relativeHeight="251658241" behindDoc="0" locked="0" layoutInCell="1" allowOverlap="1" wp14:anchorId="12296C86" wp14:editId="12296C87">
              <wp:simplePos x="0" y="0"/>
              <wp:positionH relativeFrom="column">
                <wp:posOffset>-48895</wp:posOffset>
              </wp:positionH>
              <wp:positionV relativeFrom="paragraph">
                <wp:posOffset>27940</wp:posOffset>
              </wp:positionV>
              <wp:extent cx="526415" cy="520700"/>
              <wp:effectExtent l="0" t="0" r="698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296C8F" w14:textId="77777777" w:rsidR="00474618" w:rsidRDefault="00474618">
                          <w:r>
                            <w:rPr>
                              <w:noProof/>
                              <w:lang w:val="nl-BE" w:eastAsia="nl-BE"/>
                            </w:rPr>
                            <w:drawing>
                              <wp:inline distT="0" distB="0" distL="0" distR="0" wp14:anchorId="12296C92" wp14:editId="12296C93">
                                <wp:extent cx="342900" cy="400050"/>
                                <wp:effectExtent l="0" t="0" r="0" b="0"/>
                                <wp:docPr id="5" name="Afbeelding 3" descr="vers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96C86" id="_x0000_t202" coordsize="21600,21600" o:spt="202" path="m,l,21600r21600,l21600,xe">
              <v:stroke joinstyle="miter"/>
              <v:path gradientshapeok="t" o:connecttype="rect"/>
            </v:shapetype>
            <v:shape id="Text Box 7" o:spid="_x0000_s1028" type="#_x0000_t202" style="position:absolute;margin-left:-3.85pt;margin-top:2.2pt;width:41.45pt;height:4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" stroked="f">
              <v:textbox style="mso-fit-shape-to-text:t">
                <w:txbxContent>
                  <w:p w14:paraId="12296C8F" w14:textId="77777777" w:rsidR="00474618" w:rsidRDefault="00474618">
                    <w:r>
                      <w:rPr>
                        <w:noProof/>
                        <w:lang w:val="nl-BE" w:eastAsia="nl-BE"/>
                      </w:rPr>
                      <w:drawing>
                        <wp:inline distT="0" distB="0" distL="0" distR="0" wp14:anchorId="12296C92" wp14:editId="12296C93">
                          <wp:extent cx="342900" cy="400050"/>
                          <wp:effectExtent l="0" t="0" r="0" b="0"/>
                          <wp:docPr id="5" name="Afbeelding 3" descr="vers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xbxContent>
              </v:textbox>
              <w10:wrap type="square"/>
            </v:shape>
          </w:pict>
        </mc:Fallback>
      </mc:AlternateContent>
    </w:r>
    <w:r>
      <w:rPr>
        <w:rFonts w:cs="Arial"/>
        <w:sz w:val="12"/>
        <w:lang w:val="nl-NL"/>
      </w:rPr>
      <w:tab/>
    </w:r>
    <w:r>
      <w:rPr>
        <w:rFonts w:cs="Arial"/>
        <w:sz w:val="18"/>
        <w:lang w:val="nl-NL"/>
      </w:rPr>
      <w:t xml:space="preserve">- </w:t>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6B4C65">
      <w:rPr>
        <w:rStyle w:val="Paginanummer"/>
        <w:rFonts w:cs="Arial"/>
        <w:b w:val="0"/>
        <w:noProof/>
        <w:lang w:val="nl-NL"/>
      </w:rPr>
      <w:t>1</w:t>
    </w:r>
    <w:r>
      <w:rPr>
        <w:rStyle w:val="Paginanummer"/>
        <w:rFonts w:cs="Arial"/>
        <w:b w:val="0"/>
      </w:rPr>
      <w:fldChar w:fldCharType="end"/>
    </w:r>
    <w:r>
      <w:rPr>
        <w:rStyle w:val="Paginanummer"/>
        <w:rFonts w:cs="Arial"/>
        <w:b w:val="0"/>
      </w:rPr>
      <w:t xml:space="preserve"> -</w:t>
    </w:r>
    <w:r>
      <w:rPr>
        <w:rFonts w:cs="Arial"/>
        <w:sz w:val="8"/>
        <w:lang w:val="nl-NL"/>
      </w:rPr>
      <w:tab/>
    </w:r>
    <w:r>
      <w:rPr>
        <w:rFonts w:cs="Arial"/>
        <w:sz w:val="8"/>
      </w:rPr>
      <w:fldChar w:fldCharType="begin"/>
    </w:r>
    <w:r>
      <w:rPr>
        <w:rFonts w:cs="Arial"/>
        <w:sz w:val="8"/>
        <w:lang w:val="nl-NL"/>
      </w:rPr>
      <w:instrText xml:space="preserve"> FILENAME \p \* FIRSTCAP </w:instrText>
    </w:r>
    <w:r>
      <w:rPr>
        <w:rFonts w:cs="Arial"/>
        <w:sz w:val="8"/>
      </w:rPr>
      <w:fldChar w:fldCharType="separate"/>
    </w:r>
    <w:r>
      <w:rPr>
        <w:rFonts w:cs="Arial"/>
        <w:noProof/>
        <w:sz w:val="8"/>
        <w:lang w:val="nl-NL"/>
      </w:rPr>
      <w:t>Macintosh HD:Users:sandermalfliet:Desktop:Vergadersjabloon KLJ Hamme.docx</w:t>
    </w:r>
    <w:r>
      <w:rPr>
        <w:rFonts w:cs="Arial"/>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9A04" w14:textId="77777777" w:rsidR="0032403D" w:rsidRDefault="0032403D">
      <w:r>
        <w:separator/>
      </w:r>
    </w:p>
  </w:footnote>
  <w:footnote w:type="continuationSeparator" w:id="0">
    <w:p w14:paraId="6796F5B7" w14:textId="77777777" w:rsidR="0032403D" w:rsidRDefault="0032403D">
      <w:r>
        <w:continuationSeparator/>
      </w:r>
    </w:p>
  </w:footnote>
  <w:footnote w:type="continuationNotice" w:id="1">
    <w:p w14:paraId="0A6879B8" w14:textId="77777777" w:rsidR="0032403D" w:rsidRDefault="003240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C7C" w14:textId="77777777" w:rsidR="00474618" w:rsidRDefault="00474618">
    <w:pPr>
      <w:pStyle w:val="Koptekst"/>
    </w:pPr>
    <w:r>
      <w:rPr>
        <w:noProof/>
        <w:lang w:val="nl-BE" w:eastAsia="nl-BE"/>
      </w:rPr>
      <mc:AlternateContent>
        <mc:Choice Requires="wps">
          <w:drawing>
            <wp:anchor distT="0" distB="0" distL="114300" distR="114300" simplePos="0" relativeHeight="251658240" behindDoc="0" locked="0" layoutInCell="1" allowOverlap="1" wp14:anchorId="12296C82" wp14:editId="3A20687E">
              <wp:simplePos x="0" y="0"/>
              <wp:positionH relativeFrom="column">
                <wp:posOffset>1627505</wp:posOffset>
              </wp:positionH>
              <wp:positionV relativeFrom="paragraph">
                <wp:posOffset>47625</wp:posOffset>
              </wp:positionV>
              <wp:extent cx="4495800" cy="1600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0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6306CF" w14:textId="3B993D88" w:rsidR="00307151" w:rsidRPr="00333F23" w:rsidRDefault="00307151" w:rsidP="00307151">
                          <w:pPr>
                            <w:spacing w:before="60"/>
                            <w:rPr>
                              <w:rFonts w:cs="Arial"/>
                              <w:b/>
                              <w:color w:val="000000" w:themeColor="text1"/>
                              <w:sz w:val="32"/>
                              <w:szCs w:val="32"/>
                            </w:rPr>
                          </w:pPr>
                          <w:r>
                            <w:rPr>
                              <w:rFonts w:cs="Arial"/>
                              <w:b/>
                              <w:color w:val="000000" w:themeColor="text1"/>
                              <w:sz w:val="32"/>
                              <w:szCs w:val="32"/>
                            </w:rPr>
                            <w:t>Verslag bestuursvergadering</w:t>
                          </w:r>
                        </w:p>
                        <w:p w14:paraId="119AF718" w14:textId="5894CC2E" w:rsidR="00CD2454" w:rsidRDefault="00CD2454" w:rsidP="00307151">
                          <w:pPr>
                            <w:spacing w:before="60"/>
                            <w:rPr>
                              <w:rFonts w:cs="Arial"/>
                              <w:b/>
                              <w:color w:val="000000" w:themeColor="text1"/>
                              <w:sz w:val="24"/>
                              <w:szCs w:val="24"/>
                            </w:rPr>
                          </w:pPr>
                          <w:r>
                            <w:rPr>
                              <w:rFonts w:cs="Arial"/>
                              <w:b/>
                              <w:color w:val="000000" w:themeColor="text1"/>
                              <w:sz w:val="24"/>
                              <w:szCs w:val="24"/>
                            </w:rPr>
                            <w:t>Datum</w:t>
                          </w:r>
                          <w:r w:rsidR="006C0B08">
                            <w:rPr>
                              <w:rFonts w:cs="Arial"/>
                              <w:b/>
                              <w:color w:val="000000" w:themeColor="text1"/>
                              <w:sz w:val="24"/>
                              <w:szCs w:val="24"/>
                            </w:rPr>
                            <w:t>/maand/jaar</w:t>
                          </w:r>
                        </w:p>
                        <w:p w14:paraId="766B3D2F" w14:textId="67B47936" w:rsidR="00307151" w:rsidRPr="00484E40" w:rsidRDefault="00307151" w:rsidP="00307151">
                          <w:pPr>
                            <w:spacing w:before="60"/>
                            <w:rPr>
                              <w:rFonts w:cs="Arial"/>
                              <w:b/>
                              <w:sz w:val="24"/>
                              <w:szCs w:val="24"/>
                            </w:rPr>
                          </w:pPr>
                          <w:r>
                            <w:rPr>
                              <w:rFonts w:cs="Arial"/>
                              <w:b/>
                              <w:color w:val="000000" w:themeColor="text1"/>
                              <w:sz w:val="24"/>
                              <w:szCs w:val="24"/>
                            </w:rPr>
                            <w:t xml:space="preserve">KLJ … </w:t>
                          </w:r>
                        </w:p>
                        <w:p w14:paraId="0B173C72" w14:textId="77777777" w:rsidR="00307151" w:rsidRDefault="00307151" w:rsidP="00307151">
                          <w:pPr>
                            <w:spacing w:before="240"/>
                            <w:ind w:left="1701" w:hanging="1701"/>
                            <w:rPr>
                              <w:rFonts w:cs="Arial"/>
                            </w:rPr>
                          </w:pPr>
                          <w:r>
                            <w:rPr>
                              <w:rFonts w:cs="Arial"/>
                              <w:b/>
                              <w:i/>
                              <w:color w:val="000000" w:themeColor="text1"/>
                            </w:rPr>
                            <w:t>Verslaggever</w:t>
                          </w:r>
                        </w:p>
                        <w:p w14:paraId="1576AB5F" w14:textId="77777777" w:rsidR="00307151" w:rsidRPr="003E498C" w:rsidRDefault="00307151" w:rsidP="00307151">
                          <w:pPr>
                            <w:spacing w:before="60"/>
                            <w:ind w:left="1701" w:hanging="1701"/>
                            <w:rPr>
                              <w:rFonts w:cs="Arial"/>
                            </w:rPr>
                          </w:pPr>
                          <w:r>
                            <w:rPr>
                              <w:rFonts w:cs="Arial"/>
                              <w:b/>
                              <w:i/>
                              <w:color w:val="000000" w:themeColor="text1"/>
                            </w:rPr>
                            <w:t>Telefoon</w:t>
                          </w:r>
                        </w:p>
                        <w:p w14:paraId="12296C8D" w14:textId="0D0A018D" w:rsidR="00474618" w:rsidRDefault="00474618">
                          <w:pPr>
                            <w:rPr>
                              <w:rFonts w:cs="Arial"/>
                              <w:i/>
                            </w:rPr>
                          </w:pPr>
                        </w:p>
                        <w:p w14:paraId="12296C8E" w14:textId="53EA3FDC" w:rsidR="00474618" w:rsidRDefault="00474618">
                          <w:pPr>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6C82" id="_x0000_t202" coordsize="21600,21600" o:spt="202" path="m,l,21600r21600,l21600,xe">
              <v:stroke joinstyle="miter"/>
              <v:path gradientshapeok="t" o:connecttype="rect"/>
            </v:shapetype>
            <v:shape id="Text Box 3" o:spid="_x0000_s1027" type="#_x0000_t202" style="position:absolute;margin-left:128.15pt;margin-top:3.75pt;width:35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" stroked="f">
              <v:textbox>
                <w:txbxContent>
                  <w:p w14:paraId="6D6306CF" w14:textId="3B993D88" w:rsidR="00307151" w:rsidRPr="00333F23" w:rsidRDefault="00307151" w:rsidP="00307151">
                    <w:pPr>
                      <w:spacing w:before="60"/>
                      <w:rPr>
                        <w:rFonts w:cs="Arial"/>
                        <w:b/>
                        <w:color w:val="000000" w:themeColor="text1"/>
                        <w:sz w:val="32"/>
                        <w:szCs w:val="32"/>
                      </w:rPr>
                    </w:pPr>
                    <w:r>
                      <w:rPr>
                        <w:rFonts w:cs="Arial"/>
                        <w:b/>
                        <w:color w:val="000000" w:themeColor="text1"/>
                        <w:sz w:val="32"/>
                        <w:szCs w:val="32"/>
                      </w:rPr>
                      <w:t>Verslag bestuursvergadering</w:t>
                    </w:r>
                  </w:p>
                  <w:p w14:paraId="119AF718" w14:textId="5894CC2E" w:rsidR="00CD2454" w:rsidRDefault="00CD2454" w:rsidP="00307151">
                    <w:pPr>
                      <w:spacing w:before="60"/>
                      <w:rPr>
                        <w:rFonts w:cs="Arial"/>
                        <w:b/>
                        <w:color w:val="000000" w:themeColor="text1"/>
                        <w:sz w:val="24"/>
                        <w:szCs w:val="24"/>
                      </w:rPr>
                    </w:pPr>
                    <w:r>
                      <w:rPr>
                        <w:rFonts w:cs="Arial"/>
                        <w:b/>
                        <w:color w:val="000000" w:themeColor="text1"/>
                        <w:sz w:val="24"/>
                        <w:szCs w:val="24"/>
                      </w:rPr>
                      <w:t>Datum</w:t>
                    </w:r>
                    <w:r w:rsidR="006C0B08">
                      <w:rPr>
                        <w:rFonts w:cs="Arial"/>
                        <w:b/>
                        <w:color w:val="000000" w:themeColor="text1"/>
                        <w:sz w:val="24"/>
                        <w:szCs w:val="24"/>
                      </w:rPr>
                      <w:t>/maand/jaar</w:t>
                    </w:r>
                  </w:p>
                  <w:p w14:paraId="766B3D2F" w14:textId="67B47936" w:rsidR="00307151" w:rsidRPr="00484E40" w:rsidRDefault="00307151" w:rsidP="00307151">
                    <w:pPr>
                      <w:spacing w:before="60"/>
                      <w:rPr>
                        <w:rFonts w:cs="Arial"/>
                        <w:b/>
                        <w:sz w:val="24"/>
                        <w:szCs w:val="24"/>
                      </w:rPr>
                    </w:pPr>
                    <w:r>
                      <w:rPr>
                        <w:rFonts w:cs="Arial"/>
                        <w:b/>
                        <w:color w:val="000000" w:themeColor="text1"/>
                        <w:sz w:val="24"/>
                        <w:szCs w:val="24"/>
                      </w:rPr>
                      <w:t xml:space="preserve">KLJ … </w:t>
                    </w:r>
                  </w:p>
                  <w:p w14:paraId="0B173C72" w14:textId="77777777" w:rsidR="00307151" w:rsidRDefault="00307151" w:rsidP="00307151">
                    <w:pPr>
                      <w:spacing w:before="240"/>
                      <w:ind w:left="1701" w:hanging="1701"/>
                      <w:rPr>
                        <w:rFonts w:cs="Arial"/>
                      </w:rPr>
                    </w:pPr>
                    <w:r>
                      <w:rPr>
                        <w:rFonts w:cs="Arial"/>
                        <w:b/>
                        <w:i/>
                        <w:color w:val="000000" w:themeColor="text1"/>
                      </w:rPr>
                      <w:t>Verslaggever</w:t>
                    </w:r>
                  </w:p>
                  <w:p w14:paraId="1576AB5F" w14:textId="77777777" w:rsidR="00307151" w:rsidRPr="003E498C" w:rsidRDefault="00307151" w:rsidP="00307151">
                    <w:pPr>
                      <w:spacing w:before="60"/>
                      <w:ind w:left="1701" w:hanging="1701"/>
                      <w:rPr>
                        <w:rFonts w:cs="Arial"/>
                      </w:rPr>
                    </w:pPr>
                    <w:r>
                      <w:rPr>
                        <w:rFonts w:cs="Arial"/>
                        <w:b/>
                        <w:i/>
                        <w:color w:val="000000" w:themeColor="text1"/>
                      </w:rPr>
                      <w:t>Telefoon</w:t>
                    </w:r>
                  </w:p>
                  <w:p w14:paraId="12296C8D" w14:textId="0D0A018D" w:rsidR="00474618" w:rsidRDefault="00474618">
                    <w:pPr>
                      <w:rPr>
                        <w:rFonts w:cs="Arial"/>
                        <w:i/>
                      </w:rPr>
                    </w:pPr>
                  </w:p>
                  <w:p w14:paraId="12296C8E" w14:textId="53EA3FDC" w:rsidR="00474618" w:rsidRDefault="00474618">
                    <w:pPr>
                      <w:rPr>
                        <w:rFonts w:cs="Arial"/>
                        <w:i/>
                      </w:rPr>
                    </w:pPr>
                  </w:p>
                </w:txbxContent>
              </v:textbox>
            </v:shape>
          </w:pict>
        </mc:Fallback>
      </mc:AlternateContent>
    </w:r>
    <w:r>
      <w:rPr>
        <w:noProof/>
        <w:lang w:val="nl-BE" w:eastAsia="nl-BE"/>
      </w:rPr>
      <w:drawing>
        <wp:inline distT="0" distB="0" distL="0" distR="0" wp14:anchorId="12296C84" wp14:editId="52CCD6BD">
          <wp:extent cx="1447800" cy="1704975"/>
          <wp:effectExtent l="0" t="0" r="0" b="9525"/>
          <wp:docPr id="1" name="Afbeelding 1" descr="ver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704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56CB354"/>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1983"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43C1ADB"/>
    <w:multiLevelType w:val="hybridMultilevel"/>
    <w:tmpl w:val="CE680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5C205A9"/>
    <w:multiLevelType w:val="hybridMultilevel"/>
    <w:tmpl w:val="67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C6BF0"/>
    <w:multiLevelType w:val="hybridMultilevel"/>
    <w:tmpl w:val="6E787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CBA77F4"/>
    <w:multiLevelType w:val="hybridMultilevel"/>
    <w:tmpl w:val="3EA0F1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DDD0EA2"/>
    <w:multiLevelType w:val="hybridMultilevel"/>
    <w:tmpl w:val="A6627E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691658"/>
    <w:multiLevelType w:val="hybridMultilevel"/>
    <w:tmpl w:val="E29AF4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0083878"/>
    <w:multiLevelType w:val="hybridMultilevel"/>
    <w:tmpl w:val="13E208F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06A7176"/>
    <w:multiLevelType w:val="hybridMultilevel"/>
    <w:tmpl w:val="30BA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F52B7"/>
    <w:multiLevelType w:val="hybridMultilevel"/>
    <w:tmpl w:val="053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94955"/>
    <w:multiLevelType w:val="multilevel"/>
    <w:tmpl w:val="122E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6E7A9A"/>
    <w:multiLevelType w:val="hybridMultilevel"/>
    <w:tmpl w:val="54D045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95E630D"/>
    <w:multiLevelType w:val="hybridMultilevel"/>
    <w:tmpl w:val="DD244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B636B73"/>
    <w:multiLevelType w:val="hybridMultilevel"/>
    <w:tmpl w:val="F1ECA72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351E00"/>
    <w:multiLevelType w:val="hybridMultilevel"/>
    <w:tmpl w:val="226294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E51493C"/>
    <w:multiLevelType w:val="hybridMultilevel"/>
    <w:tmpl w:val="7BFE32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05F067C"/>
    <w:multiLevelType w:val="hybridMultilevel"/>
    <w:tmpl w:val="D376D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1B379BC"/>
    <w:multiLevelType w:val="hybridMultilevel"/>
    <w:tmpl w:val="DB48E6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592795E"/>
    <w:multiLevelType w:val="hybridMultilevel"/>
    <w:tmpl w:val="AEAEC0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5E90C20"/>
    <w:multiLevelType w:val="hybridMultilevel"/>
    <w:tmpl w:val="8F0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345438"/>
    <w:multiLevelType w:val="hybridMultilevel"/>
    <w:tmpl w:val="3F529A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0091448"/>
    <w:multiLevelType w:val="hybridMultilevel"/>
    <w:tmpl w:val="F76A53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1E0933"/>
    <w:multiLevelType w:val="hybridMultilevel"/>
    <w:tmpl w:val="2BB04E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C927DB8"/>
    <w:multiLevelType w:val="hybridMultilevel"/>
    <w:tmpl w:val="98C68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D825E78"/>
    <w:multiLevelType w:val="hybridMultilevel"/>
    <w:tmpl w:val="D6787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1732D2A"/>
    <w:multiLevelType w:val="hybridMultilevel"/>
    <w:tmpl w:val="AA7027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44B245E"/>
    <w:multiLevelType w:val="hybridMultilevel"/>
    <w:tmpl w:val="4F46BE08"/>
    <w:lvl w:ilvl="0" w:tplc="3350D2E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BA51CD"/>
    <w:multiLevelType w:val="hybridMultilevel"/>
    <w:tmpl w:val="E1643EC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CE1101E"/>
    <w:multiLevelType w:val="hybridMultilevel"/>
    <w:tmpl w:val="058E9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D5B6189"/>
    <w:multiLevelType w:val="hybridMultilevel"/>
    <w:tmpl w:val="FF922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FD9044D"/>
    <w:multiLevelType w:val="hybridMultilevel"/>
    <w:tmpl w:val="26FE4D4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5" w15:restartNumberingAfterBreak="0">
    <w:nsid w:val="55FA2B67"/>
    <w:multiLevelType w:val="hybridMultilevel"/>
    <w:tmpl w:val="9AC27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960139D"/>
    <w:multiLevelType w:val="hybridMultilevel"/>
    <w:tmpl w:val="0B5E7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7625857"/>
    <w:multiLevelType w:val="hybridMultilevel"/>
    <w:tmpl w:val="BEFEC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8D45FB5"/>
    <w:multiLevelType w:val="hybridMultilevel"/>
    <w:tmpl w:val="ED4894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C426CB3"/>
    <w:multiLevelType w:val="hybridMultilevel"/>
    <w:tmpl w:val="BC24220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D604D1F"/>
    <w:multiLevelType w:val="hybridMultilevel"/>
    <w:tmpl w:val="B7583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DA361A2"/>
    <w:multiLevelType w:val="hybridMultilevel"/>
    <w:tmpl w:val="7F7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ED5ABF"/>
    <w:multiLevelType w:val="hybridMultilevel"/>
    <w:tmpl w:val="800E3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20C0DAC"/>
    <w:multiLevelType w:val="hybridMultilevel"/>
    <w:tmpl w:val="48C2CF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2B1408A"/>
    <w:multiLevelType w:val="hybridMultilevel"/>
    <w:tmpl w:val="B59483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89075DA"/>
    <w:multiLevelType w:val="hybridMultilevel"/>
    <w:tmpl w:val="180873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A236A9A"/>
    <w:multiLevelType w:val="hybridMultilevel"/>
    <w:tmpl w:val="A28699A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C300920"/>
    <w:multiLevelType w:val="hybridMultilevel"/>
    <w:tmpl w:val="8C729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C3724DE"/>
    <w:multiLevelType w:val="hybridMultilevel"/>
    <w:tmpl w:val="3D44B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53"/>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6"/>
  </w:num>
  <w:num w:numId="17">
    <w:abstractNumId w:val="40"/>
  </w:num>
  <w:num w:numId="18">
    <w:abstractNumId w:val="29"/>
  </w:num>
  <w:num w:numId="19">
    <w:abstractNumId w:val="30"/>
  </w:num>
  <w:num w:numId="20">
    <w:abstractNumId w:val="36"/>
  </w:num>
  <w:num w:numId="21">
    <w:abstractNumId w:val="33"/>
  </w:num>
  <w:num w:numId="22">
    <w:abstractNumId w:val="21"/>
  </w:num>
  <w:num w:numId="23">
    <w:abstractNumId w:val="15"/>
  </w:num>
  <w:num w:numId="24">
    <w:abstractNumId w:val="44"/>
  </w:num>
  <w:num w:numId="25">
    <w:abstractNumId w:val="23"/>
  </w:num>
  <w:num w:numId="26">
    <w:abstractNumId w:val="54"/>
  </w:num>
  <w:num w:numId="27">
    <w:abstractNumId w:val="22"/>
  </w:num>
  <w:num w:numId="28">
    <w:abstractNumId w:val="27"/>
  </w:num>
  <w:num w:numId="29">
    <w:abstractNumId w:val="52"/>
  </w:num>
  <w:num w:numId="30">
    <w:abstractNumId w:val="32"/>
  </w:num>
  <w:num w:numId="31">
    <w:abstractNumId w:val="39"/>
  </w:num>
  <w:num w:numId="32">
    <w:abstractNumId w:val="46"/>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18"/>
  </w:num>
  <w:num w:numId="37">
    <w:abstractNumId w:val="41"/>
  </w:num>
  <w:num w:numId="38">
    <w:abstractNumId w:val="56"/>
  </w:num>
  <w:num w:numId="39">
    <w:abstractNumId w:val="49"/>
  </w:num>
  <w:num w:numId="40">
    <w:abstractNumId w:val="26"/>
  </w:num>
  <w:num w:numId="41">
    <w:abstractNumId w:val="17"/>
  </w:num>
  <w:num w:numId="42">
    <w:abstractNumId w:val="13"/>
  </w:num>
  <w:num w:numId="43">
    <w:abstractNumId w:val="37"/>
  </w:num>
  <w:num w:numId="44">
    <w:abstractNumId w:val="58"/>
  </w:num>
  <w:num w:numId="45">
    <w:abstractNumId w:val="11"/>
  </w:num>
  <w:num w:numId="46">
    <w:abstractNumId w:val="55"/>
  </w:num>
  <w:num w:numId="47">
    <w:abstractNumId w:val="45"/>
  </w:num>
  <w:num w:numId="48">
    <w:abstractNumId w:val="59"/>
  </w:num>
  <w:num w:numId="49">
    <w:abstractNumId w:val="42"/>
  </w:num>
  <w:num w:numId="50">
    <w:abstractNumId w:val="48"/>
  </w:num>
  <w:num w:numId="51">
    <w:abstractNumId w:val="43"/>
  </w:num>
  <w:num w:numId="52">
    <w:abstractNumId w:val="50"/>
  </w:num>
  <w:num w:numId="53">
    <w:abstractNumId w:val="24"/>
  </w:num>
  <w:num w:numId="54">
    <w:abstractNumId w:val="38"/>
  </w:num>
  <w:num w:numId="55">
    <w:abstractNumId w:val="47"/>
  </w:num>
  <w:num w:numId="56">
    <w:abstractNumId w:val="28"/>
  </w:num>
  <w:num w:numId="57">
    <w:abstractNumId w:val="51"/>
  </w:num>
  <w:num w:numId="58">
    <w:abstractNumId w:val="12"/>
  </w:num>
  <w:num w:numId="59">
    <w:abstractNumId w:val="19"/>
  </w:num>
  <w:num w:numId="60">
    <w:abstractNumId w:val="20"/>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style="mso-wrap-style:none" fillcolor="white">
      <v:fill color="white"/>
      <v:textbox style="mso-fit-shape-to-text: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7E"/>
    <w:rsid w:val="00006EB8"/>
    <w:rsid w:val="000075B3"/>
    <w:rsid w:val="00010615"/>
    <w:rsid w:val="00011EE0"/>
    <w:rsid w:val="00021932"/>
    <w:rsid w:val="00026516"/>
    <w:rsid w:val="00030A6F"/>
    <w:rsid w:val="00035F1F"/>
    <w:rsid w:val="00041781"/>
    <w:rsid w:val="00046D69"/>
    <w:rsid w:val="00055143"/>
    <w:rsid w:val="00056DCF"/>
    <w:rsid w:val="000718D9"/>
    <w:rsid w:val="00075FEA"/>
    <w:rsid w:val="00076C8B"/>
    <w:rsid w:val="00077B91"/>
    <w:rsid w:val="00082CD4"/>
    <w:rsid w:val="00083D2B"/>
    <w:rsid w:val="00087726"/>
    <w:rsid w:val="000A22B3"/>
    <w:rsid w:val="000A4D35"/>
    <w:rsid w:val="000B19DB"/>
    <w:rsid w:val="000C555B"/>
    <w:rsid w:val="000D0A84"/>
    <w:rsid w:val="000D7C2B"/>
    <w:rsid w:val="00106202"/>
    <w:rsid w:val="0010622B"/>
    <w:rsid w:val="00112137"/>
    <w:rsid w:val="00116EAA"/>
    <w:rsid w:val="00116F4E"/>
    <w:rsid w:val="001216DE"/>
    <w:rsid w:val="00131CCE"/>
    <w:rsid w:val="0014241B"/>
    <w:rsid w:val="001433AB"/>
    <w:rsid w:val="00150F7C"/>
    <w:rsid w:val="00151254"/>
    <w:rsid w:val="00155AF6"/>
    <w:rsid w:val="00165815"/>
    <w:rsid w:val="00165F73"/>
    <w:rsid w:val="00166300"/>
    <w:rsid w:val="00166997"/>
    <w:rsid w:val="00171D74"/>
    <w:rsid w:val="00172A54"/>
    <w:rsid w:val="001815B8"/>
    <w:rsid w:val="0018267E"/>
    <w:rsid w:val="0019343A"/>
    <w:rsid w:val="00194E39"/>
    <w:rsid w:val="001A175A"/>
    <w:rsid w:val="001A457A"/>
    <w:rsid w:val="001A682A"/>
    <w:rsid w:val="001A77FC"/>
    <w:rsid w:val="001B58D8"/>
    <w:rsid w:val="001B6236"/>
    <w:rsid w:val="001C20C0"/>
    <w:rsid w:val="001C2A32"/>
    <w:rsid w:val="001C50AA"/>
    <w:rsid w:val="001D3671"/>
    <w:rsid w:val="001F50DF"/>
    <w:rsid w:val="0020208C"/>
    <w:rsid w:val="00202CB5"/>
    <w:rsid w:val="00211B32"/>
    <w:rsid w:val="00214743"/>
    <w:rsid w:val="00215B1E"/>
    <w:rsid w:val="002200CE"/>
    <w:rsid w:val="00227B85"/>
    <w:rsid w:val="002344CA"/>
    <w:rsid w:val="002362D5"/>
    <w:rsid w:val="00237333"/>
    <w:rsid w:val="00237BA0"/>
    <w:rsid w:val="002471E4"/>
    <w:rsid w:val="002542EF"/>
    <w:rsid w:val="00256D22"/>
    <w:rsid w:val="00257FDC"/>
    <w:rsid w:val="00264D2A"/>
    <w:rsid w:val="00265041"/>
    <w:rsid w:val="00265AEC"/>
    <w:rsid w:val="002663FC"/>
    <w:rsid w:val="00267C4D"/>
    <w:rsid w:val="0027257E"/>
    <w:rsid w:val="00273ABF"/>
    <w:rsid w:val="0027753E"/>
    <w:rsid w:val="00277AEC"/>
    <w:rsid w:val="0028009F"/>
    <w:rsid w:val="00283CD7"/>
    <w:rsid w:val="00287663"/>
    <w:rsid w:val="002A50AC"/>
    <w:rsid w:val="002A7008"/>
    <w:rsid w:val="002B7216"/>
    <w:rsid w:val="002B776B"/>
    <w:rsid w:val="002C7007"/>
    <w:rsid w:val="002D0396"/>
    <w:rsid w:val="002D2D4B"/>
    <w:rsid w:val="002D2FCA"/>
    <w:rsid w:val="002D5AE0"/>
    <w:rsid w:val="002D7433"/>
    <w:rsid w:val="002D7A81"/>
    <w:rsid w:val="002E0662"/>
    <w:rsid w:val="002E281A"/>
    <w:rsid w:val="002E4217"/>
    <w:rsid w:val="002E6DFD"/>
    <w:rsid w:val="002F4B60"/>
    <w:rsid w:val="002F7E30"/>
    <w:rsid w:val="00305531"/>
    <w:rsid w:val="00307151"/>
    <w:rsid w:val="00320A8A"/>
    <w:rsid w:val="00320D08"/>
    <w:rsid w:val="0032403D"/>
    <w:rsid w:val="00326E75"/>
    <w:rsid w:val="00334977"/>
    <w:rsid w:val="00334C1B"/>
    <w:rsid w:val="003376CC"/>
    <w:rsid w:val="00340EE8"/>
    <w:rsid w:val="00355F46"/>
    <w:rsid w:val="00356FED"/>
    <w:rsid w:val="0036259D"/>
    <w:rsid w:val="00380CA3"/>
    <w:rsid w:val="003817B9"/>
    <w:rsid w:val="00391E29"/>
    <w:rsid w:val="003938C9"/>
    <w:rsid w:val="00395E0F"/>
    <w:rsid w:val="003A5261"/>
    <w:rsid w:val="003A634D"/>
    <w:rsid w:val="003A6983"/>
    <w:rsid w:val="003B0573"/>
    <w:rsid w:val="003B44D9"/>
    <w:rsid w:val="003B4F08"/>
    <w:rsid w:val="003C0B80"/>
    <w:rsid w:val="003D21D8"/>
    <w:rsid w:val="003F128D"/>
    <w:rsid w:val="003F2452"/>
    <w:rsid w:val="00402423"/>
    <w:rsid w:val="00404675"/>
    <w:rsid w:val="00411552"/>
    <w:rsid w:val="004237A5"/>
    <w:rsid w:val="00436E48"/>
    <w:rsid w:val="00452D88"/>
    <w:rsid w:val="0046306F"/>
    <w:rsid w:val="004635CC"/>
    <w:rsid w:val="004653E1"/>
    <w:rsid w:val="004701CB"/>
    <w:rsid w:val="0047198B"/>
    <w:rsid w:val="00474618"/>
    <w:rsid w:val="004848B2"/>
    <w:rsid w:val="0048531A"/>
    <w:rsid w:val="004862D0"/>
    <w:rsid w:val="00495D56"/>
    <w:rsid w:val="004A3914"/>
    <w:rsid w:val="004A3A34"/>
    <w:rsid w:val="004B5176"/>
    <w:rsid w:val="004B5E4D"/>
    <w:rsid w:val="004C3E3B"/>
    <w:rsid w:val="004C5E42"/>
    <w:rsid w:val="004C7D59"/>
    <w:rsid w:val="004D3BFB"/>
    <w:rsid w:val="004D5107"/>
    <w:rsid w:val="004D7254"/>
    <w:rsid w:val="004E75A4"/>
    <w:rsid w:val="004F6E1E"/>
    <w:rsid w:val="004F71CD"/>
    <w:rsid w:val="00503B17"/>
    <w:rsid w:val="00522774"/>
    <w:rsid w:val="005263E7"/>
    <w:rsid w:val="00526799"/>
    <w:rsid w:val="005446A4"/>
    <w:rsid w:val="0054728D"/>
    <w:rsid w:val="00552044"/>
    <w:rsid w:val="005521A3"/>
    <w:rsid w:val="00557E61"/>
    <w:rsid w:val="0056422F"/>
    <w:rsid w:val="0056690D"/>
    <w:rsid w:val="005679E5"/>
    <w:rsid w:val="00570887"/>
    <w:rsid w:val="0057225B"/>
    <w:rsid w:val="00577076"/>
    <w:rsid w:val="00577F2B"/>
    <w:rsid w:val="005803B0"/>
    <w:rsid w:val="00585E0F"/>
    <w:rsid w:val="005A0176"/>
    <w:rsid w:val="005A0435"/>
    <w:rsid w:val="005A0C2F"/>
    <w:rsid w:val="005A0F17"/>
    <w:rsid w:val="005A1BE7"/>
    <w:rsid w:val="005A42BD"/>
    <w:rsid w:val="005A6C3E"/>
    <w:rsid w:val="005B0F0E"/>
    <w:rsid w:val="005B13E6"/>
    <w:rsid w:val="005B6A7D"/>
    <w:rsid w:val="005E0468"/>
    <w:rsid w:val="005E42BC"/>
    <w:rsid w:val="005E6686"/>
    <w:rsid w:val="005F3117"/>
    <w:rsid w:val="005F59CB"/>
    <w:rsid w:val="005F5F61"/>
    <w:rsid w:val="005F6271"/>
    <w:rsid w:val="00603D8B"/>
    <w:rsid w:val="00603EB5"/>
    <w:rsid w:val="00611F8C"/>
    <w:rsid w:val="00615054"/>
    <w:rsid w:val="006152CC"/>
    <w:rsid w:val="0062514A"/>
    <w:rsid w:val="00626221"/>
    <w:rsid w:val="00626F2F"/>
    <w:rsid w:val="00630976"/>
    <w:rsid w:val="00633416"/>
    <w:rsid w:val="0064528E"/>
    <w:rsid w:val="00654A8F"/>
    <w:rsid w:val="0065506F"/>
    <w:rsid w:val="00661877"/>
    <w:rsid w:val="00665D8E"/>
    <w:rsid w:val="0067285B"/>
    <w:rsid w:val="0068140D"/>
    <w:rsid w:val="00683D82"/>
    <w:rsid w:val="00691BC1"/>
    <w:rsid w:val="00693E55"/>
    <w:rsid w:val="00695A65"/>
    <w:rsid w:val="006A235C"/>
    <w:rsid w:val="006A2924"/>
    <w:rsid w:val="006A3290"/>
    <w:rsid w:val="006B4C65"/>
    <w:rsid w:val="006B5400"/>
    <w:rsid w:val="006B5C3E"/>
    <w:rsid w:val="006B6166"/>
    <w:rsid w:val="006B7EE9"/>
    <w:rsid w:val="006C0999"/>
    <w:rsid w:val="006C0B08"/>
    <w:rsid w:val="006D750B"/>
    <w:rsid w:val="006D7564"/>
    <w:rsid w:val="006D7BB2"/>
    <w:rsid w:val="007001F9"/>
    <w:rsid w:val="00713712"/>
    <w:rsid w:val="0072319F"/>
    <w:rsid w:val="00724C33"/>
    <w:rsid w:val="0073623F"/>
    <w:rsid w:val="00737ED7"/>
    <w:rsid w:val="007476BA"/>
    <w:rsid w:val="0075143E"/>
    <w:rsid w:val="00752EDC"/>
    <w:rsid w:val="007637AB"/>
    <w:rsid w:val="00776171"/>
    <w:rsid w:val="00785872"/>
    <w:rsid w:val="007A0C3C"/>
    <w:rsid w:val="007B225D"/>
    <w:rsid w:val="007B2B40"/>
    <w:rsid w:val="007B49B5"/>
    <w:rsid w:val="007B657B"/>
    <w:rsid w:val="007C0DAE"/>
    <w:rsid w:val="007C1159"/>
    <w:rsid w:val="007C67CD"/>
    <w:rsid w:val="007D1437"/>
    <w:rsid w:val="007D3E98"/>
    <w:rsid w:val="007D595E"/>
    <w:rsid w:val="007F2C83"/>
    <w:rsid w:val="007F5C6A"/>
    <w:rsid w:val="00802584"/>
    <w:rsid w:val="0080281A"/>
    <w:rsid w:val="00806EC6"/>
    <w:rsid w:val="0080770F"/>
    <w:rsid w:val="00810124"/>
    <w:rsid w:val="00810F79"/>
    <w:rsid w:val="00814DAC"/>
    <w:rsid w:val="00815504"/>
    <w:rsid w:val="00815AB3"/>
    <w:rsid w:val="00816407"/>
    <w:rsid w:val="00821147"/>
    <w:rsid w:val="00823F3C"/>
    <w:rsid w:val="0083046C"/>
    <w:rsid w:val="008331C9"/>
    <w:rsid w:val="00834E17"/>
    <w:rsid w:val="00846676"/>
    <w:rsid w:val="008505CA"/>
    <w:rsid w:val="00852AD0"/>
    <w:rsid w:val="00857849"/>
    <w:rsid w:val="00866238"/>
    <w:rsid w:val="008860B7"/>
    <w:rsid w:val="00886F46"/>
    <w:rsid w:val="008870C9"/>
    <w:rsid w:val="00894E48"/>
    <w:rsid w:val="00897C40"/>
    <w:rsid w:val="008A2B53"/>
    <w:rsid w:val="008A3AE3"/>
    <w:rsid w:val="008B4283"/>
    <w:rsid w:val="008C0AF3"/>
    <w:rsid w:val="008C5C00"/>
    <w:rsid w:val="008D11B7"/>
    <w:rsid w:val="008D1876"/>
    <w:rsid w:val="008D4821"/>
    <w:rsid w:val="008F07C3"/>
    <w:rsid w:val="008F0D8B"/>
    <w:rsid w:val="008F10E8"/>
    <w:rsid w:val="008F25E2"/>
    <w:rsid w:val="008F3E61"/>
    <w:rsid w:val="00901AAD"/>
    <w:rsid w:val="00904D4C"/>
    <w:rsid w:val="00914647"/>
    <w:rsid w:val="00924AE8"/>
    <w:rsid w:val="00930354"/>
    <w:rsid w:val="00931CC0"/>
    <w:rsid w:val="00932367"/>
    <w:rsid w:val="00934DFD"/>
    <w:rsid w:val="009543D0"/>
    <w:rsid w:val="00956B28"/>
    <w:rsid w:val="0096155B"/>
    <w:rsid w:val="0097034F"/>
    <w:rsid w:val="00970AAD"/>
    <w:rsid w:val="00977095"/>
    <w:rsid w:val="00992A21"/>
    <w:rsid w:val="00993370"/>
    <w:rsid w:val="009A02A1"/>
    <w:rsid w:val="009A296F"/>
    <w:rsid w:val="009A5BCE"/>
    <w:rsid w:val="009B569B"/>
    <w:rsid w:val="009D58A5"/>
    <w:rsid w:val="009E0DBC"/>
    <w:rsid w:val="009E1603"/>
    <w:rsid w:val="009E1C6C"/>
    <w:rsid w:val="009F11EF"/>
    <w:rsid w:val="009F14EA"/>
    <w:rsid w:val="009F1F09"/>
    <w:rsid w:val="009F2AE1"/>
    <w:rsid w:val="009F4D75"/>
    <w:rsid w:val="009F6223"/>
    <w:rsid w:val="009F67D3"/>
    <w:rsid w:val="00A255BB"/>
    <w:rsid w:val="00A32C39"/>
    <w:rsid w:val="00A37731"/>
    <w:rsid w:val="00A42494"/>
    <w:rsid w:val="00A424C1"/>
    <w:rsid w:val="00A471CC"/>
    <w:rsid w:val="00A51A73"/>
    <w:rsid w:val="00A54A5D"/>
    <w:rsid w:val="00A623A3"/>
    <w:rsid w:val="00A62C79"/>
    <w:rsid w:val="00A63C66"/>
    <w:rsid w:val="00A70111"/>
    <w:rsid w:val="00A72345"/>
    <w:rsid w:val="00A840CC"/>
    <w:rsid w:val="00A8453D"/>
    <w:rsid w:val="00A91AA1"/>
    <w:rsid w:val="00AA23E5"/>
    <w:rsid w:val="00AB0442"/>
    <w:rsid w:val="00AB295E"/>
    <w:rsid w:val="00AB3342"/>
    <w:rsid w:val="00AC3647"/>
    <w:rsid w:val="00AD1670"/>
    <w:rsid w:val="00AD3212"/>
    <w:rsid w:val="00AD4AC9"/>
    <w:rsid w:val="00AF2D7D"/>
    <w:rsid w:val="00B02B33"/>
    <w:rsid w:val="00B03AF2"/>
    <w:rsid w:val="00B04790"/>
    <w:rsid w:val="00B07C1E"/>
    <w:rsid w:val="00B07DFD"/>
    <w:rsid w:val="00B130C2"/>
    <w:rsid w:val="00B2059D"/>
    <w:rsid w:val="00B23403"/>
    <w:rsid w:val="00B238BF"/>
    <w:rsid w:val="00B40A3F"/>
    <w:rsid w:val="00B505A3"/>
    <w:rsid w:val="00B60C94"/>
    <w:rsid w:val="00B617FE"/>
    <w:rsid w:val="00B625D6"/>
    <w:rsid w:val="00B64E19"/>
    <w:rsid w:val="00B6622E"/>
    <w:rsid w:val="00B66F5B"/>
    <w:rsid w:val="00B674FB"/>
    <w:rsid w:val="00B67F72"/>
    <w:rsid w:val="00B75CAD"/>
    <w:rsid w:val="00B845D0"/>
    <w:rsid w:val="00B86E2C"/>
    <w:rsid w:val="00BA0275"/>
    <w:rsid w:val="00BA08E0"/>
    <w:rsid w:val="00BA1418"/>
    <w:rsid w:val="00BB6D77"/>
    <w:rsid w:val="00BC4ADA"/>
    <w:rsid w:val="00BD4456"/>
    <w:rsid w:val="00BE357E"/>
    <w:rsid w:val="00BE72DB"/>
    <w:rsid w:val="00BF23F8"/>
    <w:rsid w:val="00BF767D"/>
    <w:rsid w:val="00C104C4"/>
    <w:rsid w:val="00C13851"/>
    <w:rsid w:val="00C15D5B"/>
    <w:rsid w:val="00C20976"/>
    <w:rsid w:val="00C36165"/>
    <w:rsid w:val="00C42B9C"/>
    <w:rsid w:val="00C46842"/>
    <w:rsid w:val="00C512E4"/>
    <w:rsid w:val="00C560B2"/>
    <w:rsid w:val="00C56E36"/>
    <w:rsid w:val="00C635AB"/>
    <w:rsid w:val="00C660F1"/>
    <w:rsid w:val="00C676BC"/>
    <w:rsid w:val="00C73157"/>
    <w:rsid w:val="00C75F4B"/>
    <w:rsid w:val="00C87656"/>
    <w:rsid w:val="00C94533"/>
    <w:rsid w:val="00CA38EE"/>
    <w:rsid w:val="00CB38B5"/>
    <w:rsid w:val="00CC2E51"/>
    <w:rsid w:val="00CC2FBB"/>
    <w:rsid w:val="00CD00F8"/>
    <w:rsid w:val="00CD14BF"/>
    <w:rsid w:val="00CD220E"/>
    <w:rsid w:val="00CD2454"/>
    <w:rsid w:val="00CD3062"/>
    <w:rsid w:val="00CD32CD"/>
    <w:rsid w:val="00CE2952"/>
    <w:rsid w:val="00CE3B71"/>
    <w:rsid w:val="00CE453E"/>
    <w:rsid w:val="00CE6706"/>
    <w:rsid w:val="00CE7C95"/>
    <w:rsid w:val="00CF1F38"/>
    <w:rsid w:val="00CF271F"/>
    <w:rsid w:val="00D16C87"/>
    <w:rsid w:val="00D2039B"/>
    <w:rsid w:val="00D233B1"/>
    <w:rsid w:val="00D2751E"/>
    <w:rsid w:val="00D31D92"/>
    <w:rsid w:val="00D363A2"/>
    <w:rsid w:val="00D45AEB"/>
    <w:rsid w:val="00D51FA7"/>
    <w:rsid w:val="00D536DC"/>
    <w:rsid w:val="00D54CD0"/>
    <w:rsid w:val="00D56C7E"/>
    <w:rsid w:val="00D61D04"/>
    <w:rsid w:val="00D67F76"/>
    <w:rsid w:val="00D8019F"/>
    <w:rsid w:val="00D956BC"/>
    <w:rsid w:val="00DA1797"/>
    <w:rsid w:val="00DA4C68"/>
    <w:rsid w:val="00DC171A"/>
    <w:rsid w:val="00DC4F1E"/>
    <w:rsid w:val="00DD4A01"/>
    <w:rsid w:val="00DD5B27"/>
    <w:rsid w:val="00DE2B0A"/>
    <w:rsid w:val="00DE3755"/>
    <w:rsid w:val="00DE5F6A"/>
    <w:rsid w:val="00DF2619"/>
    <w:rsid w:val="00DF4FDD"/>
    <w:rsid w:val="00E01E12"/>
    <w:rsid w:val="00E25634"/>
    <w:rsid w:val="00E35C8E"/>
    <w:rsid w:val="00E4310E"/>
    <w:rsid w:val="00E43994"/>
    <w:rsid w:val="00E44195"/>
    <w:rsid w:val="00E4452B"/>
    <w:rsid w:val="00E45903"/>
    <w:rsid w:val="00E5128A"/>
    <w:rsid w:val="00E544BB"/>
    <w:rsid w:val="00E55F24"/>
    <w:rsid w:val="00E57ACA"/>
    <w:rsid w:val="00E67AF4"/>
    <w:rsid w:val="00E71EEF"/>
    <w:rsid w:val="00E72A37"/>
    <w:rsid w:val="00E73FEC"/>
    <w:rsid w:val="00E75BB3"/>
    <w:rsid w:val="00E85BB2"/>
    <w:rsid w:val="00E93017"/>
    <w:rsid w:val="00E978A2"/>
    <w:rsid w:val="00EA0BA4"/>
    <w:rsid w:val="00EA1D9E"/>
    <w:rsid w:val="00EA601C"/>
    <w:rsid w:val="00EA62BE"/>
    <w:rsid w:val="00EB2E53"/>
    <w:rsid w:val="00EB35A2"/>
    <w:rsid w:val="00EB3D75"/>
    <w:rsid w:val="00EB3FCB"/>
    <w:rsid w:val="00EC401B"/>
    <w:rsid w:val="00EE65C4"/>
    <w:rsid w:val="00EF3EF0"/>
    <w:rsid w:val="00F01126"/>
    <w:rsid w:val="00F07B28"/>
    <w:rsid w:val="00F2397C"/>
    <w:rsid w:val="00F33548"/>
    <w:rsid w:val="00F3722C"/>
    <w:rsid w:val="00F423BC"/>
    <w:rsid w:val="00F43273"/>
    <w:rsid w:val="00F43F08"/>
    <w:rsid w:val="00F44E9E"/>
    <w:rsid w:val="00F545C5"/>
    <w:rsid w:val="00F644FB"/>
    <w:rsid w:val="00F82DDC"/>
    <w:rsid w:val="00F8570F"/>
    <w:rsid w:val="00F87212"/>
    <w:rsid w:val="00F972C7"/>
    <w:rsid w:val="00FA2EE1"/>
    <w:rsid w:val="00FA3825"/>
    <w:rsid w:val="00FA5AED"/>
    <w:rsid w:val="00FA776C"/>
    <w:rsid w:val="00FB709F"/>
    <w:rsid w:val="00FC357D"/>
    <w:rsid w:val="00FD259A"/>
    <w:rsid w:val="00FD79CA"/>
    <w:rsid w:val="00FE0947"/>
    <w:rsid w:val="00FF02C1"/>
    <w:rsid w:val="00FF034F"/>
    <w:rsid w:val="00FF5A54"/>
    <w:rsid w:val="00FF6FEC"/>
    <w:rsid w:val="00FF7E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wrap-style:none" fillcolor="white">
      <v:fill color="white"/>
      <v:textbox style="mso-fit-shape-to-text:t"/>
    </o:shapedefaults>
    <o:shapelayout v:ext="edit">
      <o:idmap v:ext="edit" data="1"/>
    </o:shapelayout>
  </w:shapeDefaults>
  <w:decimalSymbol w:val=","/>
  <w:listSeparator w:val=";"/>
  <w14:docId w14:val="12296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Standaard">
    <w:name w:val="Normal"/>
    <w:qFormat/>
    <w:rsid w:val="00630976"/>
    <w:pPr>
      <w:overflowPunct w:val="0"/>
      <w:autoSpaceDE w:val="0"/>
      <w:autoSpaceDN w:val="0"/>
      <w:adjustRightInd w:val="0"/>
      <w:spacing w:line="288" w:lineRule="auto"/>
      <w:textAlignment w:val="baseline"/>
    </w:pPr>
    <w:rPr>
      <w:rFonts w:ascii="Arial" w:hAnsi="Arial"/>
      <w:lang w:val="nl" w:eastAsia="nl-NL"/>
    </w:rPr>
  </w:style>
  <w:style w:type="paragraph" w:styleId="Kop1">
    <w:name w:val="heading 1"/>
    <w:basedOn w:val="Standaard"/>
    <w:next w:val="Standaard"/>
    <w:qFormat/>
    <w:rsid w:val="00165815"/>
    <w:pPr>
      <w:keepNext/>
      <w:numPr>
        <w:numId w:val="1"/>
      </w:numPr>
      <w:spacing w:before="480" w:after="60"/>
      <w:ind w:left="709" w:hanging="709"/>
      <w:outlineLvl w:val="0"/>
    </w:pPr>
    <w:rPr>
      <w:b/>
      <w:kern w:val="28"/>
      <w:sz w:val="24"/>
    </w:rPr>
  </w:style>
  <w:style w:type="paragraph" w:styleId="Kop2">
    <w:name w:val="heading 2"/>
    <w:basedOn w:val="Standaard"/>
    <w:next w:val="Standaard"/>
    <w:qFormat/>
    <w:rsid w:val="00CC2E51"/>
    <w:pPr>
      <w:keepNext/>
      <w:numPr>
        <w:ilvl w:val="1"/>
        <w:numId w:val="1"/>
      </w:numPr>
      <w:spacing w:before="240" w:after="60"/>
      <w:outlineLvl w:val="1"/>
    </w:pPr>
    <w:rPr>
      <w:b/>
      <w:i/>
      <w:sz w:val="22"/>
    </w:rPr>
  </w:style>
  <w:style w:type="paragraph" w:styleId="Kop3">
    <w:name w:val="heading 3"/>
    <w:basedOn w:val="Standaard"/>
    <w:next w:val="Standaard"/>
    <w:qFormat/>
    <w:rsid w:val="00CC2E51"/>
    <w:pPr>
      <w:keepNext/>
      <w:numPr>
        <w:ilvl w:val="2"/>
        <w:numId w:val="1"/>
      </w:numPr>
      <w:spacing w:before="240" w:after="60"/>
      <w:ind w:left="2124"/>
      <w:outlineLvl w:val="2"/>
    </w:pPr>
    <w:rPr>
      <w:b/>
    </w:rPr>
  </w:style>
  <w:style w:type="paragraph" w:styleId="Kop4">
    <w:name w:val="heading 4"/>
    <w:basedOn w:val="Standaard"/>
    <w:next w:val="Standaard"/>
    <w:qFormat/>
    <w:rsid w:val="00CC2E51"/>
    <w:pPr>
      <w:keepNext/>
      <w:numPr>
        <w:ilvl w:val="3"/>
        <w:numId w:val="1"/>
      </w:numPr>
      <w:spacing w:before="240" w:after="60"/>
      <w:ind w:hanging="853"/>
      <w:outlineLvl w:val="3"/>
    </w:pPr>
    <w:rPr>
      <w:i/>
    </w:rPr>
  </w:style>
  <w:style w:type="paragraph" w:styleId="Kop5">
    <w:name w:val="heading 5"/>
    <w:basedOn w:val="Standaard"/>
    <w:next w:val="Standaard"/>
    <w:qFormat/>
    <w:rsid w:val="00CC2E51"/>
    <w:pPr>
      <w:numPr>
        <w:ilvl w:val="4"/>
        <w:numId w:val="1"/>
      </w:numPr>
      <w:spacing w:before="240" w:after="60"/>
      <w:ind w:hanging="999"/>
      <w:outlineLvl w:val="4"/>
    </w:pPr>
  </w:style>
  <w:style w:type="paragraph" w:styleId="Kop6">
    <w:name w:val="heading 6"/>
    <w:basedOn w:val="Standaard"/>
    <w:next w:val="Standaard"/>
    <w:qFormat/>
    <w:rsid w:val="00CC2E51"/>
    <w:pPr>
      <w:numPr>
        <w:ilvl w:val="5"/>
        <w:numId w:val="1"/>
      </w:numPr>
      <w:spacing w:before="60" w:after="60"/>
      <w:ind w:hanging="709"/>
      <w:outlineLvl w:val="5"/>
    </w:pPr>
    <w:rPr>
      <w:i/>
    </w:rPr>
  </w:style>
  <w:style w:type="paragraph" w:styleId="Kop7">
    <w:name w:val="heading 7"/>
    <w:basedOn w:val="Standaard"/>
    <w:next w:val="Standaard"/>
    <w:qFormat/>
    <w:rsid w:val="00CC2E51"/>
    <w:pPr>
      <w:numPr>
        <w:ilvl w:val="6"/>
        <w:numId w:val="1"/>
      </w:numPr>
      <w:spacing w:before="60" w:after="60"/>
      <w:ind w:hanging="709"/>
      <w:outlineLvl w:val="6"/>
    </w:pPr>
  </w:style>
  <w:style w:type="paragraph" w:styleId="Kop8">
    <w:name w:val="heading 8"/>
    <w:basedOn w:val="Standaard"/>
    <w:next w:val="Standaard"/>
    <w:qFormat/>
    <w:rsid w:val="00CC2E51"/>
    <w:pPr>
      <w:numPr>
        <w:ilvl w:val="7"/>
        <w:numId w:val="1"/>
      </w:numPr>
      <w:spacing w:before="60" w:after="60"/>
      <w:ind w:hanging="709"/>
      <w:outlineLvl w:val="7"/>
    </w:pPr>
    <w:rPr>
      <w:i/>
    </w:rPr>
  </w:style>
  <w:style w:type="paragraph" w:styleId="Kop9">
    <w:name w:val="heading 9"/>
    <w:basedOn w:val="Standaard"/>
    <w:next w:val="Standaard"/>
    <w:qFormat/>
    <w:rsid w:val="00CC2E51"/>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C2E51"/>
    <w:pPr>
      <w:spacing w:before="240" w:after="480"/>
      <w:jc w:val="center"/>
    </w:pPr>
    <w:rPr>
      <w:b/>
      <w:kern w:val="28"/>
      <w:sz w:val="36"/>
    </w:rPr>
  </w:style>
  <w:style w:type="paragraph" w:customStyle="1" w:styleId="lijst1">
    <w:name w:val="lijst1"/>
    <w:basedOn w:val="Standaard"/>
    <w:rsid w:val="00165815"/>
    <w:pPr>
      <w:numPr>
        <w:numId w:val="15"/>
      </w:numPr>
      <w:tabs>
        <w:tab w:val="clear" w:pos="1097"/>
        <w:tab w:val="num" w:pos="360"/>
        <w:tab w:val="num" w:pos="567"/>
      </w:tabs>
      <w:ind w:left="567" w:hanging="567"/>
    </w:pPr>
  </w:style>
  <w:style w:type="paragraph" w:styleId="Koptekst">
    <w:name w:val="header"/>
    <w:basedOn w:val="Standaard"/>
    <w:semiHidden/>
    <w:rsid w:val="00CC2E51"/>
    <w:pPr>
      <w:tabs>
        <w:tab w:val="center" w:pos="4536"/>
        <w:tab w:val="right" w:pos="9072"/>
      </w:tabs>
    </w:pPr>
  </w:style>
  <w:style w:type="paragraph" w:styleId="Voettekst">
    <w:name w:val="footer"/>
    <w:basedOn w:val="Standaard"/>
    <w:semiHidden/>
    <w:rsid w:val="00CC2E51"/>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rsid w:val="00CC2E51"/>
    <w:pPr>
      <w:framePr w:w="7920" w:h="1980" w:hRule="exact" w:hSpace="141" w:wrap="auto" w:hAnchor="page" w:xAlign="center" w:yAlign="bottom"/>
      <w:ind w:left="2880"/>
    </w:pPr>
    <w:rPr>
      <w:sz w:val="24"/>
    </w:rPr>
  </w:style>
  <w:style w:type="paragraph" w:customStyle="1" w:styleId="lijstinspr2">
    <w:name w:val="lijstinspr2"/>
    <w:basedOn w:val="Standaard"/>
    <w:semiHidden/>
    <w:rsid w:val="00165815"/>
    <w:pPr>
      <w:ind w:left="1985"/>
    </w:pPr>
  </w:style>
  <w:style w:type="paragraph" w:customStyle="1" w:styleId="aanwezig">
    <w:name w:val="aanwezig"/>
    <w:basedOn w:val="Standaard"/>
    <w:semiHidden/>
    <w:rsid w:val="00CC2E51"/>
    <w:pPr>
      <w:spacing w:after="120"/>
      <w:ind w:left="1701" w:hanging="1701"/>
    </w:pPr>
    <w:rPr>
      <w:i/>
    </w:rPr>
  </w:style>
  <w:style w:type="paragraph" w:customStyle="1" w:styleId="tekst5">
    <w:name w:val="tekst5"/>
    <w:basedOn w:val="Standaard"/>
    <w:semiHidden/>
    <w:rsid w:val="00CC2E51"/>
    <w:pPr>
      <w:ind w:left="3828"/>
    </w:pPr>
  </w:style>
  <w:style w:type="paragraph" w:styleId="Ballontekst">
    <w:name w:val="Balloon Text"/>
    <w:basedOn w:val="Standaard"/>
    <w:semiHidden/>
    <w:rsid w:val="00CC2E51"/>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5"/>
      </w:numPr>
    </w:pPr>
  </w:style>
  <w:style w:type="paragraph" w:styleId="Lijstopsomteken2">
    <w:name w:val="List Bullet 2"/>
    <w:basedOn w:val="Standaard"/>
    <w:semiHidden/>
    <w:rsid w:val="005A0435"/>
    <w:pPr>
      <w:numPr>
        <w:numId w:val="6"/>
      </w:numPr>
    </w:pPr>
  </w:style>
  <w:style w:type="paragraph" w:styleId="Lijstopsomteken3">
    <w:name w:val="List Bullet 3"/>
    <w:basedOn w:val="Standaard"/>
    <w:semiHidden/>
    <w:rsid w:val="005A0435"/>
    <w:pPr>
      <w:numPr>
        <w:numId w:val="7"/>
      </w:numPr>
    </w:pPr>
  </w:style>
  <w:style w:type="paragraph" w:styleId="Lijstopsomteken4">
    <w:name w:val="List Bullet 4"/>
    <w:basedOn w:val="Standaard"/>
    <w:semiHidden/>
    <w:rsid w:val="005A0435"/>
    <w:pPr>
      <w:numPr>
        <w:numId w:val="8"/>
      </w:numPr>
    </w:pPr>
  </w:style>
  <w:style w:type="paragraph" w:styleId="Lijstopsomteken5">
    <w:name w:val="List Bullet 5"/>
    <w:basedOn w:val="Standaard"/>
    <w:semiHidden/>
    <w:rsid w:val="005A0435"/>
    <w:pPr>
      <w:numPr>
        <w:numId w:val="9"/>
      </w:numPr>
    </w:pPr>
  </w:style>
  <w:style w:type="paragraph" w:styleId="Lijstnummering">
    <w:name w:val="List Number"/>
    <w:basedOn w:val="Standaard"/>
    <w:semiHidden/>
    <w:rsid w:val="005A0435"/>
    <w:pPr>
      <w:numPr>
        <w:numId w:val="10"/>
      </w:numPr>
    </w:pPr>
  </w:style>
  <w:style w:type="paragraph" w:styleId="Lijstnummering2">
    <w:name w:val="List Number 2"/>
    <w:basedOn w:val="Standaard"/>
    <w:semiHidden/>
    <w:rsid w:val="005A0435"/>
    <w:pPr>
      <w:numPr>
        <w:numId w:val="11"/>
      </w:numPr>
    </w:pPr>
  </w:style>
  <w:style w:type="paragraph" w:styleId="Lijstnummering3">
    <w:name w:val="List Number 3"/>
    <w:basedOn w:val="Standaard"/>
    <w:semiHidden/>
    <w:rsid w:val="005A0435"/>
    <w:pPr>
      <w:numPr>
        <w:numId w:val="12"/>
      </w:numPr>
    </w:pPr>
  </w:style>
  <w:style w:type="paragraph" w:styleId="Lijstnummering4">
    <w:name w:val="List Number 4"/>
    <w:basedOn w:val="Standaard"/>
    <w:semiHidden/>
    <w:rsid w:val="005A0435"/>
    <w:pPr>
      <w:numPr>
        <w:numId w:val="13"/>
      </w:numPr>
    </w:pPr>
  </w:style>
  <w:style w:type="paragraph" w:styleId="Lijstnummering5">
    <w:name w:val="List Number 5"/>
    <w:basedOn w:val="Standaard"/>
    <w:semiHidden/>
    <w:rsid w:val="005A0435"/>
    <w:pPr>
      <w:numPr>
        <w:numId w:val="14"/>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qFormat/>
    <w:rsid w:val="005A0435"/>
    <w:rPr>
      <w:i/>
      <w:iCs/>
    </w:rPr>
  </w:style>
  <w:style w:type="paragraph" w:styleId="Normaalweb">
    <w:name w:val="Normal (Web)"/>
    <w:basedOn w:val="Standaard"/>
    <w:uiPriority w:val="99"/>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qFormat/>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65815"/>
    <w:pPr>
      <w:numPr>
        <w:numId w:val="16"/>
      </w:numPr>
      <w:tabs>
        <w:tab w:val="clear" w:pos="1778"/>
        <w:tab w:val="num" w:pos="1134"/>
      </w:tabs>
      <w:ind w:left="1134" w:hanging="567"/>
    </w:pPr>
  </w:style>
  <w:style w:type="paragraph" w:customStyle="1" w:styleId="lijst1niveau3">
    <w:name w:val="lijst1 niveau 3"/>
    <w:basedOn w:val="Standaard"/>
    <w:rsid w:val="00165815"/>
    <w:pPr>
      <w:numPr>
        <w:numId w:val="17"/>
      </w:numPr>
      <w:tabs>
        <w:tab w:val="clear" w:pos="1494"/>
        <w:tab w:val="left" w:pos="1701"/>
      </w:tabs>
      <w:ind w:left="1701" w:hanging="567"/>
    </w:pPr>
  </w:style>
  <w:style w:type="character" w:customStyle="1" w:styleId="lijst1niveau2Char">
    <w:name w:val="lijst1 niveau 2 Char"/>
    <w:basedOn w:val="Standaardalinea-lettertype"/>
    <w:link w:val="lijst1niveau2"/>
    <w:rsid w:val="00165815"/>
    <w:rPr>
      <w:rFonts w:ascii="Arial" w:hAnsi="Arial"/>
      <w:lang w:val="nl" w:eastAsia="nl-NL"/>
    </w:rPr>
  </w:style>
  <w:style w:type="paragraph" w:styleId="Lijstalinea">
    <w:name w:val="List Paragraph"/>
    <w:basedOn w:val="Standaard"/>
    <w:uiPriority w:val="34"/>
    <w:qFormat/>
    <w:rsid w:val="00287663"/>
    <w:pPr>
      <w:ind w:left="720"/>
      <w:contextualSpacing/>
    </w:pPr>
  </w:style>
  <w:style w:type="table" w:customStyle="1" w:styleId="Tabelraster10">
    <w:name w:val="Tabelraster1"/>
    <w:basedOn w:val="Standaardtabel"/>
    <w:next w:val="Tabelraster"/>
    <w:rsid w:val="001B58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0208C"/>
  </w:style>
  <w:style w:type="paragraph" w:customStyle="1" w:styleId="NoSpacing1">
    <w:name w:val="No Spacing1"/>
    <w:rsid w:val="00E544BB"/>
    <w:pPr>
      <w:suppressAutoHyphens/>
    </w:pPr>
    <w:rPr>
      <w:rFonts w:ascii="Calibri" w:hAnsi="Calibri" w:cs="Calibri"/>
      <w:lang w:val="en-US" w:eastAsia="ar-SA"/>
    </w:rPr>
  </w:style>
  <w:style w:type="table" w:styleId="Lichtelijst">
    <w:name w:val="Light List"/>
    <w:basedOn w:val="Standaardtabel"/>
    <w:uiPriority w:val="61"/>
    <w:rsid w:val="000106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887">
      <w:bodyDiv w:val="1"/>
      <w:marLeft w:val="0"/>
      <w:marRight w:val="0"/>
      <w:marTop w:val="0"/>
      <w:marBottom w:val="0"/>
      <w:divBdr>
        <w:top w:val="none" w:sz="0" w:space="0" w:color="auto"/>
        <w:left w:val="none" w:sz="0" w:space="0" w:color="auto"/>
        <w:bottom w:val="none" w:sz="0" w:space="0" w:color="auto"/>
        <w:right w:val="none" w:sz="0" w:space="0" w:color="auto"/>
      </w:divBdr>
    </w:div>
    <w:div w:id="231233160">
      <w:bodyDiv w:val="1"/>
      <w:marLeft w:val="0"/>
      <w:marRight w:val="0"/>
      <w:marTop w:val="0"/>
      <w:marBottom w:val="0"/>
      <w:divBdr>
        <w:top w:val="none" w:sz="0" w:space="0" w:color="auto"/>
        <w:left w:val="none" w:sz="0" w:space="0" w:color="auto"/>
        <w:bottom w:val="none" w:sz="0" w:space="0" w:color="auto"/>
        <w:right w:val="none" w:sz="0" w:space="0" w:color="auto"/>
      </w:divBdr>
    </w:div>
    <w:div w:id="306320923">
      <w:bodyDiv w:val="1"/>
      <w:marLeft w:val="0"/>
      <w:marRight w:val="0"/>
      <w:marTop w:val="0"/>
      <w:marBottom w:val="0"/>
      <w:divBdr>
        <w:top w:val="none" w:sz="0" w:space="0" w:color="auto"/>
        <w:left w:val="none" w:sz="0" w:space="0" w:color="auto"/>
        <w:bottom w:val="none" w:sz="0" w:space="0" w:color="auto"/>
        <w:right w:val="none" w:sz="0" w:space="0" w:color="auto"/>
      </w:divBdr>
    </w:div>
    <w:div w:id="739132339">
      <w:bodyDiv w:val="1"/>
      <w:marLeft w:val="0"/>
      <w:marRight w:val="0"/>
      <w:marTop w:val="0"/>
      <w:marBottom w:val="0"/>
      <w:divBdr>
        <w:top w:val="none" w:sz="0" w:space="0" w:color="auto"/>
        <w:left w:val="none" w:sz="0" w:space="0" w:color="auto"/>
        <w:bottom w:val="none" w:sz="0" w:space="0" w:color="auto"/>
        <w:right w:val="none" w:sz="0" w:space="0" w:color="auto"/>
      </w:divBdr>
    </w:div>
    <w:div w:id="744062167">
      <w:bodyDiv w:val="1"/>
      <w:marLeft w:val="0"/>
      <w:marRight w:val="0"/>
      <w:marTop w:val="0"/>
      <w:marBottom w:val="0"/>
      <w:divBdr>
        <w:top w:val="none" w:sz="0" w:space="0" w:color="auto"/>
        <w:left w:val="none" w:sz="0" w:space="0" w:color="auto"/>
        <w:bottom w:val="none" w:sz="0" w:space="0" w:color="auto"/>
        <w:right w:val="none" w:sz="0" w:space="0" w:color="auto"/>
      </w:divBdr>
    </w:div>
    <w:div w:id="747728561">
      <w:bodyDiv w:val="1"/>
      <w:marLeft w:val="0"/>
      <w:marRight w:val="0"/>
      <w:marTop w:val="0"/>
      <w:marBottom w:val="0"/>
      <w:divBdr>
        <w:top w:val="none" w:sz="0" w:space="0" w:color="auto"/>
        <w:left w:val="none" w:sz="0" w:space="0" w:color="auto"/>
        <w:bottom w:val="none" w:sz="0" w:space="0" w:color="auto"/>
        <w:right w:val="none" w:sz="0" w:space="0" w:color="auto"/>
      </w:divBdr>
    </w:div>
    <w:div w:id="875852940">
      <w:bodyDiv w:val="1"/>
      <w:marLeft w:val="0"/>
      <w:marRight w:val="0"/>
      <w:marTop w:val="0"/>
      <w:marBottom w:val="0"/>
      <w:divBdr>
        <w:top w:val="none" w:sz="0" w:space="0" w:color="auto"/>
        <w:left w:val="none" w:sz="0" w:space="0" w:color="auto"/>
        <w:bottom w:val="none" w:sz="0" w:space="0" w:color="auto"/>
        <w:right w:val="none" w:sz="0" w:space="0" w:color="auto"/>
      </w:divBdr>
    </w:div>
    <w:div w:id="1084491440">
      <w:bodyDiv w:val="1"/>
      <w:marLeft w:val="0"/>
      <w:marRight w:val="0"/>
      <w:marTop w:val="0"/>
      <w:marBottom w:val="0"/>
      <w:divBdr>
        <w:top w:val="none" w:sz="0" w:space="0" w:color="auto"/>
        <w:left w:val="none" w:sz="0" w:space="0" w:color="auto"/>
        <w:bottom w:val="none" w:sz="0" w:space="0" w:color="auto"/>
        <w:right w:val="none" w:sz="0" w:space="0" w:color="auto"/>
      </w:divBdr>
    </w:div>
    <w:div w:id="1131821674">
      <w:bodyDiv w:val="1"/>
      <w:marLeft w:val="0"/>
      <w:marRight w:val="0"/>
      <w:marTop w:val="0"/>
      <w:marBottom w:val="0"/>
      <w:divBdr>
        <w:top w:val="none" w:sz="0" w:space="0" w:color="auto"/>
        <w:left w:val="none" w:sz="0" w:space="0" w:color="auto"/>
        <w:bottom w:val="none" w:sz="0" w:space="0" w:color="auto"/>
        <w:right w:val="none" w:sz="0" w:space="0" w:color="auto"/>
      </w:divBdr>
    </w:div>
    <w:div w:id="1259411297">
      <w:bodyDiv w:val="1"/>
      <w:marLeft w:val="0"/>
      <w:marRight w:val="0"/>
      <w:marTop w:val="0"/>
      <w:marBottom w:val="0"/>
      <w:divBdr>
        <w:top w:val="none" w:sz="0" w:space="0" w:color="auto"/>
        <w:left w:val="none" w:sz="0" w:space="0" w:color="auto"/>
        <w:bottom w:val="none" w:sz="0" w:space="0" w:color="auto"/>
        <w:right w:val="none" w:sz="0" w:space="0" w:color="auto"/>
      </w:divBdr>
    </w:div>
    <w:div w:id="1299266361">
      <w:bodyDiv w:val="1"/>
      <w:marLeft w:val="0"/>
      <w:marRight w:val="0"/>
      <w:marTop w:val="0"/>
      <w:marBottom w:val="0"/>
      <w:divBdr>
        <w:top w:val="none" w:sz="0" w:space="0" w:color="auto"/>
        <w:left w:val="none" w:sz="0" w:space="0" w:color="auto"/>
        <w:bottom w:val="none" w:sz="0" w:space="0" w:color="auto"/>
        <w:right w:val="none" w:sz="0" w:space="0" w:color="auto"/>
      </w:divBdr>
    </w:div>
    <w:div w:id="1311859570">
      <w:bodyDiv w:val="1"/>
      <w:marLeft w:val="0"/>
      <w:marRight w:val="0"/>
      <w:marTop w:val="0"/>
      <w:marBottom w:val="0"/>
      <w:divBdr>
        <w:top w:val="none" w:sz="0" w:space="0" w:color="auto"/>
        <w:left w:val="none" w:sz="0" w:space="0" w:color="auto"/>
        <w:bottom w:val="none" w:sz="0" w:space="0" w:color="auto"/>
        <w:right w:val="none" w:sz="0" w:space="0" w:color="auto"/>
      </w:divBdr>
    </w:div>
    <w:div w:id="1338191142">
      <w:bodyDiv w:val="1"/>
      <w:marLeft w:val="0"/>
      <w:marRight w:val="0"/>
      <w:marTop w:val="0"/>
      <w:marBottom w:val="0"/>
      <w:divBdr>
        <w:top w:val="none" w:sz="0" w:space="0" w:color="auto"/>
        <w:left w:val="none" w:sz="0" w:space="0" w:color="auto"/>
        <w:bottom w:val="none" w:sz="0" w:space="0" w:color="auto"/>
        <w:right w:val="none" w:sz="0" w:space="0" w:color="auto"/>
      </w:divBdr>
    </w:div>
    <w:div w:id="1369186156">
      <w:bodyDiv w:val="1"/>
      <w:marLeft w:val="0"/>
      <w:marRight w:val="0"/>
      <w:marTop w:val="0"/>
      <w:marBottom w:val="0"/>
      <w:divBdr>
        <w:top w:val="none" w:sz="0" w:space="0" w:color="auto"/>
        <w:left w:val="none" w:sz="0" w:space="0" w:color="auto"/>
        <w:bottom w:val="none" w:sz="0" w:space="0" w:color="auto"/>
        <w:right w:val="none" w:sz="0" w:space="0" w:color="auto"/>
      </w:divBdr>
      <w:divsChild>
        <w:div w:id="1855614030">
          <w:marLeft w:val="0"/>
          <w:marRight w:val="0"/>
          <w:marTop w:val="0"/>
          <w:marBottom w:val="0"/>
          <w:divBdr>
            <w:top w:val="none" w:sz="0" w:space="0" w:color="auto"/>
            <w:left w:val="none" w:sz="0" w:space="0" w:color="auto"/>
            <w:bottom w:val="none" w:sz="0" w:space="0" w:color="auto"/>
            <w:right w:val="none" w:sz="0" w:space="0" w:color="auto"/>
          </w:divBdr>
        </w:div>
      </w:divsChild>
    </w:div>
    <w:div w:id="1370103119">
      <w:bodyDiv w:val="1"/>
      <w:marLeft w:val="0"/>
      <w:marRight w:val="0"/>
      <w:marTop w:val="0"/>
      <w:marBottom w:val="0"/>
      <w:divBdr>
        <w:top w:val="none" w:sz="0" w:space="0" w:color="auto"/>
        <w:left w:val="none" w:sz="0" w:space="0" w:color="auto"/>
        <w:bottom w:val="none" w:sz="0" w:space="0" w:color="auto"/>
        <w:right w:val="none" w:sz="0" w:space="0" w:color="auto"/>
      </w:divBdr>
    </w:div>
    <w:div w:id="1417364165">
      <w:bodyDiv w:val="1"/>
      <w:marLeft w:val="0"/>
      <w:marRight w:val="0"/>
      <w:marTop w:val="0"/>
      <w:marBottom w:val="0"/>
      <w:divBdr>
        <w:top w:val="none" w:sz="0" w:space="0" w:color="auto"/>
        <w:left w:val="none" w:sz="0" w:space="0" w:color="auto"/>
        <w:bottom w:val="none" w:sz="0" w:space="0" w:color="auto"/>
        <w:right w:val="none" w:sz="0" w:space="0" w:color="auto"/>
      </w:divBdr>
    </w:div>
    <w:div w:id="1461342210">
      <w:bodyDiv w:val="1"/>
      <w:marLeft w:val="0"/>
      <w:marRight w:val="0"/>
      <w:marTop w:val="0"/>
      <w:marBottom w:val="0"/>
      <w:divBdr>
        <w:top w:val="none" w:sz="0" w:space="0" w:color="auto"/>
        <w:left w:val="none" w:sz="0" w:space="0" w:color="auto"/>
        <w:bottom w:val="none" w:sz="0" w:space="0" w:color="auto"/>
        <w:right w:val="none" w:sz="0" w:space="0" w:color="auto"/>
      </w:divBdr>
    </w:div>
    <w:div w:id="1594900714">
      <w:bodyDiv w:val="1"/>
      <w:marLeft w:val="0"/>
      <w:marRight w:val="0"/>
      <w:marTop w:val="0"/>
      <w:marBottom w:val="0"/>
      <w:divBdr>
        <w:top w:val="none" w:sz="0" w:space="0" w:color="auto"/>
        <w:left w:val="none" w:sz="0" w:space="0" w:color="auto"/>
        <w:bottom w:val="none" w:sz="0" w:space="0" w:color="auto"/>
        <w:right w:val="none" w:sz="0" w:space="0" w:color="auto"/>
      </w:divBdr>
    </w:div>
    <w:div w:id="1630863861">
      <w:bodyDiv w:val="1"/>
      <w:marLeft w:val="0"/>
      <w:marRight w:val="0"/>
      <w:marTop w:val="0"/>
      <w:marBottom w:val="0"/>
      <w:divBdr>
        <w:top w:val="none" w:sz="0" w:space="0" w:color="auto"/>
        <w:left w:val="none" w:sz="0" w:space="0" w:color="auto"/>
        <w:bottom w:val="none" w:sz="0" w:space="0" w:color="auto"/>
        <w:right w:val="none" w:sz="0" w:space="0" w:color="auto"/>
      </w:divBdr>
    </w:div>
    <w:div w:id="1658147324">
      <w:bodyDiv w:val="1"/>
      <w:marLeft w:val="0"/>
      <w:marRight w:val="0"/>
      <w:marTop w:val="0"/>
      <w:marBottom w:val="0"/>
      <w:divBdr>
        <w:top w:val="none" w:sz="0" w:space="0" w:color="auto"/>
        <w:left w:val="none" w:sz="0" w:space="0" w:color="auto"/>
        <w:bottom w:val="none" w:sz="0" w:space="0" w:color="auto"/>
        <w:right w:val="none" w:sz="0" w:space="0" w:color="auto"/>
      </w:divBdr>
    </w:div>
    <w:div w:id="1676689434">
      <w:bodyDiv w:val="1"/>
      <w:marLeft w:val="0"/>
      <w:marRight w:val="0"/>
      <w:marTop w:val="0"/>
      <w:marBottom w:val="0"/>
      <w:divBdr>
        <w:top w:val="none" w:sz="0" w:space="0" w:color="auto"/>
        <w:left w:val="none" w:sz="0" w:space="0" w:color="auto"/>
        <w:bottom w:val="none" w:sz="0" w:space="0" w:color="auto"/>
        <w:right w:val="none" w:sz="0" w:space="0" w:color="auto"/>
      </w:divBdr>
    </w:div>
    <w:div w:id="1709719787">
      <w:bodyDiv w:val="1"/>
      <w:marLeft w:val="0"/>
      <w:marRight w:val="0"/>
      <w:marTop w:val="0"/>
      <w:marBottom w:val="0"/>
      <w:divBdr>
        <w:top w:val="none" w:sz="0" w:space="0" w:color="auto"/>
        <w:left w:val="none" w:sz="0" w:space="0" w:color="auto"/>
        <w:bottom w:val="none" w:sz="0" w:space="0" w:color="auto"/>
        <w:right w:val="none" w:sz="0" w:space="0" w:color="auto"/>
      </w:divBdr>
    </w:div>
    <w:div w:id="1836652788">
      <w:bodyDiv w:val="1"/>
      <w:marLeft w:val="0"/>
      <w:marRight w:val="0"/>
      <w:marTop w:val="0"/>
      <w:marBottom w:val="0"/>
      <w:divBdr>
        <w:top w:val="none" w:sz="0" w:space="0" w:color="auto"/>
        <w:left w:val="none" w:sz="0" w:space="0" w:color="auto"/>
        <w:bottom w:val="none" w:sz="0" w:space="0" w:color="auto"/>
        <w:right w:val="none" w:sz="0" w:space="0" w:color="auto"/>
      </w:divBdr>
    </w:div>
    <w:div w:id="1924340688">
      <w:bodyDiv w:val="1"/>
      <w:marLeft w:val="0"/>
      <w:marRight w:val="0"/>
      <w:marTop w:val="0"/>
      <w:marBottom w:val="0"/>
      <w:divBdr>
        <w:top w:val="none" w:sz="0" w:space="0" w:color="auto"/>
        <w:left w:val="none" w:sz="0" w:space="0" w:color="auto"/>
        <w:bottom w:val="none" w:sz="0" w:space="0" w:color="auto"/>
        <w:right w:val="none" w:sz="0" w:space="0" w:color="auto"/>
      </w:divBdr>
    </w:div>
    <w:div w:id="2008627971">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54034191">
      <w:bodyDiv w:val="1"/>
      <w:marLeft w:val="0"/>
      <w:marRight w:val="0"/>
      <w:marTop w:val="0"/>
      <w:marBottom w:val="0"/>
      <w:divBdr>
        <w:top w:val="none" w:sz="0" w:space="0" w:color="auto"/>
        <w:left w:val="none" w:sz="0" w:space="0" w:color="auto"/>
        <w:bottom w:val="none" w:sz="0" w:space="0" w:color="auto"/>
        <w:right w:val="none" w:sz="0" w:space="0" w:color="auto"/>
      </w:divBdr>
    </w:div>
    <w:div w:id="21272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SR\Desktop\Sjablonen\KLJ_verslag%20R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8DDEBFB8AE31F4CA97A3AFF90954E2D" ma:contentTypeVersion="15" ma:contentTypeDescription="Een nieuw document maken." ma:contentTypeScope="" ma:versionID="53e40cf6a6a21c40945f884853a3d1bf">
  <xsd:schema xmlns:xsd="http://www.w3.org/2001/XMLSchema" xmlns:xs="http://www.w3.org/2001/XMLSchema" xmlns:p="http://schemas.microsoft.com/office/2006/metadata/properties" xmlns:ns2="89a071a3-10d4-4496-8a36-1d260525197c" xmlns:ns3="844469b0-d0a8-4cc7-9a04-8f61e0aae118" xmlns:ns4="3b0e198e-78a4-4482-baec-d6daf767fff7" targetNamespace="http://schemas.microsoft.com/office/2006/metadata/properties" ma:root="true" ma:fieldsID="ec43a02b818a755b3cd7642a84786ebf" ns2:_="" ns3:_="" ns4:_="">
    <xsd:import namespace="89a071a3-10d4-4496-8a36-1d260525197c"/>
    <xsd:import namespace="844469b0-d0a8-4cc7-9a04-8f61e0aae118"/>
    <xsd:import namespace="3b0e198e-78a4-4482-baec-d6daf767fff7"/>
    <xsd:element name="properties">
      <xsd:complexType>
        <xsd:sequence>
          <xsd:element name="documentManagement">
            <xsd:complexType>
              <xsd:all>
                <xsd:element ref="ns2:Jaar" minOccurs="0"/>
                <xsd:element ref="ns2:Leiding_x0026_Bestuur" minOccurs="0"/>
                <xsd:element ref="ns2:Type_x0020_document" minOccurs="0"/>
                <xsd:element ref="ns2:Regio_x0027_s" minOccurs="0"/>
                <xsd:element ref="ns3:SharedWithUsers" minOccurs="0"/>
                <xsd:element ref="ns3:SharingHintHash" minOccurs="0"/>
                <xsd:element ref="ns3:SharedWithDetails" minOccurs="0"/>
                <xsd:element ref="ns2:Archiveren" minOccurs="0"/>
                <xsd:element ref="ns2:Beschikbaar_x0020_voor_x0020_VW_x0027_s"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Jaar" ma:index="8" nillable="true" ma:displayName="Werkjaar" ma:default="2020-2021" ma:format="Dropdown" ma:internalName="Jaar">
      <xsd:simpleType>
        <xsd:restriction base="dms:Choice">
          <xsd:enumeration value="Tijdloze documenten"/>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Leiding_x0026_Bestuur" ma:index="9" nillable="true" ma:displayName="Leiding&amp;Bestuur" ma:format="Dropdown" ma:internalName="Leiding_x0026_Bestuur">
      <xsd:simpleType>
        <xsd:restriction base="dms:Choice">
          <xsd:enumeration value="Bestuursfuncties"/>
          <xsd:enumeration value="Leidingswerving"/>
          <xsd:enumeration value="Leidingsbinding"/>
          <xsd:enumeration value="Vergaderen"/>
          <xsd:enumeration value="Afdelingsbegeleiding"/>
          <xsd:enumeration value="Bestuursevaluaties"/>
          <xsd:enumeration value="Bestuursmodellen"/>
          <xsd:enumeration value="Nieuwe leiding"/>
        </xsd:restriction>
      </xsd:simpleType>
    </xsd:element>
    <xsd:element name="Type_x0020_document" ma:index="10"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restriction>
      </xsd:simpleType>
    </xsd:element>
    <xsd:element name="Regio_x0027_s" ma:index="11" nillable="true" ma:displayName="Regio's" ma:internalName="Regio_x0027_s">
      <xsd:complexType>
        <xsd:complexContent>
          <xsd:extension base="dms:MultiChoice">
            <xsd:sequence>
              <xsd:element name="Value" maxOccurs="unbounded" minOccurs="0" nillable="true">
                <xsd:simpleType>
                  <xsd:restriction base="dms:Choice">
                    <xsd:enumeration value="Nationaal"/>
                    <xsd:enumeration value="Antwerpen"/>
                    <xsd:enumeration value="Vlaams-Brabant"/>
                    <xsd:enumeration value="Limburg"/>
                    <xsd:enumeration value="Oost-Vlaanderen"/>
                    <xsd:enumeration value="Ostbelgien"/>
                    <xsd:enumeration value="West-Vlaanderen"/>
                  </xsd:restriction>
                </xsd:simpleType>
              </xsd:element>
            </xsd:sequence>
          </xsd:extension>
        </xsd:complexContent>
      </xsd:complexType>
    </xsd:element>
    <xsd:element name="Archiveren" ma:index="15"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6" nillable="true" ma:displayName="Beschikbaar voor VW's" ma:default="1" ma:internalName="Beschikbaar_x0020_voor_x0020_VW_x0027_s">
      <xsd:simpleType>
        <xsd:restriction base="dms:Boolean"/>
      </xsd:simple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4469b0-d0a8-4cc7-9a04-8f61e0aae11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int-hash delen" ma:internalName="SharingHintHash" ma:readOnly="true">
      <xsd:simpleType>
        <xsd:restriction base="dms:Text"/>
      </xsd:simple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e198e-78a4-4482-baec-d6daf767fff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ar xmlns="89a071a3-10d4-4496-8a36-1d260525197c">2020-2021</Jaar>
    <Type_x0020_document xmlns="89a071a3-10d4-4496-8a36-1d260525197c">Voorbeeld</Type_x0020_document>
    <Beschikbaar_x0020_voor_x0020_VW_x0027_s xmlns="89a071a3-10d4-4496-8a36-1d260525197c">true</Beschikbaar_x0020_voor_x0020_VW_x0027_s>
    <Archiveren xmlns="89a071a3-10d4-4496-8a36-1d260525197c">Nee</Archiveren>
    <Leiding_x0026_Bestuur xmlns="89a071a3-10d4-4496-8a36-1d260525197c">Vergaderen</Leiding_x0026_Bestuur>
    <Regio_x0027_s xmlns="89a071a3-10d4-4496-8a36-1d260525197c">
      <Value>Nationaal</Value>
    </Regio_x0027_s>
    <_dlc_DocId xmlns="89a071a3-10d4-4496-8a36-1d260525197c">UA6Y2ZCSCTAP-176451586-461</_dlc_DocId>
    <_dlc_DocIdUrl xmlns="89a071a3-10d4-4496-8a36-1d260525197c">
      <Url>https://klj.sharepoint.com/teamKLJ/themas/afdelingswerking/_layouts/15/DocIdRedir.aspx?ID=UA6Y2ZCSCTAP-176451586-461</Url>
      <Description>UA6Y2ZCSCTAP-176451586-461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5C47F-FFD1-4DE4-99C1-F23DE1513305}">
  <ds:schemaRefs>
    <ds:schemaRef ds:uri="http://schemas.openxmlformats.org/officeDocument/2006/bibliography"/>
  </ds:schemaRefs>
</ds:datastoreItem>
</file>

<file path=customXml/itemProps2.xml><?xml version="1.0" encoding="utf-8"?>
<ds:datastoreItem xmlns:ds="http://schemas.openxmlformats.org/officeDocument/2006/customXml" ds:itemID="{B3CAF28B-783C-4AD2-8EB9-2FBBDBB64598}">
  <ds:schemaRefs>
    <ds:schemaRef ds:uri="http://schemas.microsoft.com/sharepoint/events"/>
  </ds:schemaRefs>
</ds:datastoreItem>
</file>

<file path=customXml/itemProps3.xml><?xml version="1.0" encoding="utf-8"?>
<ds:datastoreItem xmlns:ds="http://schemas.openxmlformats.org/officeDocument/2006/customXml" ds:itemID="{CCA7FC24-C391-4762-AD64-FCFDC0D7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844469b0-d0a8-4cc7-9a04-8f61e0aae118"/>
    <ds:schemaRef ds:uri="3b0e198e-78a4-4482-baec-d6daf767f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636C7-1DCD-489F-A639-B188B2B6560D}">
  <ds:schemaRefs>
    <ds:schemaRef ds:uri="844469b0-d0a8-4cc7-9a04-8f61e0aae118"/>
    <ds:schemaRef ds:uri="http://schemas.microsoft.com/office/2006/documentManagement/types"/>
    <ds:schemaRef ds:uri="http://schemas.microsoft.com/office/infopath/2007/PartnerControls"/>
    <ds:schemaRef ds:uri="3b0e198e-78a4-4482-baec-d6daf767fff7"/>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89a071a3-10d4-4496-8a36-1d260525197c"/>
    <ds:schemaRef ds:uri="http://purl.org/dc/dcmitype/"/>
  </ds:schemaRefs>
</ds:datastoreItem>
</file>

<file path=customXml/itemProps5.xml><?xml version="1.0" encoding="utf-8"?>
<ds:datastoreItem xmlns:ds="http://schemas.openxmlformats.org/officeDocument/2006/customXml" ds:itemID="{2113A4FE-FB37-463E-8A37-9BA01D173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KLJ_verslag RL</Template>
  <TotalTime>0</TotalTime>
  <Pages>3</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Verslag  op</vt:lpstr>
    </vt:vector>
  </TitlesOfParts>
  <Company>KLJ-GK</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op</dc:title>
  <dc:subject/>
  <dc:creator>Willem Mesuere</dc:creator>
  <cp:keywords/>
  <cp:lastModifiedBy>Jonas Smeulders</cp:lastModifiedBy>
  <cp:revision>2</cp:revision>
  <cp:lastPrinted>2015-02-28T11:53:00Z</cp:lastPrinted>
  <dcterms:created xsi:type="dcterms:W3CDTF">2021-06-21T15:47:00Z</dcterms:created>
  <dcterms:modified xsi:type="dcterms:W3CDTF">2021-06-21T15:47:00Z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0x01010098DDEBFB8AE31F4CA97A3AFF90954E2D</vt:lpwstr>
  </property>
  <property fmtid="{D5CDD505-2E9C-101B-9397-08002B2CF9AE}" pid="3" name="_dlc_DocIdItemGuid">
    <vt:lpwstr>db41f5b3-4d67-4847-a1f7-af603636b93a</vt:lpwstr>
  </property>
</Properties>
</file>